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17C34" w14:textId="77777777" w:rsidR="00C7358E" w:rsidRDefault="00C7358E" w:rsidP="00DA0661">
      <w:pPr>
        <w:pStyle w:val="Rubrik"/>
      </w:pPr>
      <w:bookmarkStart w:id="0" w:name="Start"/>
      <w:bookmarkEnd w:id="0"/>
      <w:r>
        <w:t xml:space="preserve">Svar på fråga </w:t>
      </w:r>
      <w:r w:rsidR="00FB13CB">
        <w:t xml:space="preserve">2018/19:450 </w:t>
      </w:r>
      <w:r>
        <w:t xml:space="preserve">av </w:t>
      </w:r>
      <w:r w:rsidR="00FB13CB">
        <w:t>Rickard Nordin (C) Bygglov för solceller</w:t>
      </w:r>
      <w:bookmarkStart w:id="1" w:name="_GoBack"/>
      <w:bookmarkEnd w:id="1"/>
    </w:p>
    <w:p w14:paraId="6166B347" w14:textId="589C4AE2" w:rsidR="008A30E3" w:rsidRDefault="00FB13CB" w:rsidP="00CA73E4">
      <w:pPr>
        <w:pStyle w:val="Brdtext"/>
      </w:pPr>
      <w:r>
        <w:t>Rickard Nordin har frågat mig om regeringen kommer att återkomma med förslag</w:t>
      </w:r>
      <w:r w:rsidR="00E301F5">
        <w:t xml:space="preserve"> </w:t>
      </w:r>
      <w:r w:rsidR="00951140">
        <w:t>till r</w:t>
      </w:r>
      <w:r w:rsidR="008136A5">
        <w:t xml:space="preserve">iksdagen </w:t>
      </w:r>
      <w:r w:rsidR="00E301F5">
        <w:t xml:space="preserve">om att bygglovsbefria takintegrerade solceller </w:t>
      </w:r>
      <w:r w:rsidR="008136A5">
        <w:t xml:space="preserve">på samma sätt som utanpåliggande </w:t>
      </w:r>
      <w:r w:rsidR="00E301F5">
        <w:t xml:space="preserve">och i så fall när. </w:t>
      </w:r>
    </w:p>
    <w:p w14:paraId="3BF88335" w14:textId="224D0B1C" w:rsidR="00D757EE" w:rsidRDefault="00D757EE" w:rsidP="00CA73E4">
      <w:pPr>
        <w:pStyle w:val="Brdtext"/>
      </w:pPr>
      <w:r>
        <w:t>M</w:t>
      </w:r>
      <w:r w:rsidRPr="00D757EE">
        <w:t xml:space="preserve">ånga människor vill göra en aktiv insats för att ställa om till 100 procent förnybar el och </w:t>
      </w:r>
      <w:r w:rsidR="00D70BB1">
        <w:t xml:space="preserve">regeringen vill </w:t>
      </w:r>
      <w:r w:rsidR="001D02FB">
        <w:t xml:space="preserve">underlätta för dem som vill </w:t>
      </w:r>
      <w:r w:rsidR="00D70BB1" w:rsidRPr="00D757EE">
        <w:t>producera egen grön el</w:t>
      </w:r>
      <w:r w:rsidR="001D02FB">
        <w:t xml:space="preserve"> med hjälp av solceller</w:t>
      </w:r>
      <w:r w:rsidRPr="00D757EE">
        <w:t xml:space="preserve">. </w:t>
      </w:r>
      <w:r w:rsidR="00D70BB1">
        <w:t xml:space="preserve">Därför har regeringen gjort flera </w:t>
      </w:r>
      <w:r w:rsidR="00155BD3">
        <w:t>viktiga</w:t>
      </w:r>
      <w:r w:rsidR="008136A5">
        <w:t xml:space="preserve"> </w:t>
      </w:r>
      <w:r w:rsidR="00D70BB1">
        <w:t xml:space="preserve">insatser för att göra det enklare och </w:t>
      </w:r>
      <w:r w:rsidRPr="00D757EE">
        <w:t xml:space="preserve">mer gynnsamt </w:t>
      </w:r>
      <w:r w:rsidR="00D70BB1">
        <w:t xml:space="preserve">än </w:t>
      </w:r>
      <w:r w:rsidRPr="00D757EE">
        <w:t>tidigare</w:t>
      </w:r>
      <w:r w:rsidR="00D70BB1">
        <w:t xml:space="preserve"> att producera egen </w:t>
      </w:r>
      <w:proofErr w:type="spellStart"/>
      <w:r w:rsidR="00D70BB1">
        <w:t>solel</w:t>
      </w:r>
      <w:proofErr w:type="spellEnd"/>
      <w:r w:rsidR="00D70BB1">
        <w:t xml:space="preserve">. </w:t>
      </w:r>
      <w:r w:rsidR="00615786">
        <w:t xml:space="preserve">Förutom lättnader i bygglovsplikten har regeringen under förra mandatperioden </w:t>
      </w:r>
      <w:r w:rsidR="00155BD3">
        <w:t xml:space="preserve">till exempel </w:t>
      </w:r>
      <w:r w:rsidR="006E7598">
        <w:t xml:space="preserve">förlängt </w:t>
      </w:r>
      <w:r w:rsidR="00155BD3">
        <w:t>och förstärkt</w:t>
      </w:r>
      <w:r w:rsidR="006E7598">
        <w:t xml:space="preserve"> stöd</w:t>
      </w:r>
      <w:r w:rsidR="00155BD3">
        <w:t>et</w:t>
      </w:r>
      <w:r w:rsidR="006E7598">
        <w:t xml:space="preserve"> till den som vill installera solceller.</w:t>
      </w:r>
      <w:r w:rsidR="00155BD3">
        <w:t xml:space="preserve"> Regeringen har också infört ett fribelopp för momsskyldighet med sikte på småskaliga producenter och låtit </w:t>
      </w:r>
      <w:r w:rsidR="008136A5">
        <w:t>Statens e</w:t>
      </w:r>
      <w:r w:rsidR="00155BD3">
        <w:t xml:space="preserve">nergimyndighet genomföra ett uppdrag om att förenkla och förbättra ansökningsprocessen för att göra den mindre administrativt tung. </w:t>
      </w:r>
    </w:p>
    <w:p w14:paraId="47CE6EFB" w14:textId="14C3B170" w:rsidR="001D02FB" w:rsidRDefault="001E7754" w:rsidP="001D02FB">
      <w:pPr>
        <w:pStyle w:val="Brdtext"/>
      </w:pPr>
      <w:r>
        <w:t>Även denna mandatperiod har r</w:t>
      </w:r>
      <w:r w:rsidR="001D02FB">
        <w:t xml:space="preserve">egeringen en högt ställd ambition både </w:t>
      </w:r>
      <w:r>
        <w:t>gällande</w:t>
      </w:r>
      <w:r w:rsidR="001D02FB">
        <w:t xml:space="preserve"> regelförenklingar i plan- och byggregelverket och förnyelsebar energi. Detta framgår inte minst av </w:t>
      </w:r>
      <w:r w:rsidR="008136A5">
        <w:t>januariavtalet, som är en sakpolitisk överenskommelse mellan</w:t>
      </w:r>
      <w:r w:rsidR="001D02FB">
        <w:t xml:space="preserve"> Socialdemokraterna, Centerpartiet, Liberalerna och Miljöpartiet de gröna</w:t>
      </w:r>
      <w:r w:rsidR="008136A5">
        <w:t>.</w:t>
      </w:r>
      <w:r w:rsidR="001D02FB">
        <w:t xml:space="preserve"> Av punkten 24 framgår bl.a. att det ska vara enklare och mer lönsamt att investera i förnybar energi för eget bruk, till exempel i solceller. Det är regeringens högsta prioritet att uppfylla överenskommelsen i alla dess delar. </w:t>
      </w:r>
    </w:p>
    <w:p w14:paraId="55846E25" w14:textId="77777777" w:rsidR="001D02FB" w:rsidRDefault="001E7754" w:rsidP="00F52529">
      <w:pPr>
        <w:pStyle w:val="Brdtext"/>
        <w:spacing w:after="0"/>
      </w:pPr>
      <w:r>
        <w:t xml:space="preserve">Det finns inget generellt krav på bygglov </w:t>
      </w:r>
      <w:r w:rsidR="003E5A8C">
        <w:t xml:space="preserve">för </w:t>
      </w:r>
      <w:r w:rsidR="00F52529">
        <w:t xml:space="preserve">att sätta upp </w:t>
      </w:r>
      <w:r w:rsidR="003E5A8C">
        <w:t>solceller</w:t>
      </w:r>
      <w:r w:rsidR="00F52529">
        <w:t xml:space="preserve"> på en befintlig byggnad</w:t>
      </w:r>
      <w:r>
        <w:t xml:space="preserve">, </w:t>
      </w:r>
      <w:r w:rsidR="003E5A8C">
        <w:t xml:space="preserve">varken </w:t>
      </w:r>
      <w:r w:rsidR="00F52529">
        <w:t xml:space="preserve">för utanpåliggande eller </w:t>
      </w:r>
      <w:r w:rsidR="00B92539">
        <w:t xml:space="preserve">för </w:t>
      </w:r>
      <w:r w:rsidR="00F52529">
        <w:t xml:space="preserve">integrerade solceller. </w:t>
      </w:r>
      <w:r w:rsidR="00E36A0C">
        <w:lastRenderedPageBreak/>
        <w:t>I</w:t>
      </w:r>
      <w:r w:rsidR="001D02FB">
        <w:t xml:space="preserve">ntegrerade solcellsanläggningar – utanför område som regleras med detaljplan eller områdesbestämmelser men även inom sådant område – </w:t>
      </w:r>
      <w:r w:rsidR="00E36A0C">
        <w:t xml:space="preserve">kan </w:t>
      </w:r>
      <w:r w:rsidR="001D02FB">
        <w:t>redan i dag uppföras utan krav på bygglov</w:t>
      </w:r>
      <w:r w:rsidR="00E36A0C">
        <w:t xml:space="preserve"> i stor utsträckning</w:t>
      </w:r>
      <w:r w:rsidR="001D02FB">
        <w:t>.</w:t>
      </w:r>
    </w:p>
    <w:p w14:paraId="54826EE9" w14:textId="77777777" w:rsidR="001D02FB" w:rsidRDefault="001D02FB" w:rsidP="00F52529">
      <w:pPr>
        <w:pStyle w:val="Brdtext"/>
        <w:spacing w:after="0"/>
      </w:pPr>
    </w:p>
    <w:p w14:paraId="2AE5C8F2" w14:textId="77777777" w:rsidR="00A617FC" w:rsidRDefault="00F52529" w:rsidP="00F52529">
      <w:pPr>
        <w:pStyle w:val="Brdtext"/>
        <w:spacing w:after="0"/>
      </w:pPr>
      <w:r>
        <w:t>Inom ett område som omfattas av detaljplan krävs bygglov för ändring av byggnad om ändringen innebär att byggnaden byter färg, fasadbeklädnad eller taktäckningsmaterial eller byggnadens yttre utseende a</w:t>
      </w:r>
      <w:r w:rsidR="00C5178A">
        <w:t xml:space="preserve">vsevärt påverkas på annat sätt, </w:t>
      </w:r>
      <w:r w:rsidR="00CE6F8F">
        <w:t>vilket innebär att</w:t>
      </w:r>
      <w:r w:rsidR="00C5178A">
        <w:t xml:space="preserve"> </w:t>
      </w:r>
      <w:r w:rsidR="00B87CA4">
        <w:t xml:space="preserve">det </w:t>
      </w:r>
      <w:r w:rsidR="00E023D1">
        <w:t xml:space="preserve">kan </w:t>
      </w:r>
      <w:r w:rsidR="00B87CA4">
        <w:t>kräv</w:t>
      </w:r>
      <w:r w:rsidR="00E023D1">
        <w:t>a</w:t>
      </w:r>
      <w:r w:rsidR="00B87CA4">
        <w:t xml:space="preserve">s </w:t>
      </w:r>
      <w:r w:rsidR="00E023D1">
        <w:t>byggl</w:t>
      </w:r>
      <w:r w:rsidR="00B87CA4">
        <w:t xml:space="preserve">ov för </w:t>
      </w:r>
      <w:r>
        <w:t>solenergianläggningar som integreras i en byggnads fasad eller</w:t>
      </w:r>
      <w:r w:rsidR="00C5178A">
        <w:t xml:space="preserve"> </w:t>
      </w:r>
      <w:r>
        <w:t>tak</w:t>
      </w:r>
      <w:r w:rsidR="00C5178A">
        <w:t xml:space="preserve">. </w:t>
      </w:r>
      <w:r w:rsidR="00A617FC">
        <w:t>Samtidigt</w:t>
      </w:r>
      <w:r w:rsidR="00EA6C56">
        <w:t xml:space="preserve"> finns det</w:t>
      </w:r>
      <w:r w:rsidR="00C5178A">
        <w:t xml:space="preserve"> undantag från </w:t>
      </w:r>
      <w:r w:rsidR="00E023D1">
        <w:t xml:space="preserve">kravet på bygglov </w:t>
      </w:r>
      <w:r w:rsidR="00C5178A">
        <w:t xml:space="preserve">som innebär att sådana </w:t>
      </w:r>
      <w:r w:rsidR="00A617FC">
        <w:t xml:space="preserve">integrerade </w:t>
      </w:r>
      <w:r>
        <w:t xml:space="preserve">solenergianläggningar kan vidtas </w:t>
      </w:r>
      <w:r w:rsidR="00C5178A">
        <w:t>på en- och tvåbostadshus och tillhörande komplementbyggnader om åtgärden inte väsentligen ändrar byggnadens eller områdets karaktär</w:t>
      </w:r>
      <w:r w:rsidR="001C122D">
        <w:t>,</w:t>
      </w:r>
      <w:r w:rsidR="00C5178A">
        <w:t xml:space="preserve"> </w:t>
      </w:r>
      <w:r w:rsidR="00C14F24">
        <w:t xml:space="preserve">eller på andra byggnader </w:t>
      </w:r>
      <w:r w:rsidR="001C122D">
        <w:t xml:space="preserve">om ifrågavarande tak eller fasad vetter mot kringbyggd gård om byggnaden eller bebyggelseområdet inte är särskilt värdefullt bl.a. ur kulturhistorisk synpunkt. Undantagen gäller inte om kommunen i en detaljplan har återinfört kravet på bygglov. </w:t>
      </w:r>
    </w:p>
    <w:p w14:paraId="4C5ABFC2" w14:textId="77777777" w:rsidR="00C5178A" w:rsidRDefault="00C5178A" w:rsidP="00F52529">
      <w:pPr>
        <w:pStyle w:val="Brdtext"/>
        <w:spacing w:after="0"/>
      </w:pPr>
    </w:p>
    <w:p w14:paraId="507B5921" w14:textId="7D2DB590" w:rsidR="00AC7004" w:rsidRDefault="00AC7004" w:rsidP="00AC7004">
      <w:pPr>
        <w:pStyle w:val="Brdtext"/>
        <w:spacing w:after="0"/>
      </w:pPr>
      <w:r>
        <w:t xml:space="preserve">Boverket </w:t>
      </w:r>
      <w:r w:rsidR="001D02FB">
        <w:t xml:space="preserve">har, på </w:t>
      </w:r>
      <w:r w:rsidR="006E6EC5">
        <w:t xml:space="preserve">regeringens </w:t>
      </w:r>
      <w:r>
        <w:t>uppdrag</w:t>
      </w:r>
      <w:r w:rsidR="001D02FB">
        <w:t>,</w:t>
      </w:r>
      <w:r>
        <w:t xml:space="preserve"> </w:t>
      </w:r>
      <w:r w:rsidR="001D02FB">
        <w:t>utrett</w:t>
      </w:r>
      <w:r>
        <w:t xml:space="preserve"> undantag från krav på bygglov, bl.a. </w:t>
      </w:r>
      <w:r w:rsidR="006E6EC5">
        <w:t xml:space="preserve">gällande solcellspaneler och solfångare. </w:t>
      </w:r>
      <w:r w:rsidR="001D02FB">
        <w:t xml:space="preserve">Uppdraget slutredovisades i Boverkets rapport (2018:17) Lovbefriade åtgärder, utvändiga ändringar och anmälan, där Boverket </w:t>
      </w:r>
      <w:r>
        <w:t>föreslår att även tak- och</w:t>
      </w:r>
      <w:r w:rsidR="006E6EC5">
        <w:t xml:space="preserve"> </w:t>
      </w:r>
      <w:r>
        <w:t xml:space="preserve">fasadintegrerade solceller och solfångare ska omfattas av </w:t>
      </w:r>
      <w:r w:rsidR="00E023D1">
        <w:t xml:space="preserve">ett mer generellt och tydligt utformat </w:t>
      </w:r>
      <w:r>
        <w:t>undantag från</w:t>
      </w:r>
      <w:r w:rsidR="006E6EC5">
        <w:t xml:space="preserve"> krav på bygglov</w:t>
      </w:r>
      <w:r w:rsidR="00E023D1">
        <w:t>,</w:t>
      </w:r>
      <w:r w:rsidR="006E6EC5">
        <w:t xml:space="preserve"> samtidigt som en </w:t>
      </w:r>
      <w:r>
        <w:t>uttrycklig</w:t>
      </w:r>
      <w:r w:rsidR="006E6EC5">
        <w:t xml:space="preserve"> anmälningsplikt </w:t>
      </w:r>
      <w:r w:rsidR="00896979">
        <w:t>införs av brandskyddsskäl</w:t>
      </w:r>
      <w:r w:rsidR="006E6EC5">
        <w:t xml:space="preserve">. Rapporten remissbehandlades under hösten 2018 och bereds för närvarande inom </w:t>
      </w:r>
      <w:r w:rsidR="008136A5">
        <w:t>R</w:t>
      </w:r>
      <w:r w:rsidR="006E6EC5">
        <w:t>egeringskansliet.</w:t>
      </w:r>
    </w:p>
    <w:p w14:paraId="27173728" w14:textId="77777777" w:rsidR="006E6EC5" w:rsidRDefault="006E6EC5" w:rsidP="00AC7004">
      <w:pPr>
        <w:pStyle w:val="Brdtext"/>
        <w:spacing w:after="0"/>
      </w:pPr>
    </w:p>
    <w:p w14:paraId="40ABD026" w14:textId="77777777" w:rsidR="00A63CEF" w:rsidRDefault="00A63CEF" w:rsidP="002749F7">
      <w:pPr>
        <w:pStyle w:val="Brdtext"/>
      </w:pPr>
    </w:p>
    <w:p w14:paraId="1A5D1ABF" w14:textId="77777777" w:rsidR="00C7358E" w:rsidRPr="00127ECA" w:rsidRDefault="00C7358E" w:rsidP="006A12F1">
      <w:pPr>
        <w:pStyle w:val="Brdtext"/>
      </w:pPr>
      <w:r w:rsidRPr="00127ECA">
        <w:t xml:space="preserve">Stockholm </w:t>
      </w:r>
      <w:r w:rsidRPr="003454CD">
        <w:t xml:space="preserve">den </w:t>
      </w:r>
      <w:sdt>
        <w:sdtPr>
          <w:rPr>
            <w:lang w:val="de-DE"/>
          </w:rPr>
          <w:id w:val="-1225218591"/>
          <w:placeholder>
            <w:docPart w:val="F2E93986BF0848F580C076A5B850AA4D"/>
          </w:placeholder>
          <w:dataBinding w:prefixMappings="xmlns:ns0='http://lp/documentinfo/RK' " w:xpath="/ns0:DocumentInfo[1]/ns0:BaseInfo[1]/ns0:HeaderDate[1]" w:storeItemID="{321178F3-889C-413B-BC5D-8746A1B7EB0F}"/>
          <w:date w:fullDate="2019-04-0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454CD" w:rsidRPr="003454CD">
            <w:t>3 april 2019</w:t>
          </w:r>
        </w:sdtContent>
      </w:sdt>
    </w:p>
    <w:p w14:paraId="00D7DC2B" w14:textId="77777777" w:rsidR="00C7358E" w:rsidRPr="00127ECA" w:rsidRDefault="00C7358E" w:rsidP="004E7A8F">
      <w:pPr>
        <w:pStyle w:val="Brdtextutanavstnd"/>
      </w:pPr>
    </w:p>
    <w:p w14:paraId="74261BBC" w14:textId="77777777" w:rsidR="00C7358E" w:rsidRPr="00127ECA" w:rsidRDefault="00C7358E" w:rsidP="004E7A8F">
      <w:pPr>
        <w:pStyle w:val="Brdtextutanavstnd"/>
      </w:pPr>
    </w:p>
    <w:p w14:paraId="7502EB63" w14:textId="77777777" w:rsidR="00C7358E" w:rsidRPr="00127ECA" w:rsidRDefault="00C7358E" w:rsidP="004E7A8F">
      <w:pPr>
        <w:pStyle w:val="Brdtextutanavstnd"/>
      </w:pPr>
    </w:p>
    <w:p w14:paraId="0C0D3685" w14:textId="77777777" w:rsidR="00C7358E" w:rsidRPr="00127ECA" w:rsidRDefault="00127ECA" w:rsidP="00422A41">
      <w:pPr>
        <w:pStyle w:val="Brdtext"/>
      </w:pPr>
      <w:r w:rsidRPr="00127ECA">
        <w:t>Per Bolund</w:t>
      </w:r>
    </w:p>
    <w:p w14:paraId="71F1420A" w14:textId="77777777" w:rsidR="00C7358E" w:rsidRPr="00127ECA" w:rsidRDefault="00C7358E" w:rsidP="00DB48AB">
      <w:pPr>
        <w:pStyle w:val="Brdtext"/>
      </w:pPr>
    </w:p>
    <w:sectPr w:rsidR="00C7358E" w:rsidRPr="00127ECA" w:rsidSect="00C7358E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CB7B5" w14:textId="77777777" w:rsidR="00A419F0" w:rsidRDefault="00A419F0" w:rsidP="00A87A54">
      <w:pPr>
        <w:spacing w:after="0" w:line="240" w:lineRule="auto"/>
      </w:pPr>
      <w:r>
        <w:separator/>
      </w:r>
    </w:p>
  </w:endnote>
  <w:endnote w:type="continuationSeparator" w:id="0">
    <w:p w14:paraId="420D1907" w14:textId="77777777" w:rsidR="00A419F0" w:rsidRDefault="00A419F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A35743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DB09449" w14:textId="12CA4AC0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1133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1133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0A0E34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FB7FE3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73B8CA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813A52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1294A4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226A215" w14:textId="77777777" w:rsidTr="00C26068">
      <w:trPr>
        <w:trHeight w:val="227"/>
      </w:trPr>
      <w:tc>
        <w:tcPr>
          <w:tcW w:w="4074" w:type="dxa"/>
        </w:tcPr>
        <w:p w14:paraId="14B4238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DC3231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F24C49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DEAFB" w14:textId="77777777" w:rsidR="00A419F0" w:rsidRDefault="00A419F0" w:rsidP="00A87A54">
      <w:pPr>
        <w:spacing w:after="0" w:line="240" w:lineRule="auto"/>
      </w:pPr>
      <w:r>
        <w:separator/>
      </w:r>
    </w:p>
  </w:footnote>
  <w:footnote w:type="continuationSeparator" w:id="0">
    <w:p w14:paraId="64AD4D7F" w14:textId="77777777" w:rsidR="00A419F0" w:rsidRDefault="00A419F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7358E" w14:paraId="385E2FF0" w14:textId="77777777" w:rsidTr="00C93EBA">
      <w:trPr>
        <w:trHeight w:val="227"/>
      </w:trPr>
      <w:tc>
        <w:tcPr>
          <w:tcW w:w="5534" w:type="dxa"/>
        </w:tcPr>
        <w:p w14:paraId="709DF9B2" w14:textId="77777777" w:rsidR="00C7358E" w:rsidRPr="007D73AB" w:rsidRDefault="00C7358E">
          <w:pPr>
            <w:pStyle w:val="Sidhuvud"/>
          </w:pPr>
        </w:p>
      </w:tc>
      <w:tc>
        <w:tcPr>
          <w:tcW w:w="3170" w:type="dxa"/>
          <w:vAlign w:val="bottom"/>
        </w:tcPr>
        <w:p w14:paraId="7781235D" w14:textId="77777777" w:rsidR="00C7358E" w:rsidRPr="007D73AB" w:rsidRDefault="00C7358E" w:rsidP="00340DE0">
          <w:pPr>
            <w:pStyle w:val="Sidhuvud"/>
          </w:pPr>
        </w:p>
      </w:tc>
      <w:tc>
        <w:tcPr>
          <w:tcW w:w="1134" w:type="dxa"/>
        </w:tcPr>
        <w:p w14:paraId="303690CF" w14:textId="77777777" w:rsidR="00C7358E" w:rsidRDefault="00C7358E" w:rsidP="005A703A">
          <w:pPr>
            <w:pStyle w:val="Sidhuvud"/>
          </w:pPr>
        </w:p>
      </w:tc>
    </w:tr>
    <w:tr w:rsidR="00C7358E" w14:paraId="4AFB8D9A" w14:textId="77777777" w:rsidTr="00C93EBA">
      <w:trPr>
        <w:trHeight w:val="1928"/>
      </w:trPr>
      <w:tc>
        <w:tcPr>
          <w:tcW w:w="5534" w:type="dxa"/>
        </w:tcPr>
        <w:p w14:paraId="1061E2C2" w14:textId="77777777" w:rsidR="00C7358E" w:rsidRPr="00340DE0" w:rsidRDefault="00C7358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187D260" wp14:editId="729E7537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644D46B" w14:textId="77777777" w:rsidR="00C7358E" w:rsidRPr="00710A6C" w:rsidRDefault="00C7358E" w:rsidP="00EE3C0F">
          <w:pPr>
            <w:pStyle w:val="Sidhuvud"/>
            <w:rPr>
              <w:b/>
            </w:rPr>
          </w:pPr>
        </w:p>
        <w:p w14:paraId="6995B93A" w14:textId="77777777" w:rsidR="00C7358E" w:rsidRDefault="00C7358E" w:rsidP="00EE3C0F">
          <w:pPr>
            <w:pStyle w:val="Sidhuvud"/>
          </w:pPr>
        </w:p>
        <w:p w14:paraId="2FEFD44B" w14:textId="77777777" w:rsidR="00C7358E" w:rsidRDefault="00C7358E" w:rsidP="00EE3C0F">
          <w:pPr>
            <w:pStyle w:val="Sidhuvud"/>
          </w:pPr>
        </w:p>
        <w:p w14:paraId="1EAFFC24" w14:textId="77777777" w:rsidR="00C7358E" w:rsidRDefault="00C7358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9F9F36AB1454FBE8C430781F8FDC1E0"/>
            </w:placeholder>
            <w:dataBinding w:prefixMappings="xmlns:ns0='http://lp/documentinfo/RK' " w:xpath="/ns0:DocumentInfo[1]/ns0:BaseInfo[1]/ns0:Dnr[1]" w:storeItemID="{321178F3-889C-413B-BC5D-8746A1B7EB0F}"/>
            <w:text/>
          </w:sdtPr>
          <w:sdtEndPr/>
          <w:sdtContent>
            <w:p w14:paraId="6068C213" w14:textId="77777777" w:rsidR="00C7358E" w:rsidRDefault="001E7754" w:rsidP="00EE3C0F">
              <w:pPr>
                <w:pStyle w:val="Sidhuvud"/>
              </w:pPr>
              <w:r w:rsidRPr="003454CD">
                <w:t>N2019/01420/SPN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12FEA3B60614AE381FF72D07260574C"/>
            </w:placeholder>
            <w:showingPlcHdr/>
            <w:dataBinding w:prefixMappings="xmlns:ns0='http://lp/documentinfo/RK' " w:xpath="/ns0:DocumentInfo[1]/ns0:BaseInfo[1]/ns0:DocNumber[1]" w:storeItemID="{321178F3-889C-413B-BC5D-8746A1B7EB0F}"/>
            <w:text/>
          </w:sdtPr>
          <w:sdtEndPr/>
          <w:sdtContent>
            <w:p w14:paraId="2DEA3A4E" w14:textId="77777777" w:rsidR="00C7358E" w:rsidRDefault="00C7358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DCB8F4A" w14:textId="77777777" w:rsidR="00C7358E" w:rsidRDefault="00C7358E" w:rsidP="00EE3C0F">
          <w:pPr>
            <w:pStyle w:val="Sidhuvud"/>
          </w:pPr>
        </w:p>
      </w:tc>
      <w:tc>
        <w:tcPr>
          <w:tcW w:w="1134" w:type="dxa"/>
        </w:tcPr>
        <w:p w14:paraId="5544D243" w14:textId="77777777" w:rsidR="00C7358E" w:rsidRDefault="00C7358E" w:rsidP="0094502D">
          <w:pPr>
            <w:pStyle w:val="Sidhuvud"/>
          </w:pPr>
        </w:p>
        <w:p w14:paraId="4C434003" w14:textId="77777777" w:rsidR="00C7358E" w:rsidRPr="0094502D" w:rsidRDefault="00C7358E" w:rsidP="00EC71A6">
          <w:pPr>
            <w:pStyle w:val="Sidhuvud"/>
          </w:pPr>
        </w:p>
      </w:tc>
    </w:tr>
    <w:tr w:rsidR="00C7358E" w14:paraId="47188F80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97F1DF73B2A48CEACB5AE9C7862B506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2F7436F8" w14:textId="77777777" w:rsidR="00C7358E" w:rsidRPr="00C7358E" w:rsidRDefault="00CA4591" w:rsidP="00340DE0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t>Finansdepartementet</w:t>
              </w:r>
            </w:p>
            <w:p w14:paraId="2C774E5A" w14:textId="77777777" w:rsidR="00723CA2" w:rsidRDefault="00CA4591" w:rsidP="00340DE0">
              <w:pPr>
                <w:pStyle w:val="Sidhuvud"/>
              </w:pPr>
              <w:r>
                <w:t>Finansmarknads- och bostadsministern</w:t>
              </w:r>
            </w:p>
            <w:p w14:paraId="186DA2C2" w14:textId="70852646" w:rsidR="00C7358E" w:rsidRPr="002855A5" w:rsidRDefault="00C7358E" w:rsidP="00723CA2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AA4E68859E742F9835E14E8D09E6468"/>
          </w:placeholder>
          <w:dataBinding w:prefixMappings="xmlns:ns0='http://lp/documentinfo/RK' " w:xpath="/ns0:DocumentInfo[1]/ns0:BaseInfo[1]/ns0:Recipient[1]" w:storeItemID="{321178F3-889C-413B-BC5D-8746A1B7EB0F}"/>
          <w:text w:multiLine="1"/>
        </w:sdtPr>
        <w:sdtEndPr/>
        <w:sdtContent>
          <w:tc>
            <w:tcPr>
              <w:tcW w:w="3170" w:type="dxa"/>
            </w:tcPr>
            <w:p w14:paraId="4109BE13" w14:textId="77777777" w:rsidR="00C7358E" w:rsidRDefault="00C7358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DCDB153" w14:textId="77777777" w:rsidR="00C7358E" w:rsidRDefault="00C7358E" w:rsidP="003E6020">
          <w:pPr>
            <w:pStyle w:val="Sidhuvud"/>
          </w:pPr>
        </w:p>
      </w:tc>
    </w:tr>
  </w:tbl>
  <w:p w14:paraId="1445ECE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8E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3A06"/>
    <w:rsid w:val="000862E0"/>
    <w:rsid w:val="000873C3"/>
    <w:rsid w:val="00093408"/>
    <w:rsid w:val="00093BBF"/>
    <w:rsid w:val="0009435C"/>
    <w:rsid w:val="000A13CA"/>
    <w:rsid w:val="000A1C1C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16096"/>
    <w:rsid w:val="0012033A"/>
    <w:rsid w:val="00121002"/>
    <w:rsid w:val="00122D16"/>
    <w:rsid w:val="00125B5E"/>
    <w:rsid w:val="00126E6B"/>
    <w:rsid w:val="00127ECA"/>
    <w:rsid w:val="00130EC3"/>
    <w:rsid w:val="001331B1"/>
    <w:rsid w:val="00134837"/>
    <w:rsid w:val="00135111"/>
    <w:rsid w:val="001428E2"/>
    <w:rsid w:val="00143000"/>
    <w:rsid w:val="00155BD3"/>
    <w:rsid w:val="00167FA8"/>
    <w:rsid w:val="00170CE4"/>
    <w:rsid w:val="0017300E"/>
    <w:rsid w:val="00173126"/>
    <w:rsid w:val="00176A26"/>
    <w:rsid w:val="00180946"/>
    <w:rsid w:val="001813DF"/>
    <w:rsid w:val="001853EC"/>
    <w:rsid w:val="0019051C"/>
    <w:rsid w:val="0019127B"/>
    <w:rsid w:val="00192350"/>
    <w:rsid w:val="00192E34"/>
    <w:rsid w:val="00194328"/>
    <w:rsid w:val="00197A8A"/>
    <w:rsid w:val="001A2A61"/>
    <w:rsid w:val="001B4824"/>
    <w:rsid w:val="001C122D"/>
    <w:rsid w:val="001C4980"/>
    <w:rsid w:val="001C5DC9"/>
    <w:rsid w:val="001C71A9"/>
    <w:rsid w:val="001D02FB"/>
    <w:rsid w:val="001E1A13"/>
    <w:rsid w:val="001E20CC"/>
    <w:rsid w:val="001E3D83"/>
    <w:rsid w:val="001E72EE"/>
    <w:rsid w:val="001E7754"/>
    <w:rsid w:val="001F0629"/>
    <w:rsid w:val="001F0736"/>
    <w:rsid w:val="001F4302"/>
    <w:rsid w:val="001F50BE"/>
    <w:rsid w:val="001F525B"/>
    <w:rsid w:val="001F68ED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55A5"/>
    <w:rsid w:val="00287F0D"/>
    <w:rsid w:val="00292420"/>
    <w:rsid w:val="00296B7A"/>
    <w:rsid w:val="00297AC6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53D5"/>
    <w:rsid w:val="002E61A5"/>
    <w:rsid w:val="002F3675"/>
    <w:rsid w:val="002F59E0"/>
    <w:rsid w:val="002F66A6"/>
    <w:rsid w:val="003050DB"/>
    <w:rsid w:val="00310561"/>
    <w:rsid w:val="00310CD6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54CD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5A8C"/>
    <w:rsid w:val="003E6020"/>
    <w:rsid w:val="003F1F1F"/>
    <w:rsid w:val="003F299F"/>
    <w:rsid w:val="003F6B92"/>
    <w:rsid w:val="00400D18"/>
    <w:rsid w:val="00404DB4"/>
    <w:rsid w:val="0041223B"/>
    <w:rsid w:val="00413A4E"/>
    <w:rsid w:val="004144E0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3C9B"/>
    <w:rsid w:val="005B537F"/>
    <w:rsid w:val="005C120D"/>
    <w:rsid w:val="005D07C2"/>
    <w:rsid w:val="005D6AE6"/>
    <w:rsid w:val="005E2E53"/>
    <w:rsid w:val="005E2F29"/>
    <w:rsid w:val="005E400D"/>
    <w:rsid w:val="005E4E79"/>
    <w:rsid w:val="005E5CE7"/>
    <w:rsid w:val="005F08C5"/>
    <w:rsid w:val="00605718"/>
    <w:rsid w:val="00605C66"/>
    <w:rsid w:val="00607807"/>
    <w:rsid w:val="00615786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E6EC5"/>
    <w:rsid w:val="006E7598"/>
    <w:rsid w:val="006F2588"/>
    <w:rsid w:val="00710A6C"/>
    <w:rsid w:val="00710D98"/>
    <w:rsid w:val="00711CE9"/>
    <w:rsid w:val="00712266"/>
    <w:rsid w:val="00712593"/>
    <w:rsid w:val="00712D82"/>
    <w:rsid w:val="00713AD1"/>
    <w:rsid w:val="007171AB"/>
    <w:rsid w:val="007213D0"/>
    <w:rsid w:val="00723CA2"/>
    <w:rsid w:val="00732599"/>
    <w:rsid w:val="00743E09"/>
    <w:rsid w:val="00744FCC"/>
    <w:rsid w:val="00750C93"/>
    <w:rsid w:val="00754E24"/>
    <w:rsid w:val="00757B3B"/>
    <w:rsid w:val="00773075"/>
    <w:rsid w:val="0077314C"/>
    <w:rsid w:val="00773F36"/>
    <w:rsid w:val="00776254"/>
    <w:rsid w:val="00777CFF"/>
    <w:rsid w:val="007815BC"/>
    <w:rsid w:val="00782B3F"/>
    <w:rsid w:val="00782E3C"/>
    <w:rsid w:val="007900CC"/>
    <w:rsid w:val="007907CB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36A5"/>
    <w:rsid w:val="00817302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2219"/>
    <w:rsid w:val="00873DA1"/>
    <w:rsid w:val="00875DDD"/>
    <w:rsid w:val="00881BC6"/>
    <w:rsid w:val="008860CC"/>
    <w:rsid w:val="00890876"/>
    <w:rsid w:val="00891929"/>
    <w:rsid w:val="00893029"/>
    <w:rsid w:val="0089514A"/>
    <w:rsid w:val="00896979"/>
    <w:rsid w:val="008A0A0D"/>
    <w:rsid w:val="008A30E3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51140"/>
    <w:rsid w:val="00973084"/>
    <w:rsid w:val="009828B1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644D"/>
    <w:rsid w:val="009F35CC"/>
    <w:rsid w:val="00A00AE4"/>
    <w:rsid w:val="00A00D24"/>
    <w:rsid w:val="00A01F5C"/>
    <w:rsid w:val="00A04AB8"/>
    <w:rsid w:val="00A2019A"/>
    <w:rsid w:val="00A2416A"/>
    <w:rsid w:val="00A3270B"/>
    <w:rsid w:val="00A379E4"/>
    <w:rsid w:val="00A419F0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7FC"/>
    <w:rsid w:val="00A63CEF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C7004"/>
    <w:rsid w:val="00AD0E75"/>
    <w:rsid w:val="00AE7BD8"/>
    <w:rsid w:val="00AE7D02"/>
    <w:rsid w:val="00AF0BB7"/>
    <w:rsid w:val="00AF0BDE"/>
    <w:rsid w:val="00AF0EDE"/>
    <w:rsid w:val="00AF24CB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87CA4"/>
    <w:rsid w:val="00B92539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4F24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5178A"/>
    <w:rsid w:val="00C63EC4"/>
    <w:rsid w:val="00C64CD9"/>
    <w:rsid w:val="00C65A03"/>
    <w:rsid w:val="00C670F8"/>
    <w:rsid w:val="00C7358E"/>
    <w:rsid w:val="00C76D49"/>
    <w:rsid w:val="00C80AD4"/>
    <w:rsid w:val="00C9061B"/>
    <w:rsid w:val="00C93EBA"/>
    <w:rsid w:val="00CA0BD8"/>
    <w:rsid w:val="00CA231D"/>
    <w:rsid w:val="00CA4591"/>
    <w:rsid w:val="00CA72BB"/>
    <w:rsid w:val="00CA73E4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E6F8F"/>
    <w:rsid w:val="00CF0861"/>
    <w:rsid w:val="00CF1FD8"/>
    <w:rsid w:val="00CF45F2"/>
    <w:rsid w:val="00CF4FDC"/>
    <w:rsid w:val="00D00E9E"/>
    <w:rsid w:val="00D021D2"/>
    <w:rsid w:val="00D061BB"/>
    <w:rsid w:val="00D07BE1"/>
    <w:rsid w:val="00D07FD2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0BB1"/>
    <w:rsid w:val="00D7168E"/>
    <w:rsid w:val="00D74B7C"/>
    <w:rsid w:val="00D757EE"/>
    <w:rsid w:val="00D76068"/>
    <w:rsid w:val="00D76B01"/>
    <w:rsid w:val="00D804A2"/>
    <w:rsid w:val="00D84704"/>
    <w:rsid w:val="00D910D6"/>
    <w:rsid w:val="00D921FD"/>
    <w:rsid w:val="00D93714"/>
    <w:rsid w:val="00D95424"/>
    <w:rsid w:val="00D9689F"/>
    <w:rsid w:val="00DA408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23D1"/>
    <w:rsid w:val="00E03BCB"/>
    <w:rsid w:val="00E11338"/>
    <w:rsid w:val="00E124DC"/>
    <w:rsid w:val="00E15BB9"/>
    <w:rsid w:val="00E26DDF"/>
    <w:rsid w:val="00E30167"/>
    <w:rsid w:val="00E301F5"/>
    <w:rsid w:val="00E33493"/>
    <w:rsid w:val="00E36A0C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85D9E"/>
    <w:rsid w:val="00E93339"/>
    <w:rsid w:val="00E96532"/>
    <w:rsid w:val="00E973A0"/>
    <w:rsid w:val="00EA1688"/>
    <w:rsid w:val="00EA4C83"/>
    <w:rsid w:val="00EA6C56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05D8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529"/>
    <w:rsid w:val="00F53AEA"/>
    <w:rsid w:val="00F55FC9"/>
    <w:rsid w:val="00F5663B"/>
    <w:rsid w:val="00F5674D"/>
    <w:rsid w:val="00F62765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B13CB"/>
    <w:rsid w:val="00FC069A"/>
    <w:rsid w:val="00FC08A9"/>
    <w:rsid w:val="00FC7BEB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E10D833"/>
  <w15:docId w15:val="{8F5BE950-3688-4C26-900C-BBB7D482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F9F36AB1454FBE8C430781F8FDC1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FEEB4B-7EE1-4286-9484-EBBD7A80EB21}"/>
      </w:docPartPr>
      <w:docPartBody>
        <w:p w:rsidR="00A57FE2" w:rsidRDefault="009375AD" w:rsidP="009375AD">
          <w:pPr>
            <w:pStyle w:val="59F9F36AB1454FBE8C430781F8FDC1E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12FEA3B60614AE381FF72D0726057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2434A0-6308-446F-B957-AAEF4305F7DC}"/>
      </w:docPartPr>
      <w:docPartBody>
        <w:p w:rsidR="00A57FE2" w:rsidRDefault="009375AD" w:rsidP="009375AD">
          <w:pPr>
            <w:pStyle w:val="512FEA3B60614AE381FF72D07260574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97F1DF73B2A48CEACB5AE9C7862B5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045F15-3BA9-47C3-99F2-BDAF059A4223}"/>
      </w:docPartPr>
      <w:docPartBody>
        <w:p w:rsidR="00A57FE2" w:rsidRDefault="009375AD" w:rsidP="009375AD">
          <w:pPr>
            <w:pStyle w:val="197F1DF73B2A48CEACB5AE9C7862B50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AA4E68859E742F9835E14E8D09E64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679C5A-B4F7-4F3C-8A23-AAC7C6B2E38E}"/>
      </w:docPartPr>
      <w:docPartBody>
        <w:p w:rsidR="00A57FE2" w:rsidRDefault="009375AD" w:rsidP="009375AD">
          <w:pPr>
            <w:pStyle w:val="DAA4E68859E742F9835E14E8D09E646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2E93986BF0848F580C076A5B850AA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E8B01D-63B3-4974-B4F8-79C38936EDCE}"/>
      </w:docPartPr>
      <w:docPartBody>
        <w:p w:rsidR="00A57FE2" w:rsidRDefault="009375AD" w:rsidP="009375AD">
          <w:pPr>
            <w:pStyle w:val="F2E93986BF0848F580C076A5B850AA4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AD"/>
    <w:rsid w:val="009375AD"/>
    <w:rsid w:val="00A57FE2"/>
    <w:rsid w:val="00A9059F"/>
    <w:rsid w:val="00F5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89468658DB84AE98B19158BB0597043">
    <w:name w:val="189468658DB84AE98B19158BB0597043"/>
    <w:rsid w:val="009375AD"/>
  </w:style>
  <w:style w:type="character" w:styleId="Platshllartext">
    <w:name w:val="Placeholder Text"/>
    <w:basedOn w:val="Standardstycketeckensnitt"/>
    <w:uiPriority w:val="99"/>
    <w:semiHidden/>
    <w:rsid w:val="009375AD"/>
    <w:rPr>
      <w:noProof w:val="0"/>
      <w:color w:val="808080"/>
    </w:rPr>
  </w:style>
  <w:style w:type="paragraph" w:customStyle="1" w:styleId="B2E1FC3EE2F64913AFAB8C5396E3294F">
    <w:name w:val="B2E1FC3EE2F64913AFAB8C5396E3294F"/>
    <w:rsid w:val="009375AD"/>
  </w:style>
  <w:style w:type="paragraph" w:customStyle="1" w:styleId="147F9A4EFF2A49BCB741D99AAADAE343">
    <w:name w:val="147F9A4EFF2A49BCB741D99AAADAE343"/>
    <w:rsid w:val="009375AD"/>
  </w:style>
  <w:style w:type="paragraph" w:customStyle="1" w:styleId="7FB365A72E5848A484F917FD784B07D2">
    <w:name w:val="7FB365A72E5848A484F917FD784B07D2"/>
    <w:rsid w:val="009375AD"/>
  </w:style>
  <w:style w:type="paragraph" w:customStyle="1" w:styleId="59F9F36AB1454FBE8C430781F8FDC1E0">
    <w:name w:val="59F9F36AB1454FBE8C430781F8FDC1E0"/>
    <w:rsid w:val="009375AD"/>
  </w:style>
  <w:style w:type="paragraph" w:customStyle="1" w:styleId="512FEA3B60614AE381FF72D07260574C">
    <w:name w:val="512FEA3B60614AE381FF72D07260574C"/>
    <w:rsid w:val="009375AD"/>
  </w:style>
  <w:style w:type="paragraph" w:customStyle="1" w:styleId="41F05D4F85A24E97A29B141D93FEBFFF">
    <w:name w:val="41F05D4F85A24E97A29B141D93FEBFFF"/>
    <w:rsid w:val="009375AD"/>
  </w:style>
  <w:style w:type="paragraph" w:customStyle="1" w:styleId="8C142563AE1E44B2B1C7578A477DCD32">
    <w:name w:val="8C142563AE1E44B2B1C7578A477DCD32"/>
    <w:rsid w:val="009375AD"/>
  </w:style>
  <w:style w:type="paragraph" w:customStyle="1" w:styleId="DB0A666DD6AF4B0CBA8C93F96F0E562E">
    <w:name w:val="DB0A666DD6AF4B0CBA8C93F96F0E562E"/>
    <w:rsid w:val="009375AD"/>
  </w:style>
  <w:style w:type="paragraph" w:customStyle="1" w:styleId="197F1DF73B2A48CEACB5AE9C7862B506">
    <w:name w:val="197F1DF73B2A48CEACB5AE9C7862B506"/>
    <w:rsid w:val="009375AD"/>
  </w:style>
  <w:style w:type="paragraph" w:customStyle="1" w:styleId="DAA4E68859E742F9835E14E8D09E6468">
    <w:name w:val="DAA4E68859E742F9835E14E8D09E6468"/>
    <w:rsid w:val="009375AD"/>
  </w:style>
  <w:style w:type="paragraph" w:customStyle="1" w:styleId="AD4E8BFDB0144CD0B87E7007C9E53DBC">
    <w:name w:val="AD4E8BFDB0144CD0B87E7007C9E53DBC"/>
    <w:rsid w:val="009375AD"/>
  </w:style>
  <w:style w:type="paragraph" w:customStyle="1" w:styleId="8A4260B2E2D64EA4BE1C604ED4B27639">
    <w:name w:val="8A4260B2E2D64EA4BE1C604ED4B27639"/>
    <w:rsid w:val="009375AD"/>
  </w:style>
  <w:style w:type="paragraph" w:customStyle="1" w:styleId="E5230CB5C81B4DBFBCEDE2CF75D6494A">
    <w:name w:val="E5230CB5C81B4DBFBCEDE2CF75D6494A"/>
    <w:rsid w:val="009375AD"/>
  </w:style>
  <w:style w:type="paragraph" w:customStyle="1" w:styleId="07528B814F1D47098F7300903583DE1B">
    <w:name w:val="07528B814F1D47098F7300903583DE1B"/>
    <w:rsid w:val="009375AD"/>
  </w:style>
  <w:style w:type="paragraph" w:customStyle="1" w:styleId="C4F984DFF40046059C97120308E12DBD">
    <w:name w:val="C4F984DFF40046059C97120308E12DBD"/>
    <w:rsid w:val="009375AD"/>
  </w:style>
  <w:style w:type="paragraph" w:customStyle="1" w:styleId="F2E93986BF0848F580C076A5B850AA4D">
    <w:name w:val="F2E93986BF0848F580C076A5B850AA4D"/>
    <w:rsid w:val="009375AD"/>
  </w:style>
  <w:style w:type="paragraph" w:customStyle="1" w:styleId="6666A0DE34E8485E9156FF9F27C1433C">
    <w:name w:val="6666A0DE34E8485E9156FF9F27C1433C"/>
    <w:rsid w:val="009375AD"/>
  </w:style>
  <w:style w:type="paragraph" w:customStyle="1" w:styleId="A860234470BB449585C2E1560E72EC18">
    <w:name w:val="A860234470BB449585C2E1560E72EC18"/>
    <w:rsid w:val="009375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Bostads- och digitaliseringsministern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2019-04-03T00:00:00</HeaderDate>
    <Office/>
    <Dnr>N2019/01420/SPN</Dnr>
    <ParagrafNr/>
    <DocumentTitle/>
    <VisitingAddress/>
    <Extra1/>
    <Extra2/>
    <Extra3>Robert Hannah</Extra3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fa4f916d-5cac-42bc-9136-b1eb334bbe6a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D4297886347E1645A777EF4C024D3C6D" ma:contentTypeVersion="3" ma:contentTypeDescription="Skapa ett nytt dokument." ma:contentTypeScope="" ma:versionID="5ab46a6f129b2a90ca97750dbb4bfc5c">
  <xsd:schema xmlns:xsd="http://www.w3.org/2001/XMLSchema" xmlns:xs="http://www.w3.org/2001/XMLSchema" xmlns:p="http://schemas.microsoft.com/office/2006/metadata/properties" xmlns:ns2="92ffc5e4-5e54-4abf-b21b-9b28f7aa8223" xmlns:ns4="cc625d36-bb37-4650-91b9-0c96159295ba" xmlns:ns6="24eed32f-d08e-45ff-bc46-af8c0e5435a5" xmlns:ns7="4e9c2f0c-7bf8-49af-8356-cbf363fc78a7" xmlns:ns8="9c9941df-7074-4a92-bf99-225d24d78d61" xmlns:ns9="efd5cc89-de53-4e29-8e82-268b6883e9ef" targetNamespace="http://schemas.microsoft.com/office/2006/metadata/properties" ma:root="true" ma:fieldsID="089b9be60a0910be4bcb469c4f963646" ns2:_="" ns4:_="" ns6:_="" ns7:_="" ns8:_="" ns9:_="">
    <xsd:import namespace="92ffc5e4-5e54-4abf-b21b-9b28f7aa8223"/>
    <xsd:import namespace="cc625d36-bb37-4650-91b9-0c96159295ba"/>
    <xsd:import namespace="24eed32f-d08e-45ff-bc46-af8c0e5435a5"/>
    <xsd:import namespace="4e9c2f0c-7bf8-49af-8356-cbf363fc78a7"/>
    <xsd:import namespace="9c9941df-7074-4a92-bf99-225d24d78d61"/>
    <xsd:import namespace="efd5cc89-de53-4e29-8e82-268b6883e9ef"/>
    <xsd:element name="properties">
      <xsd:complexType>
        <xsd:sequence>
          <xsd:element name="documentManagement">
            <xsd:complexType>
              <xsd:all>
                <xsd:element ref="ns2:Diarienummer" minOccurs="0"/>
                <xsd:element ref="ns2:Nyckelord" minOccurs="0"/>
                <xsd:element ref="ns2:_dlc_DocId" minOccurs="0"/>
                <xsd:element ref="ns2:_dlc_DocIdUrl" minOccurs="0"/>
                <xsd:element ref="ns2:_dlc_DocIdPersistId" minOccurs="0"/>
                <xsd:element ref="ns4:k46d94c0acf84ab9a79866a9d8b1905f" minOccurs="0"/>
                <xsd:element ref="ns4:TaxCatchAll" minOccurs="0"/>
                <xsd:element ref="ns6:RKOrdnaClass" minOccurs="0"/>
                <xsd:element ref="ns7:DirtyMigration" minOccurs="0"/>
                <xsd:element ref="ns8:SharedWithUsers" minOccurs="0"/>
                <xsd:element ref="ns9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fc5e4-5e54-4abf-b21b-9b28f7aa8223" elementFormDefault="qualified">
    <xsd:import namespace="http://schemas.microsoft.com/office/2006/documentManagement/types"/>
    <xsd:import namespace="http://schemas.microsoft.com/office/infopath/2007/PartnerControls"/>
    <xsd:element name="Diarienummer" ma:index="2" nillable="true" ma:displayName="Diarienummer" ma:description="" ma:internalName="RecordNumber">
      <xsd:simpleType>
        <xsd:restriction base="dms:Text"/>
      </xsd:simpleType>
    </xsd:element>
    <xsd:element name="Nyckelord" ma:index="3" nillable="true" ma:displayName="Nyckelord" ma:description="" ma:internalName="RKNyckelord">
      <xsd:simpleType>
        <xsd:restriction base="dms:Text"/>
      </xsd:simpleType>
    </xsd:element>
    <xsd:element name="_dlc_DocId" ma:index="6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7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9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Global taxonomikolumn" ma:description="" ma:hidden="true" ma:list="{9f556cfd-af95-4ef9-9a6c-5de1b7c4917c}" ma:internalName="TaxCatchAll" ma:readOnly="false" ma:showField="CatchAllData" ma:web="e78da670-5df4-4900-b77a-4aac6c4794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ed32f-d08e-45ff-bc46-af8c0e5435a5" elementFormDefault="qualified">
    <xsd:import namespace="http://schemas.microsoft.com/office/2006/documentManagement/types"/>
    <xsd:import namespace="http://schemas.microsoft.com/office/infopath/2007/PartnerControls"/>
    <xsd:element name="RKOrdnaClass" ma:index="17" nillable="true" ma:displayName="RKOrdnaClass" ma:hidden="true" ma:internalName="RKOrdnaClas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19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5cc89-de53-4e29-8e82-268b6883e9ef" elementFormDefault="qualified">
    <xsd:import namespace="http://schemas.microsoft.com/office/2006/documentManagement/types"/>
    <xsd:import namespace="http://schemas.microsoft.com/office/infopath/2007/PartnerControls"/>
    <xsd:element name="c9cd366cc722410295b9eacffbd73909" ma:index="21" nillable="true" ma:taxonomy="true" ma:internalName="c9cd366cc722410295b9eacffbd73909" ma:taxonomyFieldName="ActivityCategory" ma:displayName="Aktivitetskategori" ma:fieldId="{c9cd366c-c722-4102-95b9-eacffbd73909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>/yta/fi-asb/BBOCHSPN/Frgesvar</xsnScope>
</customXsn>
</file>

<file path=customXml/item6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8FB94-720E-4D80-B8C7-7DA2BA872894}"/>
</file>

<file path=customXml/itemProps2.xml><?xml version="1.0" encoding="utf-8"?>
<ds:datastoreItem xmlns:ds="http://schemas.openxmlformats.org/officeDocument/2006/customXml" ds:itemID="{321178F3-889C-413B-BC5D-8746A1B7EB0F}"/>
</file>

<file path=customXml/itemProps3.xml><?xml version="1.0" encoding="utf-8"?>
<ds:datastoreItem xmlns:ds="http://schemas.openxmlformats.org/officeDocument/2006/customXml" ds:itemID="{AD176708-0F5B-4CEB-A7C0-0C01115A181C}"/>
</file>

<file path=customXml/itemProps4.xml><?xml version="1.0" encoding="utf-8"?>
<ds:datastoreItem xmlns:ds="http://schemas.openxmlformats.org/officeDocument/2006/customXml" ds:itemID="{F2EB3087-5D50-4879-9890-1A4DCFD22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ffc5e4-5e54-4abf-b21b-9b28f7aa8223"/>
    <ds:schemaRef ds:uri="cc625d36-bb37-4650-91b9-0c96159295ba"/>
    <ds:schemaRef ds:uri="24eed32f-d08e-45ff-bc46-af8c0e5435a5"/>
    <ds:schemaRef ds:uri="4e9c2f0c-7bf8-49af-8356-cbf363fc78a7"/>
    <ds:schemaRef ds:uri="9c9941df-7074-4a92-bf99-225d24d78d61"/>
    <ds:schemaRef ds:uri="efd5cc89-de53-4e29-8e82-268b6883e9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9ADF373-255C-433D-9907-4C2AE283FEB8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AA2B10CF-144E-4AFF-AA55-FDFDABA6E1F4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69E3BDFF-BCDC-4EE4-A3BA-CB863373E61E}"/>
</file>

<file path=customXml/itemProps8.xml><?xml version="1.0" encoding="utf-8"?>
<ds:datastoreItem xmlns:ds="http://schemas.openxmlformats.org/officeDocument/2006/customXml" ds:itemID="{55CF1DD7-EC1C-42F9-A338-F18B4B455ED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534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Zachrisson</dc:creator>
  <cp:keywords/>
  <dc:description/>
  <cp:lastModifiedBy>Linn Gloppestad</cp:lastModifiedBy>
  <cp:revision>6</cp:revision>
  <cp:lastPrinted>2019-03-28T15:12:00Z</cp:lastPrinted>
  <dcterms:created xsi:type="dcterms:W3CDTF">2019-03-28T08:57:00Z</dcterms:created>
  <dcterms:modified xsi:type="dcterms:W3CDTF">2019-04-01T11:59:00Z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c2ea4fc1-a65a-49de-90e0-2f52b685f650</vt:lpwstr>
  </property>
  <property fmtid="{D5CDD505-2E9C-101B-9397-08002B2CF9AE}" pid="6" name="Order">
    <vt:r8>100600</vt:r8>
  </property>
  <property fmtid="{D5CDD505-2E9C-101B-9397-08002B2CF9AE}" pid="7" name="DirtyMigration">
    <vt:bool>false</vt:bool>
  </property>
  <property fmtid="{D5CDD505-2E9C-101B-9397-08002B2CF9AE}" pid="8" name="ActivityCategory">
    <vt:lpwstr/>
  </property>
  <property fmtid="{D5CDD505-2E9C-101B-9397-08002B2CF9AE}" pid="9" name="Organisation">
    <vt:lpwstr/>
  </property>
</Properties>
</file>