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C4DAD" w:rsidP="00DA0661">
      <w:pPr>
        <w:pStyle w:val="Title"/>
      </w:pPr>
      <w:r>
        <w:t>Svar på fråga 202</w:t>
      </w:r>
      <w:r w:rsidR="000C0828">
        <w:t>3</w:t>
      </w:r>
      <w:r>
        <w:t>/2</w:t>
      </w:r>
      <w:r w:rsidR="000C0828">
        <w:t>4</w:t>
      </w:r>
      <w:r>
        <w:t>:</w:t>
      </w:r>
      <w:r w:rsidR="000C0828">
        <w:t>84</w:t>
      </w:r>
      <w:r>
        <w:t xml:space="preserve"> av </w:t>
      </w:r>
      <w:r w:rsidR="000C0828">
        <w:t xml:space="preserve">Martin </w:t>
      </w:r>
      <w:r w:rsidR="000C0828">
        <w:t>Westmont</w:t>
      </w:r>
      <w:r w:rsidR="000C0828">
        <w:t xml:space="preserve"> (SD) </w:t>
      </w:r>
      <w:r w:rsidR="0027001F">
        <w:t>H</w:t>
      </w:r>
      <w:r w:rsidR="000C0828">
        <w:t>antering</w:t>
      </w:r>
      <w:r w:rsidR="0027001F">
        <w:t>en</w:t>
      </w:r>
      <w:r w:rsidR="000C0828">
        <w:t xml:space="preserve"> av råttor i stadsmiljön</w:t>
      </w:r>
    </w:p>
    <w:p w:rsidR="000C0828" w:rsidP="000C4DAD">
      <w:pPr>
        <w:pStyle w:val="BodyText"/>
      </w:pPr>
      <w:r>
        <w:t xml:space="preserve">Martin </w:t>
      </w:r>
      <w:r>
        <w:t>Westmont</w:t>
      </w:r>
      <w:r>
        <w:t xml:space="preserve"> har frågat mig vilka åtgärder jag förespråkar för att bekämpa och få ned populationen av råttor i våra stadsmiljöer, och om jag ser att det skulle vara aktuellt att se över reglerna kring användningen av råttgift som en åtgärd i bekämpningen av råttor. </w:t>
      </w:r>
    </w:p>
    <w:p w:rsidR="002C72CF" w:rsidP="002C72CF">
      <w:pPr>
        <w:pStyle w:val="BodyText"/>
      </w:pPr>
      <w:r>
        <w:t xml:space="preserve">För att bekämpa råttor krävs det ett brett angreppsätt, där flera olika åtgärder behöver övervägas. Det kan handla om att förebygga problemen genom att till exempel minska mängden skräp och förändra miljön där råttorna förekommer, att sätta ut fällor och i sista hand använda sig av gift. </w:t>
      </w:r>
    </w:p>
    <w:p w:rsidR="0026186D" w:rsidP="000C4DAD">
      <w:pPr>
        <w:pStyle w:val="BodyText"/>
      </w:pPr>
      <w:r>
        <w:t xml:space="preserve">Flera av </w:t>
      </w:r>
      <w:r w:rsidR="003327CF">
        <w:t>bekämpnings</w:t>
      </w:r>
      <w:r>
        <w:t>medlen mot råttor innehåller ämnen som är antikoagulerande. Dessa ämnen är hälsofarliga</w:t>
      </w:r>
      <w:r w:rsidR="00B87E1C">
        <w:t xml:space="preserve"> för människor</w:t>
      </w:r>
      <w:r>
        <w:t xml:space="preserve">, och ackumuleras också i miljön. Man har </w:t>
      </w:r>
      <w:r w:rsidR="00577A48">
        <w:t xml:space="preserve">vid tidigare övervakning </w:t>
      </w:r>
      <w:r>
        <w:t>hittat rester av denna typ av verksamma ämnen i vilda djur</w:t>
      </w:r>
      <w:r w:rsidR="00577A48">
        <w:t xml:space="preserve"> som exempelvis räv och rovfåg</w:t>
      </w:r>
      <w:r w:rsidR="003327CF">
        <w:t>e</w:t>
      </w:r>
      <w:r w:rsidR="00577A48">
        <w:t>l.</w:t>
      </w:r>
      <w:r>
        <w:t xml:space="preserve"> </w:t>
      </w:r>
    </w:p>
    <w:p w:rsidR="00060C5E" w:rsidP="00060C5E">
      <w:pPr>
        <w:pStyle w:val="BodyText"/>
      </w:pPr>
      <w:r>
        <w:t xml:space="preserve">Godkännandet av </w:t>
      </w:r>
      <w:r>
        <w:t>råttmedel</w:t>
      </w:r>
      <w:r>
        <w:t xml:space="preserve"> regleras i en EU-förordning. Flera av de verksamma ämnena kommer att på nytt utvärderas inom EU de närmsta åren. På nationell nivå är det Kemikalieinspektionen som prövar ansökningar om godkännande för råttgift, i enlighet med EU-reglerna. </w:t>
      </w:r>
    </w:p>
    <w:p w:rsidR="003327CF" w:rsidP="003327CF">
      <w:pPr>
        <w:pStyle w:val="BodyText"/>
      </w:pPr>
      <w:r>
        <w:t>Endast godkända rått</w:t>
      </w:r>
      <w:r w:rsidR="00060C5E">
        <w:t xml:space="preserve">gift </w:t>
      </w:r>
      <w:r>
        <w:t>får användas i Sverige</w:t>
      </w:r>
      <w:r w:rsidR="00060C5E">
        <w:t>, och d</w:t>
      </w:r>
      <w:r>
        <w:t>et finns idag flera olika råttgifter godkända</w:t>
      </w:r>
      <w:r w:rsidR="00060C5E">
        <w:t>.</w:t>
      </w:r>
      <w:r>
        <w:t xml:space="preserve"> </w:t>
      </w:r>
      <w:r>
        <w:t xml:space="preserve">Hur dessa medel får användas är reglerat och begränsat, för att minska riskerna för människa och miljö. </w:t>
      </w:r>
      <w:r w:rsidR="002C72CF">
        <w:t xml:space="preserve">Yrkesmässig användning är tillåten, och för de flesta </w:t>
      </w:r>
      <w:r w:rsidR="00F14610">
        <w:t xml:space="preserve">medlen </w:t>
      </w:r>
      <w:r w:rsidR="002C72CF">
        <w:t xml:space="preserve">krävs också ett särskilt </w:t>
      </w:r>
      <w:r>
        <w:t xml:space="preserve">tillstånd. </w:t>
      </w:r>
    </w:p>
    <w:p w:rsidR="000C0828" w:rsidRPr="00F469E3" w:rsidP="000C4DAD">
      <w:pPr>
        <w:pStyle w:val="BodyText"/>
      </w:pPr>
    </w:p>
    <w:p w:rsidR="000C0828" w:rsidRPr="00F469E3" w:rsidP="000C4DAD">
      <w:pPr>
        <w:pStyle w:val="BodyText"/>
      </w:pPr>
    </w:p>
    <w:p w:rsidR="000C4DAD" w:rsidP="006A12F1">
      <w:pPr>
        <w:pStyle w:val="BodyText"/>
      </w:pPr>
      <w:r>
        <w:t xml:space="preserve">Stockholm den </w:t>
      </w:r>
      <w:sdt>
        <w:sdtPr>
          <w:id w:val="-1225218591"/>
          <w:placeholder>
            <w:docPart w:val="2B9AEB1BDE374F8E98B97A7C0F92E233"/>
          </w:placeholder>
          <w:dataBinding w:xpath="/ns0:DocumentInfo[1]/ns0:BaseInfo[1]/ns0:HeaderDate[1]" w:storeItemID="{CDDD3B53-752C-4BB4-84AA-CA25321FAD67}" w:prefixMappings="xmlns:ns0='http://lp/documentinfo/RK' "/>
          <w:date w:fullDate="2023-10-11T00:00:00Z">
            <w:dateFormat w:val="d MMMM yyyy"/>
            <w:lid w:val="sv-SE"/>
            <w:storeMappedDataAs w:val="dateTime"/>
            <w:calendar w:val="gregorian"/>
          </w:date>
        </w:sdtPr>
        <w:sdtContent>
          <w:r>
            <w:t>11 oktober 2023</w:t>
          </w:r>
        </w:sdtContent>
      </w:sdt>
    </w:p>
    <w:p w:rsidR="000C4DAD" w:rsidP="004E7A8F">
      <w:pPr>
        <w:pStyle w:val="Brdtextutanavstnd"/>
      </w:pPr>
    </w:p>
    <w:p w:rsidR="003746BD" w:rsidP="004E7A8F">
      <w:pPr>
        <w:pStyle w:val="Brdtextutanavstnd"/>
      </w:pPr>
    </w:p>
    <w:p w:rsidR="003327CF" w:rsidP="003327CF">
      <w:pPr>
        <w:pStyle w:val="BodyText"/>
      </w:pPr>
      <w:r>
        <w:t>Romina</w:t>
      </w:r>
      <w:r>
        <w:t xml:space="preserve"> Pourmokhtari</w:t>
      </w:r>
      <w:r w:rsidRPr="003327CF">
        <w:t xml:space="preserve"> </w:t>
      </w:r>
    </w:p>
    <w:p w:rsidR="003327CF" w:rsidP="003327CF">
      <w:pPr>
        <w:pStyle w:val="BodyText"/>
      </w:pPr>
    </w:p>
    <w:p w:rsidR="00023199" w:rsidP="00E96532">
      <w:pPr>
        <w:pStyle w:val="BodyText"/>
      </w:pPr>
    </w:p>
    <w:sectPr w:rsidSect="00785F52">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E732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785F52" w:rsidRPr="00B62610" w:rsidP="00785F52">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2E732F">
      <w:tblPrEx>
        <w:tblW w:w="708" w:type="dxa"/>
        <w:jc w:val="right"/>
        <w:tblLayout w:type="fixed"/>
        <w:tblCellMar>
          <w:left w:w="0" w:type="dxa"/>
          <w:right w:w="0" w:type="dxa"/>
        </w:tblCellMar>
        <w:tblLook w:val="0600"/>
      </w:tblPrEx>
      <w:trPr>
        <w:trHeight w:val="850"/>
        <w:jc w:val="right"/>
      </w:trPr>
      <w:tc>
        <w:tcPr>
          <w:tcW w:w="708" w:type="dxa"/>
          <w:vAlign w:val="bottom"/>
        </w:tcPr>
        <w:p w:rsidR="00785F52" w:rsidRPr="00347E11" w:rsidP="00785F52">
          <w:pPr>
            <w:pStyle w:val="Footer"/>
            <w:spacing w:line="276" w:lineRule="auto"/>
            <w:jc w:val="right"/>
          </w:pPr>
        </w:p>
      </w:tc>
    </w:tr>
  </w:tbl>
  <w:p w:rsidR="00785F52" w:rsidRPr="005606BC" w:rsidP="00785F52">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5F52" w:rsidRPr="007D73AB">
          <w:pPr>
            <w:pStyle w:val="Header"/>
          </w:pPr>
        </w:p>
      </w:tc>
      <w:tc>
        <w:tcPr>
          <w:tcW w:w="3170" w:type="dxa"/>
          <w:vAlign w:val="bottom"/>
        </w:tcPr>
        <w:p w:rsidR="00785F52" w:rsidRPr="007D73AB" w:rsidP="00340DE0">
          <w:pPr>
            <w:pStyle w:val="Header"/>
          </w:pPr>
        </w:p>
      </w:tc>
      <w:tc>
        <w:tcPr>
          <w:tcW w:w="1134" w:type="dxa"/>
        </w:tcPr>
        <w:p w:rsidR="00785F5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5F5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85F52" w:rsidRPr="00710A6C" w:rsidP="00EE3C0F">
          <w:pPr>
            <w:pStyle w:val="Header"/>
            <w:rPr>
              <w:b/>
            </w:rPr>
          </w:pPr>
        </w:p>
        <w:p w:rsidR="00785F52" w:rsidP="00EE3C0F">
          <w:pPr>
            <w:pStyle w:val="Header"/>
          </w:pPr>
        </w:p>
        <w:p w:rsidR="00785F52" w:rsidP="00EE3C0F">
          <w:pPr>
            <w:pStyle w:val="Header"/>
          </w:pPr>
        </w:p>
        <w:p w:rsidR="00785F52" w:rsidP="00EE3C0F">
          <w:pPr>
            <w:pStyle w:val="Header"/>
          </w:pPr>
        </w:p>
        <w:sdt>
          <w:sdtPr>
            <w:rPr>
              <w:rFonts w:ascii="Calibri" w:eastAsia="Times New Roman" w:hAnsi="Calibri" w:cs="Calibri"/>
              <w:sz w:val="22"/>
              <w:szCs w:val="21"/>
              <w:lang w:eastAsia="sv-SE"/>
            </w:rPr>
            <w:alias w:val="Dnr"/>
            <w:tag w:val="ccRKShow_Dnr"/>
            <w:id w:val="-829283628"/>
            <w:placeholder>
              <w:docPart w:val="3252B4555D0A47DAAB5188B336FFCFC6"/>
            </w:placeholder>
            <w:dataBinding w:xpath="/ns0:DocumentInfo[1]/ns0:BaseInfo[1]/ns0:Dnr[1]" w:storeItemID="{CDDD3B53-752C-4BB4-84AA-CA25321FAD67}" w:prefixMappings="xmlns:ns0='http://lp/documentinfo/RK' "/>
            <w:text/>
          </w:sdtPr>
          <w:sdtContent>
            <w:p w:rsidR="00785F52" w:rsidP="00EE3C0F">
              <w:pPr>
                <w:pStyle w:val="Header"/>
              </w:pPr>
              <w:r w:rsidRPr="0051496A">
                <w:rPr>
                  <w:rFonts w:ascii="Calibri" w:eastAsia="Times New Roman" w:hAnsi="Calibri" w:cs="Calibri"/>
                  <w:sz w:val="22"/>
                  <w:szCs w:val="21"/>
                  <w:lang w:eastAsia="sv-SE"/>
                </w:rPr>
                <w:t>KN2023/04041</w:t>
              </w:r>
            </w:p>
          </w:sdtContent>
        </w:sdt>
        <w:sdt>
          <w:sdtPr>
            <w:alias w:val="DocNumber"/>
            <w:tag w:val="DocNumber"/>
            <w:id w:val="1726028884"/>
            <w:placeholder>
              <w:docPart w:val="632C9C4DE5024E93B2FC43BAD35E64E7"/>
            </w:placeholder>
            <w:showingPlcHdr/>
            <w:dataBinding w:xpath="/ns0:DocumentInfo[1]/ns0:BaseInfo[1]/ns0:DocNumber[1]" w:storeItemID="{CDDD3B53-752C-4BB4-84AA-CA25321FAD67}" w:prefixMappings="xmlns:ns0='http://lp/documentinfo/RK' "/>
            <w:text/>
          </w:sdtPr>
          <w:sdtContent>
            <w:p w:rsidR="00785F52" w:rsidP="00EE3C0F">
              <w:pPr>
                <w:pStyle w:val="Header"/>
              </w:pPr>
              <w:r>
                <w:rPr>
                  <w:rStyle w:val="PlaceholderText"/>
                </w:rPr>
                <w:t xml:space="preserve"> </w:t>
              </w:r>
            </w:p>
          </w:sdtContent>
        </w:sdt>
        <w:p w:rsidR="00785F52" w:rsidP="00EE3C0F">
          <w:pPr>
            <w:pStyle w:val="Header"/>
          </w:pPr>
        </w:p>
      </w:tc>
      <w:tc>
        <w:tcPr>
          <w:tcW w:w="1134" w:type="dxa"/>
        </w:tcPr>
        <w:p w:rsidR="00785F52" w:rsidP="0094502D">
          <w:pPr>
            <w:pStyle w:val="Header"/>
          </w:pPr>
        </w:p>
        <w:p w:rsidR="00785F5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9AECDC6D02A40ABB8ABBA0A38BA01B0"/>
          </w:placeholder>
          <w:richText/>
        </w:sdtPr>
        <w:sdtEndPr>
          <w:rPr>
            <w:b w:val="0"/>
          </w:rPr>
        </w:sdtEndPr>
        <w:sdtContent>
          <w:tc>
            <w:tcPr>
              <w:tcW w:w="5534" w:type="dxa"/>
              <w:tcMar>
                <w:right w:w="1134" w:type="dxa"/>
              </w:tcMar>
            </w:tcPr>
            <w:p w:rsidR="00077D16" w:rsidRPr="00077D16" w:rsidP="00340DE0">
              <w:pPr>
                <w:pStyle w:val="Header"/>
                <w:rPr>
                  <w:b/>
                </w:rPr>
              </w:pPr>
              <w:r w:rsidRPr="00077D16">
                <w:rPr>
                  <w:b/>
                </w:rPr>
                <w:t>Klimat- och näringslivsdepartementet</w:t>
              </w:r>
            </w:p>
            <w:p w:rsidR="00785F52" w:rsidRPr="00340DE0" w:rsidP="00340DE0">
              <w:pPr>
                <w:pStyle w:val="Header"/>
              </w:pPr>
              <w:r w:rsidRPr="00077D16">
                <w:t>Klimat- och miljöministern</w:t>
              </w:r>
            </w:p>
          </w:tc>
        </w:sdtContent>
      </w:sdt>
      <w:sdt>
        <w:sdtPr>
          <w:alias w:val="Recipient"/>
          <w:tag w:val="ccRKShow_Recipient"/>
          <w:id w:val="-28344517"/>
          <w:placeholder>
            <w:docPart w:val="241FC9EF4D7F4521970BE0AB71C4B3FE"/>
          </w:placeholder>
          <w:dataBinding w:xpath="/ns0:DocumentInfo[1]/ns0:BaseInfo[1]/ns0:Recipient[1]" w:storeItemID="{CDDD3B53-752C-4BB4-84AA-CA25321FAD67}" w:prefixMappings="xmlns:ns0='http://lp/documentinfo/RK' "/>
          <w:text w:multiLine="1"/>
        </w:sdtPr>
        <w:sdtContent>
          <w:tc>
            <w:tcPr>
              <w:tcW w:w="3170" w:type="dxa"/>
            </w:tcPr>
            <w:p w:rsidR="00785F52" w:rsidP="00547B89">
              <w:pPr>
                <w:pStyle w:val="Header"/>
              </w:pPr>
              <w:r>
                <w:t>Till riksdagen</w:t>
              </w:r>
            </w:p>
          </w:tc>
        </w:sdtContent>
      </w:sdt>
      <w:tc>
        <w:tcPr>
          <w:tcW w:w="1134" w:type="dxa"/>
        </w:tcPr>
        <w:p w:rsidR="00785F5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785F52"/>
  </w:style>
  <w:style w:type="paragraph" w:styleId="Heading1">
    <w:name w:val="heading 1"/>
    <w:basedOn w:val="BodyText"/>
    <w:next w:val="BodyText"/>
    <w:link w:val="Rubrik1Char"/>
    <w:uiPriority w:val="1"/>
    <w:qFormat/>
    <w:rsid w:val="00785F5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785F5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785F5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785F5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785F52"/>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785F52"/>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785F5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785F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785F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785F52"/>
    <w:pPr>
      <w:tabs>
        <w:tab w:val="left" w:pos="1701"/>
        <w:tab w:val="left" w:pos="3600"/>
        <w:tab w:val="left" w:pos="5387"/>
      </w:tabs>
    </w:pPr>
  </w:style>
  <w:style w:type="character" w:customStyle="1" w:styleId="BrdtextChar">
    <w:name w:val="Brödtext Char"/>
    <w:basedOn w:val="DefaultParagraphFont"/>
    <w:link w:val="BodyText"/>
    <w:rsid w:val="00785F52"/>
  </w:style>
  <w:style w:type="paragraph" w:styleId="BodyTextIndent">
    <w:name w:val="Body Text Indent"/>
    <w:basedOn w:val="Normal"/>
    <w:link w:val="BrdtextmedindragChar"/>
    <w:qFormat/>
    <w:rsid w:val="00785F52"/>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785F52"/>
  </w:style>
  <w:style w:type="character" w:customStyle="1" w:styleId="Rubrik1Char">
    <w:name w:val="Rubrik 1 Char"/>
    <w:basedOn w:val="DefaultParagraphFont"/>
    <w:link w:val="Heading1"/>
    <w:uiPriority w:val="1"/>
    <w:rsid w:val="00785F52"/>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785F52"/>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785F52"/>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785F52"/>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785F52"/>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785F52"/>
    <w:pPr>
      <w:numPr>
        <w:numId w:val="0"/>
      </w:numPr>
    </w:pPr>
  </w:style>
  <w:style w:type="paragraph" w:customStyle="1" w:styleId="Rubrik2utannumrering">
    <w:name w:val="Rubrik 2 utan numrering"/>
    <w:basedOn w:val="Heading2"/>
    <w:next w:val="BodyText"/>
    <w:uiPriority w:val="1"/>
    <w:qFormat/>
    <w:rsid w:val="00785F52"/>
    <w:pPr>
      <w:numPr>
        <w:ilvl w:val="0"/>
        <w:numId w:val="0"/>
      </w:numPr>
    </w:pPr>
  </w:style>
  <w:style w:type="paragraph" w:customStyle="1" w:styleId="Rubrik3utannumrering">
    <w:name w:val="Rubrik 3 utan numrering"/>
    <w:basedOn w:val="Heading3"/>
    <w:next w:val="BodyText"/>
    <w:uiPriority w:val="1"/>
    <w:qFormat/>
    <w:rsid w:val="00785F52"/>
    <w:pPr>
      <w:numPr>
        <w:ilvl w:val="0"/>
        <w:numId w:val="0"/>
      </w:numPr>
    </w:pPr>
  </w:style>
  <w:style w:type="character" w:customStyle="1" w:styleId="Rubrik4Char">
    <w:name w:val="Rubrik 4 Char"/>
    <w:basedOn w:val="DefaultParagraphFont"/>
    <w:link w:val="Heading4"/>
    <w:uiPriority w:val="1"/>
    <w:rsid w:val="00785F52"/>
    <w:rPr>
      <w:rFonts w:asciiTheme="majorHAnsi" w:eastAsiaTheme="majorEastAsia" w:hAnsiTheme="majorHAnsi" w:cstheme="majorBidi"/>
      <w:b/>
      <w:iCs/>
      <w:sz w:val="20"/>
    </w:rPr>
  </w:style>
  <w:style w:type="paragraph" w:customStyle="1" w:styleId="Brdtextutanavstnd">
    <w:name w:val="Brödtext utan avstånd"/>
    <w:basedOn w:val="Normal"/>
    <w:qFormat/>
    <w:rsid w:val="00785F52"/>
    <w:pPr>
      <w:tabs>
        <w:tab w:val="left" w:pos="1701"/>
        <w:tab w:val="left" w:pos="3600"/>
        <w:tab w:val="left" w:pos="5387"/>
      </w:tabs>
      <w:spacing w:after="0"/>
    </w:pPr>
  </w:style>
  <w:style w:type="paragraph" w:customStyle="1" w:styleId="Bildtext">
    <w:name w:val="Bildtext"/>
    <w:basedOn w:val="BodyText"/>
    <w:next w:val="BodyText"/>
    <w:uiPriority w:val="2"/>
    <w:qFormat/>
    <w:rsid w:val="00785F52"/>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785F52"/>
    <w:pPr>
      <w:numPr>
        <w:ilvl w:val="0"/>
        <w:numId w:val="0"/>
      </w:numPr>
    </w:pPr>
  </w:style>
  <w:style w:type="paragraph" w:customStyle="1" w:styleId="Rubrik5utannumrering">
    <w:name w:val="Rubrik 5 utan numrering"/>
    <w:basedOn w:val="Heading5"/>
    <w:next w:val="BodyText"/>
    <w:uiPriority w:val="1"/>
    <w:qFormat/>
    <w:rsid w:val="00785F52"/>
  </w:style>
  <w:style w:type="paragraph" w:styleId="Caption">
    <w:name w:val="caption"/>
    <w:basedOn w:val="Bildtext"/>
    <w:next w:val="Normal"/>
    <w:uiPriority w:val="35"/>
    <w:semiHidden/>
    <w:qFormat/>
    <w:rsid w:val="00785F52"/>
    <w:rPr>
      <w:iCs/>
      <w:szCs w:val="18"/>
    </w:rPr>
  </w:style>
  <w:style w:type="character" w:customStyle="1" w:styleId="Rubrik5Char">
    <w:name w:val="Rubrik 5 Char"/>
    <w:basedOn w:val="DefaultParagraphFont"/>
    <w:link w:val="Heading5"/>
    <w:uiPriority w:val="1"/>
    <w:rsid w:val="00785F52"/>
    <w:rPr>
      <w:rFonts w:asciiTheme="majorHAnsi" w:eastAsiaTheme="majorEastAsia" w:hAnsiTheme="majorHAnsi" w:cstheme="majorBidi"/>
      <w:sz w:val="20"/>
    </w:rPr>
  </w:style>
  <w:style w:type="numbering" w:customStyle="1" w:styleId="RKNumreraderubriker">
    <w:name w:val="RK Numrerade rubriker"/>
    <w:uiPriority w:val="99"/>
    <w:rsid w:val="00785F52"/>
    <w:pPr>
      <w:numPr>
        <w:numId w:val="1"/>
      </w:numPr>
    </w:pPr>
  </w:style>
  <w:style w:type="paragraph" w:customStyle="1" w:styleId="Klla">
    <w:name w:val="Källa"/>
    <w:basedOn w:val="Bildtext"/>
    <w:next w:val="BodyText"/>
    <w:uiPriority w:val="2"/>
    <w:qFormat/>
    <w:rsid w:val="00785F52"/>
  </w:style>
  <w:style w:type="paragraph" w:styleId="Header">
    <w:name w:val="header"/>
    <w:basedOn w:val="Normal"/>
    <w:link w:val="SidhuvudChar"/>
    <w:uiPriority w:val="99"/>
    <w:rsid w:val="00785F52"/>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785F52"/>
    <w:rPr>
      <w:rFonts w:asciiTheme="majorHAnsi" w:hAnsiTheme="majorHAnsi"/>
      <w:sz w:val="19"/>
    </w:rPr>
  </w:style>
  <w:style w:type="paragraph" w:styleId="Footer">
    <w:name w:val="footer"/>
    <w:basedOn w:val="Normal"/>
    <w:link w:val="SidfotChar"/>
    <w:uiPriority w:val="99"/>
    <w:semiHidden/>
    <w:rsid w:val="00785F52"/>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785F52"/>
    <w:rPr>
      <w:rFonts w:asciiTheme="majorHAnsi" w:hAnsiTheme="majorHAnsi"/>
      <w:sz w:val="16"/>
    </w:rPr>
  </w:style>
  <w:style w:type="paragraph" w:styleId="TOC2">
    <w:name w:val="toc 2"/>
    <w:basedOn w:val="Normal"/>
    <w:next w:val="BodyText"/>
    <w:uiPriority w:val="28"/>
    <w:semiHidden/>
    <w:rsid w:val="00785F52"/>
    <w:pPr>
      <w:tabs>
        <w:tab w:val="right" w:leader="dot" w:pos="7371"/>
      </w:tabs>
      <w:spacing w:after="0" w:line="240" w:lineRule="auto"/>
    </w:pPr>
  </w:style>
  <w:style w:type="character" w:styleId="PageNumber">
    <w:name w:val="page number"/>
    <w:basedOn w:val="SidfotChar"/>
    <w:uiPriority w:val="99"/>
    <w:semiHidden/>
    <w:rsid w:val="00785F52"/>
    <w:rPr>
      <w:rFonts w:asciiTheme="majorHAnsi" w:hAnsiTheme="majorHAnsi"/>
      <w:sz w:val="17"/>
    </w:rPr>
  </w:style>
  <w:style w:type="paragraph" w:styleId="TOC1">
    <w:name w:val="toc 1"/>
    <w:basedOn w:val="Normal"/>
    <w:next w:val="BodyText"/>
    <w:uiPriority w:val="28"/>
    <w:semiHidden/>
    <w:rsid w:val="00785F52"/>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785F52"/>
    <w:pPr>
      <w:tabs>
        <w:tab w:val="right" w:leader="dot" w:pos="7371"/>
      </w:tabs>
      <w:spacing w:after="0" w:line="240" w:lineRule="auto"/>
      <w:ind w:left="284"/>
    </w:pPr>
  </w:style>
  <w:style w:type="character" w:styleId="Hyperlink">
    <w:name w:val="Hyperlink"/>
    <w:basedOn w:val="DefaultParagraphFont"/>
    <w:uiPriority w:val="99"/>
    <w:rsid w:val="00785F52"/>
    <w:rPr>
      <w:noProof w:val="0"/>
      <w:color w:val="0563C1" w:themeColor="hyperlink"/>
      <w:u w:val="single"/>
    </w:rPr>
  </w:style>
  <w:style w:type="paragraph" w:styleId="TOCHeading">
    <w:name w:val="TOC Heading"/>
    <w:basedOn w:val="Rubrik1utannumrering"/>
    <w:next w:val="Normal"/>
    <w:uiPriority w:val="39"/>
    <w:semiHidden/>
    <w:qFormat/>
    <w:rsid w:val="00785F52"/>
    <w:pPr>
      <w:outlineLvl w:val="9"/>
    </w:pPr>
  </w:style>
  <w:style w:type="table" w:styleId="TableGrid">
    <w:name w:val="Table Grid"/>
    <w:aliases w:val="Ärendeförteckning"/>
    <w:basedOn w:val="TableNormal"/>
    <w:uiPriority w:val="39"/>
    <w:rsid w:val="0078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785F52"/>
    <w:pPr>
      <w:spacing w:after="0"/>
    </w:pPr>
    <w:rPr>
      <w:szCs w:val="20"/>
    </w:rPr>
  </w:style>
  <w:style w:type="character" w:customStyle="1" w:styleId="FotnotstextChar">
    <w:name w:val="Fotnotstext Char"/>
    <w:basedOn w:val="DefaultParagraphFont"/>
    <w:link w:val="FootnoteText"/>
    <w:uiPriority w:val="99"/>
    <w:semiHidden/>
    <w:rsid w:val="00785F52"/>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785F52"/>
    <w:rPr>
      <w:noProof w:val="0"/>
      <w:vertAlign w:val="superscript"/>
    </w:rPr>
  </w:style>
  <w:style w:type="paragraph" w:styleId="ListNumber">
    <w:name w:val="List Number"/>
    <w:basedOn w:val="Normal"/>
    <w:uiPriority w:val="6"/>
    <w:rsid w:val="00785F52"/>
    <w:pPr>
      <w:numPr>
        <w:numId w:val="44"/>
      </w:numPr>
      <w:spacing w:after="100"/>
    </w:pPr>
  </w:style>
  <w:style w:type="paragraph" w:styleId="ListNumber2">
    <w:name w:val="List Number 2"/>
    <w:basedOn w:val="Normal"/>
    <w:uiPriority w:val="6"/>
    <w:rsid w:val="00785F52"/>
    <w:pPr>
      <w:numPr>
        <w:ilvl w:val="1"/>
        <w:numId w:val="44"/>
      </w:numPr>
      <w:spacing w:after="100"/>
      <w:contextualSpacing/>
    </w:pPr>
  </w:style>
  <w:style w:type="paragraph" w:styleId="ListBullet">
    <w:name w:val="List Bullet"/>
    <w:basedOn w:val="Normal"/>
    <w:uiPriority w:val="6"/>
    <w:rsid w:val="00785F52"/>
    <w:pPr>
      <w:numPr>
        <w:numId w:val="28"/>
      </w:numPr>
      <w:spacing w:after="100"/>
      <w:contextualSpacing/>
    </w:pPr>
  </w:style>
  <w:style w:type="paragraph" w:styleId="ListBullet2">
    <w:name w:val="List Bullet 2"/>
    <w:basedOn w:val="Normal"/>
    <w:uiPriority w:val="6"/>
    <w:rsid w:val="00785F52"/>
    <w:pPr>
      <w:numPr>
        <w:ilvl w:val="1"/>
        <w:numId w:val="28"/>
      </w:numPr>
      <w:spacing w:after="100"/>
      <w:ind w:left="850" w:hanging="425"/>
      <w:contextualSpacing/>
    </w:pPr>
  </w:style>
  <w:style w:type="numbering" w:customStyle="1" w:styleId="RKNumreradlista">
    <w:name w:val="RK Numrerad lista"/>
    <w:uiPriority w:val="99"/>
    <w:rsid w:val="00785F52"/>
    <w:pPr>
      <w:numPr>
        <w:numId w:val="7"/>
      </w:numPr>
    </w:pPr>
  </w:style>
  <w:style w:type="paragraph" w:customStyle="1" w:styleId="Strecklista">
    <w:name w:val="Strecklista"/>
    <w:basedOn w:val="ListBullet"/>
    <w:uiPriority w:val="6"/>
    <w:qFormat/>
    <w:rsid w:val="00785F52"/>
    <w:pPr>
      <w:numPr>
        <w:numId w:val="34"/>
      </w:numPr>
    </w:pPr>
  </w:style>
  <w:style w:type="numbering" w:customStyle="1" w:styleId="RKPunktlista">
    <w:name w:val="RK Punktlista"/>
    <w:uiPriority w:val="99"/>
    <w:rsid w:val="00785F52"/>
    <w:pPr>
      <w:numPr>
        <w:numId w:val="14"/>
      </w:numPr>
    </w:pPr>
  </w:style>
  <w:style w:type="paragraph" w:customStyle="1" w:styleId="Strecklista2">
    <w:name w:val="Strecklista 2"/>
    <w:basedOn w:val="Strecklista"/>
    <w:uiPriority w:val="6"/>
    <w:semiHidden/>
    <w:qFormat/>
    <w:rsid w:val="00785F52"/>
    <w:pPr>
      <w:numPr>
        <w:ilvl w:val="1"/>
      </w:numPr>
    </w:pPr>
  </w:style>
  <w:style w:type="numbering" w:customStyle="1" w:styleId="Strecklistan">
    <w:name w:val="Strecklistan"/>
    <w:uiPriority w:val="99"/>
    <w:rsid w:val="00785F52"/>
    <w:pPr>
      <w:numPr>
        <w:numId w:val="18"/>
      </w:numPr>
    </w:pPr>
  </w:style>
  <w:style w:type="character" w:styleId="PlaceholderText">
    <w:name w:val="Placeholder Text"/>
    <w:basedOn w:val="DefaultParagraphFont"/>
    <w:uiPriority w:val="99"/>
    <w:semiHidden/>
    <w:rsid w:val="00785F52"/>
    <w:rPr>
      <w:noProof w:val="0"/>
      <w:color w:val="808080"/>
    </w:rPr>
  </w:style>
  <w:style w:type="paragraph" w:styleId="ListNumber3">
    <w:name w:val="List Number 3"/>
    <w:basedOn w:val="Normal"/>
    <w:uiPriority w:val="6"/>
    <w:rsid w:val="00785F52"/>
    <w:pPr>
      <w:numPr>
        <w:ilvl w:val="2"/>
        <w:numId w:val="44"/>
      </w:numPr>
      <w:spacing w:after="100"/>
      <w:contextualSpacing/>
    </w:pPr>
  </w:style>
  <w:style w:type="paragraph" w:customStyle="1" w:styleId="Strecklista3">
    <w:name w:val="Strecklista 3"/>
    <w:basedOn w:val="BodyText"/>
    <w:uiPriority w:val="6"/>
    <w:semiHidden/>
    <w:qFormat/>
    <w:rsid w:val="00785F52"/>
    <w:pPr>
      <w:numPr>
        <w:ilvl w:val="2"/>
        <w:numId w:val="34"/>
      </w:numPr>
      <w:spacing w:after="100"/>
    </w:pPr>
  </w:style>
  <w:style w:type="paragraph" w:styleId="ListBullet3">
    <w:name w:val="List Bullet 3"/>
    <w:basedOn w:val="Normal"/>
    <w:uiPriority w:val="6"/>
    <w:rsid w:val="00785F52"/>
    <w:pPr>
      <w:numPr>
        <w:ilvl w:val="2"/>
        <w:numId w:val="28"/>
      </w:numPr>
      <w:spacing w:after="100"/>
      <w:contextualSpacing/>
    </w:pPr>
  </w:style>
  <w:style w:type="paragraph" w:customStyle="1" w:styleId="Brdtextmedram">
    <w:name w:val="Brödtext med ram"/>
    <w:basedOn w:val="BodyText"/>
    <w:qFormat/>
    <w:rsid w:val="00785F5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85F52"/>
    <w:rPr>
      <w:rFonts w:ascii="Calibri" w:hAnsi="Calibri" w:cs="Calibri"/>
      <w:sz w:val="16"/>
    </w:rPr>
  </w:style>
  <w:style w:type="character" w:customStyle="1" w:styleId="DocNrChar">
    <w:name w:val="DocNr Char"/>
    <w:basedOn w:val="DefaultParagraphFont"/>
    <w:link w:val="DocNr"/>
    <w:semiHidden/>
    <w:rsid w:val="00785F52"/>
    <w:rPr>
      <w:rFonts w:ascii="Calibri" w:hAnsi="Calibri" w:cs="Calibri"/>
      <w:sz w:val="16"/>
    </w:rPr>
  </w:style>
  <w:style w:type="paragraph" w:customStyle="1" w:styleId="RKnormal">
    <w:name w:val="RKnormal"/>
    <w:basedOn w:val="Normal"/>
    <w:semiHidden/>
    <w:rsid w:val="00785F5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785F5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785F52"/>
    <w:pPr>
      <w:spacing w:after="0" w:line="240" w:lineRule="auto"/>
    </w:pPr>
  </w:style>
  <w:style w:type="character" w:customStyle="1" w:styleId="AnteckningsrubrikChar">
    <w:name w:val="Anteckningsrubrik Char"/>
    <w:basedOn w:val="DefaultParagraphFont"/>
    <w:link w:val="NoteHeading"/>
    <w:uiPriority w:val="99"/>
    <w:semiHidden/>
    <w:rsid w:val="00785F52"/>
  </w:style>
  <w:style w:type="character" w:styleId="FollowedHyperlink">
    <w:name w:val="FollowedHyperlink"/>
    <w:basedOn w:val="DefaultParagraphFont"/>
    <w:uiPriority w:val="99"/>
    <w:semiHidden/>
    <w:unhideWhenUsed/>
    <w:rsid w:val="00785F52"/>
    <w:rPr>
      <w:noProof w:val="0"/>
      <w:color w:val="954F72" w:themeColor="followedHyperlink"/>
      <w:u w:val="single"/>
    </w:rPr>
  </w:style>
  <w:style w:type="paragraph" w:styleId="Closing">
    <w:name w:val="Closing"/>
    <w:basedOn w:val="Normal"/>
    <w:link w:val="AvslutandetextChar"/>
    <w:uiPriority w:val="99"/>
    <w:semiHidden/>
    <w:unhideWhenUsed/>
    <w:rsid w:val="00785F52"/>
    <w:pPr>
      <w:spacing w:after="0" w:line="240" w:lineRule="auto"/>
      <w:ind w:left="4252"/>
    </w:pPr>
  </w:style>
  <w:style w:type="character" w:customStyle="1" w:styleId="AvslutandetextChar">
    <w:name w:val="Avslutande text Char"/>
    <w:basedOn w:val="DefaultParagraphFont"/>
    <w:link w:val="Closing"/>
    <w:uiPriority w:val="99"/>
    <w:semiHidden/>
    <w:rsid w:val="00785F52"/>
  </w:style>
  <w:style w:type="paragraph" w:styleId="EnvelopeReturn">
    <w:name w:val="envelope return"/>
    <w:basedOn w:val="Normal"/>
    <w:uiPriority w:val="99"/>
    <w:semiHidden/>
    <w:unhideWhenUsed/>
    <w:rsid w:val="00785F52"/>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785F52"/>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785F52"/>
    <w:rPr>
      <w:rFonts w:ascii="Segoe UI" w:hAnsi="Segoe UI" w:cs="Segoe UI"/>
      <w:sz w:val="18"/>
      <w:szCs w:val="18"/>
    </w:rPr>
  </w:style>
  <w:style w:type="character" w:styleId="Emphasis">
    <w:name w:val="Emphasis"/>
    <w:basedOn w:val="DefaultParagraphFont"/>
    <w:uiPriority w:val="20"/>
    <w:semiHidden/>
    <w:qFormat/>
    <w:rsid w:val="00785F52"/>
    <w:rPr>
      <w:i/>
      <w:iCs/>
      <w:noProof w:val="0"/>
    </w:rPr>
  </w:style>
  <w:style w:type="character" w:styleId="BookTitle">
    <w:name w:val="Book Title"/>
    <w:basedOn w:val="DefaultParagraphFont"/>
    <w:uiPriority w:val="33"/>
    <w:semiHidden/>
    <w:qFormat/>
    <w:rsid w:val="00785F52"/>
    <w:rPr>
      <w:b/>
      <w:bCs/>
      <w:i/>
      <w:iCs/>
      <w:noProof w:val="0"/>
      <w:spacing w:val="5"/>
    </w:rPr>
  </w:style>
  <w:style w:type="paragraph" w:styleId="BodyText2">
    <w:name w:val="Body Text 2"/>
    <w:basedOn w:val="Normal"/>
    <w:link w:val="Brdtext2Char"/>
    <w:uiPriority w:val="99"/>
    <w:semiHidden/>
    <w:unhideWhenUsed/>
    <w:rsid w:val="00785F52"/>
    <w:pPr>
      <w:spacing w:after="120" w:line="480" w:lineRule="auto"/>
    </w:pPr>
  </w:style>
  <w:style w:type="character" w:customStyle="1" w:styleId="Brdtext2Char">
    <w:name w:val="Brödtext 2 Char"/>
    <w:basedOn w:val="DefaultParagraphFont"/>
    <w:link w:val="BodyText2"/>
    <w:uiPriority w:val="99"/>
    <w:semiHidden/>
    <w:rsid w:val="00785F52"/>
  </w:style>
  <w:style w:type="paragraph" w:styleId="BodyText3">
    <w:name w:val="Body Text 3"/>
    <w:basedOn w:val="Normal"/>
    <w:link w:val="Brdtext3Char"/>
    <w:uiPriority w:val="99"/>
    <w:semiHidden/>
    <w:unhideWhenUsed/>
    <w:rsid w:val="00785F52"/>
    <w:pPr>
      <w:spacing w:after="120"/>
    </w:pPr>
    <w:rPr>
      <w:sz w:val="16"/>
      <w:szCs w:val="16"/>
    </w:rPr>
  </w:style>
  <w:style w:type="character" w:customStyle="1" w:styleId="Brdtext3Char">
    <w:name w:val="Brödtext 3 Char"/>
    <w:basedOn w:val="DefaultParagraphFont"/>
    <w:link w:val="BodyText3"/>
    <w:uiPriority w:val="99"/>
    <w:semiHidden/>
    <w:rsid w:val="00785F52"/>
    <w:rPr>
      <w:sz w:val="16"/>
      <w:szCs w:val="16"/>
    </w:rPr>
  </w:style>
  <w:style w:type="paragraph" w:styleId="BodyTextFirstIndent">
    <w:name w:val="Body Text First Indent"/>
    <w:basedOn w:val="BodyText"/>
    <w:link w:val="BrdtextmedfrstaindragChar"/>
    <w:uiPriority w:val="99"/>
    <w:semiHidden/>
    <w:unhideWhenUsed/>
    <w:rsid w:val="00785F52"/>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785F52"/>
  </w:style>
  <w:style w:type="paragraph" w:styleId="BodyTextFirstIndent2">
    <w:name w:val="Body Text First Indent 2"/>
    <w:basedOn w:val="BodyTextIndent"/>
    <w:link w:val="Brdtextmedfrstaindrag2Char"/>
    <w:uiPriority w:val="99"/>
    <w:semiHidden/>
    <w:unhideWhenUsed/>
    <w:rsid w:val="00785F5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785F52"/>
  </w:style>
  <w:style w:type="paragraph" w:styleId="BodyTextIndent2">
    <w:name w:val="Body Text Indent 2"/>
    <w:basedOn w:val="Normal"/>
    <w:link w:val="Brdtextmedindrag2Char"/>
    <w:uiPriority w:val="99"/>
    <w:semiHidden/>
    <w:unhideWhenUsed/>
    <w:rsid w:val="00785F52"/>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785F52"/>
  </w:style>
  <w:style w:type="paragraph" w:styleId="BodyTextIndent3">
    <w:name w:val="Body Text Indent 3"/>
    <w:basedOn w:val="Normal"/>
    <w:link w:val="Brdtextmedindrag3Char"/>
    <w:uiPriority w:val="99"/>
    <w:semiHidden/>
    <w:unhideWhenUsed/>
    <w:rsid w:val="00785F52"/>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785F52"/>
    <w:rPr>
      <w:sz w:val="16"/>
      <w:szCs w:val="16"/>
    </w:rPr>
  </w:style>
  <w:style w:type="paragraph" w:styleId="Quote">
    <w:name w:val="Quote"/>
    <w:basedOn w:val="Normal"/>
    <w:next w:val="Normal"/>
    <w:link w:val="CitatChar"/>
    <w:uiPriority w:val="29"/>
    <w:semiHidden/>
    <w:qFormat/>
    <w:rsid w:val="00785F52"/>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785F52"/>
    <w:rPr>
      <w:i/>
      <w:iCs/>
      <w:color w:val="404040" w:themeColor="text1" w:themeTint="BF"/>
    </w:rPr>
  </w:style>
  <w:style w:type="paragraph" w:styleId="TableofAuthorities">
    <w:name w:val="table of authorities"/>
    <w:basedOn w:val="Normal"/>
    <w:next w:val="Normal"/>
    <w:uiPriority w:val="99"/>
    <w:semiHidden/>
    <w:unhideWhenUsed/>
    <w:rsid w:val="00785F52"/>
    <w:pPr>
      <w:spacing w:after="0"/>
      <w:ind w:left="250" w:hanging="250"/>
    </w:pPr>
  </w:style>
  <w:style w:type="paragraph" w:styleId="TOAHeading">
    <w:name w:val="toa heading"/>
    <w:basedOn w:val="Normal"/>
    <w:next w:val="Normal"/>
    <w:uiPriority w:val="99"/>
    <w:semiHidden/>
    <w:unhideWhenUsed/>
    <w:rsid w:val="00785F52"/>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785F52"/>
  </w:style>
  <w:style w:type="character" w:customStyle="1" w:styleId="DatumChar">
    <w:name w:val="Datum Char"/>
    <w:basedOn w:val="DefaultParagraphFont"/>
    <w:link w:val="Date"/>
    <w:uiPriority w:val="99"/>
    <w:semiHidden/>
    <w:rsid w:val="00785F52"/>
  </w:style>
  <w:style w:type="character" w:styleId="SubtleEmphasis">
    <w:name w:val="Subtle Emphasis"/>
    <w:basedOn w:val="DefaultParagraphFont"/>
    <w:uiPriority w:val="19"/>
    <w:semiHidden/>
    <w:qFormat/>
    <w:rsid w:val="00785F52"/>
    <w:rPr>
      <w:i/>
      <w:iCs/>
      <w:noProof w:val="0"/>
      <w:color w:val="404040" w:themeColor="text1" w:themeTint="BF"/>
    </w:rPr>
  </w:style>
  <w:style w:type="character" w:styleId="SubtleReference">
    <w:name w:val="Subtle Reference"/>
    <w:basedOn w:val="DefaultParagraphFont"/>
    <w:uiPriority w:val="31"/>
    <w:semiHidden/>
    <w:qFormat/>
    <w:rsid w:val="00785F52"/>
    <w:rPr>
      <w:smallCaps/>
      <w:noProof w:val="0"/>
      <w:color w:val="5A5A5A" w:themeColor="text1" w:themeTint="A5"/>
    </w:rPr>
  </w:style>
  <w:style w:type="table" w:styleId="TableSubtle1">
    <w:name w:val="Table Subtle 1"/>
    <w:basedOn w:val="TableNormal"/>
    <w:uiPriority w:val="99"/>
    <w:semiHidden/>
    <w:unhideWhenUsed/>
    <w:rsid w:val="00785F52"/>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785F52"/>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785F52"/>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785F52"/>
    <w:rPr>
      <w:rFonts w:ascii="Segoe UI" w:hAnsi="Segoe UI" w:cs="Segoe UI"/>
      <w:sz w:val="16"/>
      <w:szCs w:val="16"/>
    </w:rPr>
  </w:style>
  <w:style w:type="table" w:styleId="TableElegant">
    <w:name w:val="Table Elegant"/>
    <w:basedOn w:val="TableNormal"/>
    <w:uiPriority w:val="99"/>
    <w:semiHidden/>
    <w:unhideWhenUsed/>
    <w:rsid w:val="00785F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785F52"/>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785F52"/>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785F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785F52"/>
    <w:pPr>
      <w:spacing w:after="0" w:line="240" w:lineRule="auto"/>
    </w:pPr>
  </w:style>
  <w:style w:type="character" w:customStyle="1" w:styleId="E-postsignaturChar">
    <w:name w:val="E-postsignatur Char"/>
    <w:basedOn w:val="DefaultParagraphFont"/>
    <w:link w:val="E-mailSignature"/>
    <w:uiPriority w:val="99"/>
    <w:semiHidden/>
    <w:rsid w:val="00785F52"/>
  </w:style>
  <w:style w:type="paragraph" w:styleId="TableofFigures">
    <w:name w:val="table of figures"/>
    <w:basedOn w:val="Normal"/>
    <w:next w:val="Normal"/>
    <w:uiPriority w:val="99"/>
    <w:semiHidden/>
    <w:unhideWhenUsed/>
    <w:rsid w:val="00785F52"/>
    <w:pPr>
      <w:spacing w:after="0"/>
    </w:pPr>
  </w:style>
  <w:style w:type="table" w:styleId="ColorfulList">
    <w:name w:val="Colorful List"/>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785F5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5F5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785F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785F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785F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785F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785F52"/>
    <w:rPr>
      <w:noProof w:val="0"/>
      <w:color w:val="2B579A"/>
      <w:shd w:val="clear" w:color="auto" w:fill="E6E6E6"/>
    </w:rPr>
  </w:style>
  <w:style w:type="paragraph" w:styleId="HTMLAddress">
    <w:name w:val="HTML Address"/>
    <w:basedOn w:val="Normal"/>
    <w:link w:val="HTML-adressChar"/>
    <w:uiPriority w:val="99"/>
    <w:semiHidden/>
    <w:unhideWhenUsed/>
    <w:rsid w:val="00785F52"/>
    <w:pPr>
      <w:spacing w:after="0" w:line="240" w:lineRule="auto"/>
    </w:pPr>
    <w:rPr>
      <w:i/>
      <w:iCs/>
    </w:rPr>
  </w:style>
  <w:style w:type="character" w:customStyle="1" w:styleId="HTML-adressChar">
    <w:name w:val="HTML - adress Char"/>
    <w:basedOn w:val="DefaultParagraphFont"/>
    <w:link w:val="HTMLAddress"/>
    <w:uiPriority w:val="99"/>
    <w:semiHidden/>
    <w:rsid w:val="00785F52"/>
    <w:rPr>
      <w:i/>
      <w:iCs/>
    </w:rPr>
  </w:style>
  <w:style w:type="character" w:styleId="HTMLAcronym">
    <w:name w:val="HTML Acronym"/>
    <w:basedOn w:val="DefaultParagraphFont"/>
    <w:uiPriority w:val="99"/>
    <w:semiHidden/>
    <w:unhideWhenUsed/>
    <w:rsid w:val="00785F52"/>
    <w:rPr>
      <w:noProof w:val="0"/>
    </w:rPr>
  </w:style>
  <w:style w:type="character" w:styleId="HTMLCite">
    <w:name w:val="HTML Cite"/>
    <w:basedOn w:val="DefaultParagraphFont"/>
    <w:uiPriority w:val="99"/>
    <w:semiHidden/>
    <w:unhideWhenUsed/>
    <w:rsid w:val="00785F52"/>
    <w:rPr>
      <w:i/>
      <w:iCs/>
      <w:noProof w:val="0"/>
    </w:rPr>
  </w:style>
  <w:style w:type="character" w:styleId="HTMLDefinition">
    <w:name w:val="HTML Definition"/>
    <w:basedOn w:val="DefaultParagraphFont"/>
    <w:uiPriority w:val="99"/>
    <w:semiHidden/>
    <w:unhideWhenUsed/>
    <w:rsid w:val="00785F52"/>
    <w:rPr>
      <w:i/>
      <w:iCs/>
      <w:noProof w:val="0"/>
    </w:rPr>
  </w:style>
  <w:style w:type="character" w:styleId="HTMLSample">
    <w:name w:val="HTML Sample"/>
    <w:basedOn w:val="DefaultParagraphFont"/>
    <w:uiPriority w:val="99"/>
    <w:semiHidden/>
    <w:unhideWhenUsed/>
    <w:rsid w:val="00785F52"/>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785F52"/>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785F52"/>
    <w:rPr>
      <w:rFonts w:ascii="Consolas" w:hAnsi="Consolas"/>
      <w:sz w:val="20"/>
      <w:szCs w:val="20"/>
    </w:rPr>
  </w:style>
  <w:style w:type="character" w:styleId="HTMLCode">
    <w:name w:val="HTML Code"/>
    <w:basedOn w:val="DefaultParagraphFont"/>
    <w:uiPriority w:val="99"/>
    <w:semiHidden/>
    <w:unhideWhenUsed/>
    <w:rsid w:val="00785F52"/>
    <w:rPr>
      <w:rFonts w:ascii="Consolas" w:hAnsi="Consolas"/>
      <w:noProof w:val="0"/>
      <w:sz w:val="20"/>
      <w:szCs w:val="20"/>
    </w:rPr>
  </w:style>
  <w:style w:type="character" w:styleId="HTMLTypewriter">
    <w:name w:val="HTML Typewriter"/>
    <w:basedOn w:val="DefaultParagraphFont"/>
    <w:uiPriority w:val="99"/>
    <w:semiHidden/>
    <w:unhideWhenUsed/>
    <w:rsid w:val="00785F52"/>
    <w:rPr>
      <w:rFonts w:ascii="Consolas" w:hAnsi="Consolas"/>
      <w:noProof w:val="0"/>
      <w:sz w:val="20"/>
      <w:szCs w:val="20"/>
    </w:rPr>
  </w:style>
  <w:style w:type="character" w:styleId="HTMLKeyboard">
    <w:name w:val="HTML Keyboard"/>
    <w:basedOn w:val="DefaultParagraphFont"/>
    <w:uiPriority w:val="99"/>
    <w:semiHidden/>
    <w:unhideWhenUsed/>
    <w:rsid w:val="00785F52"/>
    <w:rPr>
      <w:rFonts w:ascii="Consolas" w:hAnsi="Consolas"/>
      <w:noProof w:val="0"/>
      <w:sz w:val="20"/>
      <w:szCs w:val="20"/>
    </w:rPr>
  </w:style>
  <w:style w:type="character" w:styleId="HTMLVariable">
    <w:name w:val="HTML Variable"/>
    <w:basedOn w:val="DefaultParagraphFont"/>
    <w:uiPriority w:val="99"/>
    <w:semiHidden/>
    <w:unhideWhenUsed/>
    <w:rsid w:val="00785F52"/>
    <w:rPr>
      <w:i/>
      <w:iCs/>
      <w:noProof w:val="0"/>
    </w:rPr>
  </w:style>
  <w:style w:type="paragraph" w:styleId="Index1">
    <w:name w:val="index 1"/>
    <w:basedOn w:val="Normal"/>
    <w:next w:val="Normal"/>
    <w:autoRedefine/>
    <w:uiPriority w:val="99"/>
    <w:semiHidden/>
    <w:unhideWhenUsed/>
    <w:rsid w:val="00785F52"/>
    <w:pPr>
      <w:spacing w:after="0" w:line="240" w:lineRule="auto"/>
      <w:ind w:left="250" w:hanging="250"/>
    </w:pPr>
  </w:style>
  <w:style w:type="paragraph" w:styleId="Index2">
    <w:name w:val="index 2"/>
    <w:basedOn w:val="Normal"/>
    <w:next w:val="Normal"/>
    <w:autoRedefine/>
    <w:uiPriority w:val="99"/>
    <w:semiHidden/>
    <w:unhideWhenUsed/>
    <w:rsid w:val="00785F52"/>
    <w:pPr>
      <w:spacing w:after="0" w:line="240" w:lineRule="auto"/>
      <w:ind w:left="500" w:hanging="250"/>
    </w:pPr>
  </w:style>
  <w:style w:type="paragraph" w:styleId="Index3">
    <w:name w:val="index 3"/>
    <w:basedOn w:val="Normal"/>
    <w:next w:val="Normal"/>
    <w:autoRedefine/>
    <w:uiPriority w:val="99"/>
    <w:semiHidden/>
    <w:unhideWhenUsed/>
    <w:rsid w:val="00785F52"/>
    <w:pPr>
      <w:spacing w:after="0" w:line="240" w:lineRule="auto"/>
      <w:ind w:left="750" w:hanging="250"/>
    </w:pPr>
  </w:style>
  <w:style w:type="paragraph" w:styleId="Index4">
    <w:name w:val="index 4"/>
    <w:basedOn w:val="Normal"/>
    <w:next w:val="Normal"/>
    <w:autoRedefine/>
    <w:uiPriority w:val="99"/>
    <w:semiHidden/>
    <w:unhideWhenUsed/>
    <w:rsid w:val="00785F52"/>
    <w:pPr>
      <w:spacing w:after="0" w:line="240" w:lineRule="auto"/>
      <w:ind w:left="1000" w:hanging="250"/>
    </w:pPr>
  </w:style>
  <w:style w:type="paragraph" w:styleId="Index5">
    <w:name w:val="index 5"/>
    <w:basedOn w:val="Normal"/>
    <w:next w:val="Normal"/>
    <w:autoRedefine/>
    <w:uiPriority w:val="99"/>
    <w:semiHidden/>
    <w:unhideWhenUsed/>
    <w:rsid w:val="00785F52"/>
    <w:pPr>
      <w:spacing w:after="0" w:line="240" w:lineRule="auto"/>
      <w:ind w:left="1250" w:hanging="250"/>
    </w:pPr>
  </w:style>
  <w:style w:type="paragraph" w:styleId="Index6">
    <w:name w:val="index 6"/>
    <w:basedOn w:val="Normal"/>
    <w:next w:val="Normal"/>
    <w:autoRedefine/>
    <w:uiPriority w:val="99"/>
    <w:semiHidden/>
    <w:unhideWhenUsed/>
    <w:rsid w:val="00785F52"/>
    <w:pPr>
      <w:spacing w:after="0" w:line="240" w:lineRule="auto"/>
      <w:ind w:left="1500" w:hanging="250"/>
    </w:pPr>
  </w:style>
  <w:style w:type="paragraph" w:styleId="Index7">
    <w:name w:val="index 7"/>
    <w:basedOn w:val="Normal"/>
    <w:next w:val="Normal"/>
    <w:autoRedefine/>
    <w:uiPriority w:val="99"/>
    <w:semiHidden/>
    <w:unhideWhenUsed/>
    <w:rsid w:val="00785F52"/>
    <w:pPr>
      <w:spacing w:after="0" w:line="240" w:lineRule="auto"/>
      <w:ind w:left="1750" w:hanging="250"/>
    </w:pPr>
  </w:style>
  <w:style w:type="paragraph" w:styleId="Index8">
    <w:name w:val="index 8"/>
    <w:basedOn w:val="Normal"/>
    <w:next w:val="Normal"/>
    <w:autoRedefine/>
    <w:uiPriority w:val="99"/>
    <w:semiHidden/>
    <w:unhideWhenUsed/>
    <w:rsid w:val="00785F52"/>
    <w:pPr>
      <w:spacing w:after="0" w:line="240" w:lineRule="auto"/>
      <w:ind w:left="2000" w:hanging="250"/>
    </w:pPr>
  </w:style>
  <w:style w:type="paragraph" w:styleId="Index9">
    <w:name w:val="index 9"/>
    <w:basedOn w:val="Normal"/>
    <w:next w:val="Normal"/>
    <w:autoRedefine/>
    <w:uiPriority w:val="99"/>
    <w:semiHidden/>
    <w:unhideWhenUsed/>
    <w:rsid w:val="00785F52"/>
    <w:pPr>
      <w:spacing w:after="0" w:line="240" w:lineRule="auto"/>
      <w:ind w:left="2250" w:hanging="250"/>
    </w:pPr>
  </w:style>
  <w:style w:type="paragraph" w:styleId="IndexHeading">
    <w:name w:val="index heading"/>
    <w:basedOn w:val="Normal"/>
    <w:next w:val="Index1"/>
    <w:uiPriority w:val="99"/>
    <w:semiHidden/>
    <w:unhideWhenUsed/>
    <w:rsid w:val="00785F52"/>
    <w:rPr>
      <w:rFonts w:asciiTheme="majorHAnsi" w:eastAsiaTheme="majorEastAsia" w:hAnsiTheme="majorHAnsi" w:cstheme="majorBidi"/>
      <w:b/>
      <w:bCs/>
    </w:rPr>
  </w:style>
  <w:style w:type="paragraph" w:styleId="BlockText">
    <w:name w:val="Block Text"/>
    <w:basedOn w:val="Normal"/>
    <w:uiPriority w:val="99"/>
    <w:semiHidden/>
    <w:unhideWhenUsed/>
    <w:rsid w:val="00785F5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785F52"/>
    <w:pPr>
      <w:spacing w:after="0" w:line="240" w:lineRule="auto"/>
    </w:pPr>
  </w:style>
  <w:style w:type="paragraph" w:styleId="Salutation">
    <w:name w:val="Salutation"/>
    <w:basedOn w:val="Normal"/>
    <w:next w:val="Normal"/>
    <w:link w:val="InledningChar"/>
    <w:uiPriority w:val="99"/>
    <w:semiHidden/>
    <w:unhideWhenUsed/>
    <w:rsid w:val="00785F52"/>
  </w:style>
  <w:style w:type="character" w:customStyle="1" w:styleId="InledningChar">
    <w:name w:val="Inledning Char"/>
    <w:basedOn w:val="DefaultParagraphFont"/>
    <w:link w:val="Salutation"/>
    <w:uiPriority w:val="99"/>
    <w:semiHidden/>
    <w:rsid w:val="00785F52"/>
  </w:style>
  <w:style w:type="paragraph" w:styleId="TOC4">
    <w:name w:val="toc 4"/>
    <w:basedOn w:val="Normal"/>
    <w:next w:val="Normal"/>
    <w:autoRedefine/>
    <w:uiPriority w:val="39"/>
    <w:semiHidden/>
    <w:unhideWhenUsed/>
    <w:rsid w:val="00785F52"/>
    <w:pPr>
      <w:spacing w:after="100"/>
      <w:ind w:left="750"/>
    </w:pPr>
  </w:style>
  <w:style w:type="paragraph" w:styleId="TOC5">
    <w:name w:val="toc 5"/>
    <w:basedOn w:val="Normal"/>
    <w:next w:val="Normal"/>
    <w:autoRedefine/>
    <w:uiPriority w:val="39"/>
    <w:semiHidden/>
    <w:unhideWhenUsed/>
    <w:rsid w:val="00785F52"/>
    <w:pPr>
      <w:spacing w:after="100"/>
      <w:ind w:left="1000"/>
    </w:pPr>
  </w:style>
  <w:style w:type="paragraph" w:styleId="TOC6">
    <w:name w:val="toc 6"/>
    <w:basedOn w:val="Normal"/>
    <w:next w:val="Normal"/>
    <w:autoRedefine/>
    <w:uiPriority w:val="39"/>
    <w:semiHidden/>
    <w:unhideWhenUsed/>
    <w:rsid w:val="00785F52"/>
    <w:pPr>
      <w:spacing w:after="100"/>
      <w:ind w:left="1250"/>
    </w:pPr>
  </w:style>
  <w:style w:type="paragraph" w:styleId="TOC7">
    <w:name w:val="toc 7"/>
    <w:basedOn w:val="Normal"/>
    <w:next w:val="Normal"/>
    <w:autoRedefine/>
    <w:uiPriority w:val="39"/>
    <w:semiHidden/>
    <w:unhideWhenUsed/>
    <w:rsid w:val="00785F52"/>
    <w:pPr>
      <w:spacing w:after="100"/>
      <w:ind w:left="1500"/>
    </w:pPr>
  </w:style>
  <w:style w:type="paragraph" w:styleId="TOC8">
    <w:name w:val="toc 8"/>
    <w:basedOn w:val="Normal"/>
    <w:next w:val="Normal"/>
    <w:autoRedefine/>
    <w:uiPriority w:val="39"/>
    <w:semiHidden/>
    <w:unhideWhenUsed/>
    <w:rsid w:val="00785F52"/>
    <w:pPr>
      <w:spacing w:after="100"/>
      <w:ind w:left="1750"/>
    </w:pPr>
  </w:style>
  <w:style w:type="paragraph" w:styleId="TOC9">
    <w:name w:val="toc 9"/>
    <w:basedOn w:val="Normal"/>
    <w:next w:val="Normal"/>
    <w:autoRedefine/>
    <w:uiPriority w:val="39"/>
    <w:semiHidden/>
    <w:unhideWhenUsed/>
    <w:rsid w:val="00785F52"/>
    <w:pPr>
      <w:spacing w:after="100"/>
      <w:ind w:left="2000"/>
    </w:pPr>
  </w:style>
  <w:style w:type="paragraph" w:styleId="CommentText">
    <w:name w:val="annotation text"/>
    <w:basedOn w:val="Normal"/>
    <w:link w:val="KommentarerChar"/>
    <w:uiPriority w:val="99"/>
    <w:semiHidden/>
    <w:unhideWhenUsed/>
    <w:rsid w:val="00785F52"/>
    <w:pPr>
      <w:spacing w:line="240" w:lineRule="auto"/>
    </w:pPr>
    <w:rPr>
      <w:sz w:val="20"/>
      <w:szCs w:val="20"/>
    </w:rPr>
  </w:style>
  <w:style w:type="character" w:customStyle="1" w:styleId="KommentarerChar">
    <w:name w:val="Kommentarer Char"/>
    <w:basedOn w:val="DefaultParagraphFont"/>
    <w:link w:val="CommentText"/>
    <w:uiPriority w:val="99"/>
    <w:semiHidden/>
    <w:rsid w:val="00785F52"/>
    <w:rPr>
      <w:sz w:val="20"/>
      <w:szCs w:val="20"/>
    </w:rPr>
  </w:style>
  <w:style w:type="character" w:styleId="CommentReference">
    <w:name w:val="annotation reference"/>
    <w:basedOn w:val="DefaultParagraphFont"/>
    <w:uiPriority w:val="99"/>
    <w:semiHidden/>
    <w:unhideWhenUsed/>
    <w:rsid w:val="00785F52"/>
    <w:rPr>
      <w:noProof w:val="0"/>
      <w:sz w:val="16"/>
      <w:szCs w:val="16"/>
    </w:rPr>
  </w:style>
  <w:style w:type="paragraph" w:styleId="CommentSubject">
    <w:name w:val="annotation subject"/>
    <w:basedOn w:val="CommentText"/>
    <w:next w:val="CommentText"/>
    <w:link w:val="KommentarsmneChar"/>
    <w:uiPriority w:val="99"/>
    <w:semiHidden/>
    <w:unhideWhenUsed/>
    <w:rsid w:val="00785F52"/>
    <w:rPr>
      <w:b/>
      <w:bCs/>
    </w:rPr>
  </w:style>
  <w:style w:type="character" w:customStyle="1" w:styleId="KommentarsmneChar">
    <w:name w:val="Kommentarsämne Char"/>
    <w:basedOn w:val="KommentarerChar"/>
    <w:link w:val="CommentSubject"/>
    <w:uiPriority w:val="99"/>
    <w:semiHidden/>
    <w:rsid w:val="00785F52"/>
    <w:rPr>
      <w:b/>
      <w:bCs/>
      <w:sz w:val="20"/>
      <w:szCs w:val="20"/>
    </w:rPr>
  </w:style>
  <w:style w:type="paragraph" w:styleId="List">
    <w:name w:val="List"/>
    <w:basedOn w:val="Normal"/>
    <w:uiPriority w:val="99"/>
    <w:semiHidden/>
    <w:unhideWhenUsed/>
    <w:rsid w:val="00785F52"/>
    <w:pPr>
      <w:ind w:left="283" w:hanging="283"/>
      <w:contextualSpacing/>
    </w:pPr>
  </w:style>
  <w:style w:type="paragraph" w:styleId="List2">
    <w:name w:val="List 2"/>
    <w:basedOn w:val="Normal"/>
    <w:uiPriority w:val="99"/>
    <w:semiHidden/>
    <w:unhideWhenUsed/>
    <w:rsid w:val="00785F52"/>
    <w:pPr>
      <w:ind w:left="566" w:hanging="283"/>
      <w:contextualSpacing/>
    </w:pPr>
  </w:style>
  <w:style w:type="paragraph" w:styleId="List3">
    <w:name w:val="List 3"/>
    <w:basedOn w:val="Normal"/>
    <w:uiPriority w:val="99"/>
    <w:semiHidden/>
    <w:unhideWhenUsed/>
    <w:rsid w:val="00785F52"/>
    <w:pPr>
      <w:ind w:left="849" w:hanging="283"/>
      <w:contextualSpacing/>
    </w:pPr>
  </w:style>
  <w:style w:type="paragraph" w:styleId="List4">
    <w:name w:val="List 4"/>
    <w:basedOn w:val="Normal"/>
    <w:uiPriority w:val="99"/>
    <w:semiHidden/>
    <w:unhideWhenUsed/>
    <w:rsid w:val="00785F52"/>
    <w:pPr>
      <w:ind w:left="1132" w:hanging="283"/>
      <w:contextualSpacing/>
    </w:pPr>
  </w:style>
  <w:style w:type="paragraph" w:styleId="List5">
    <w:name w:val="List 5"/>
    <w:basedOn w:val="Normal"/>
    <w:uiPriority w:val="99"/>
    <w:semiHidden/>
    <w:unhideWhenUsed/>
    <w:rsid w:val="00785F52"/>
    <w:pPr>
      <w:ind w:left="1415" w:hanging="283"/>
      <w:contextualSpacing/>
    </w:pPr>
  </w:style>
  <w:style w:type="paragraph" w:styleId="ListContinue">
    <w:name w:val="List Continue"/>
    <w:basedOn w:val="Normal"/>
    <w:uiPriority w:val="99"/>
    <w:semiHidden/>
    <w:unhideWhenUsed/>
    <w:rsid w:val="00785F52"/>
    <w:pPr>
      <w:spacing w:after="120"/>
      <w:ind w:left="283"/>
      <w:contextualSpacing/>
    </w:pPr>
  </w:style>
  <w:style w:type="paragraph" w:styleId="ListContinue2">
    <w:name w:val="List Continue 2"/>
    <w:basedOn w:val="Normal"/>
    <w:uiPriority w:val="99"/>
    <w:semiHidden/>
    <w:unhideWhenUsed/>
    <w:rsid w:val="00785F52"/>
    <w:pPr>
      <w:spacing w:after="120"/>
      <w:ind w:left="566"/>
      <w:contextualSpacing/>
    </w:pPr>
  </w:style>
  <w:style w:type="paragraph" w:styleId="ListContinue3">
    <w:name w:val="List Continue 3"/>
    <w:basedOn w:val="Normal"/>
    <w:uiPriority w:val="99"/>
    <w:semiHidden/>
    <w:unhideWhenUsed/>
    <w:rsid w:val="00785F52"/>
    <w:pPr>
      <w:spacing w:after="120"/>
      <w:ind w:left="849"/>
      <w:contextualSpacing/>
    </w:pPr>
  </w:style>
  <w:style w:type="paragraph" w:styleId="ListContinue4">
    <w:name w:val="List Continue 4"/>
    <w:basedOn w:val="Normal"/>
    <w:uiPriority w:val="99"/>
    <w:semiHidden/>
    <w:unhideWhenUsed/>
    <w:rsid w:val="00785F52"/>
    <w:pPr>
      <w:spacing w:after="120"/>
      <w:ind w:left="1132"/>
      <w:contextualSpacing/>
    </w:pPr>
  </w:style>
  <w:style w:type="paragraph" w:styleId="ListContinue5">
    <w:name w:val="List Continue 5"/>
    <w:basedOn w:val="Normal"/>
    <w:uiPriority w:val="99"/>
    <w:semiHidden/>
    <w:unhideWhenUsed/>
    <w:rsid w:val="00785F52"/>
    <w:pPr>
      <w:spacing w:after="120"/>
      <w:ind w:left="1415"/>
      <w:contextualSpacing/>
    </w:pPr>
  </w:style>
  <w:style w:type="paragraph" w:styleId="ListParagraph">
    <w:name w:val="List Paragraph"/>
    <w:basedOn w:val="Normal"/>
    <w:uiPriority w:val="34"/>
    <w:semiHidden/>
    <w:qFormat/>
    <w:rsid w:val="00785F52"/>
    <w:pPr>
      <w:ind w:left="720"/>
      <w:contextualSpacing/>
    </w:pPr>
  </w:style>
  <w:style w:type="table" w:customStyle="1" w:styleId="ListTable1Light">
    <w:name w:val="List Table 1 Light"/>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785F5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785F5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785F5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785F5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785F5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785F5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785F5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785F5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785F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785F5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785F5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785F5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785F5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785F5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785F5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785F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785F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785F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785F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785F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785F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785F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785F5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785F5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785F5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785F5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785F5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785F5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785F5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785F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785F5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785F5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785F5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785F5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785F5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785F5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785F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785F5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785F5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785F5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785F5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785F5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785F5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785F52"/>
  </w:style>
  <w:style w:type="table" w:styleId="LightList">
    <w:name w:val="Light List"/>
    <w:basedOn w:val="TableNormal"/>
    <w:uiPriority w:val="61"/>
    <w:semiHidden/>
    <w:unhideWhenUsed/>
    <w:rsid w:val="00785F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5F5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785F5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785F5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785F5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785F5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785F5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785F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5F5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785F5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785F5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785F5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785F5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785F5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785F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5F5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785F5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785F5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785F5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785F5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785F5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785F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785F52"/>
    <w:rPr>
      <w:rFonts w:ascii="Consolas" w:hAnsi="Consolas"/>
      <w:sz w:val="20"/>
      <w:szCs w:val="20"/>
    </w:rPr>
  </w:style>
  <w:style w:type="paragraph" w:styleId="MessageHeader">
    <w:name w:val="Message Header"/>
    <w:basedOn w:val="Normal"/>
    <w:link w:val="MeddelanderubrikChar"/>
    <w:uiPriority w:val="99"/>
    <w:semiHidden/>
    <w:unhideWhenUsed/>
    <w:rsid w:val="00785F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785F52"/>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785F5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5F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5F5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5F5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5F5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5F5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5F5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5F5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85F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785F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5F5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785F5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785F5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785F5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785F5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785F5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5F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785F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785F52"/>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785F5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785F52"/>
    <w:rPr>
      <w:rFonts w:ascii="Times New Roman" w:hAnsi="Times New Roman" w:cs="Times New Roman"/>
      <w:sz w:val="24"/>
      <w:szCs w:val="24"/>
    </w:rPr>
  </w:style>
  <w:style w:type="paragraph" w:styleId="NormalIndent">
    <w:name w:val="Normal Indent"/>
    <w:basedOn w:val="Normal"/>
    <w:uiPriority w:val="99"/>
    <w:semiHidden/>
    <w:unhideWhenUsed/>
    <w:rsid w:val="00785F52"/>
    <w:pPr>
      <w:ind w:left="1304"/>
    </w:pPr>
  </w:style>
  <w:style w:type="paragraph" w:styleId="ListNumber4">
    <w:name w:val="List Number 4"/>
    <w:basedOn w:val="Normal"/>
    <w:uiPriority w:val="99"/>
    <w:semiHidden/>
    <w:unhideWhenUsed/>
    <w:rsid w:val="00785F52"/>
    <w:pPr>
      <w:numPr>
        <w:numId w:val="40"/>
      </w:numPr>
      <w:contextualSpacing/>
    </w:pPr>
  </w:style>
  <w:style w:type="paragraph" w:styleId="ListNumber5">
    <w:name w:val="List Number 5"/>
    <w:basedOn w:val="Normal"/>
    <w:uiPriority w:val="99"/>
    <w:semiHidden/>
    <w:unhideWhenUsed/>
    <w:rsid w:val="00785F52"/>
    <w:pPr>
      <w:numPr>
        <w:numId w:val="41"/>
      </w:numPr>
      <w:contextualSpacing/>
    </w:pPr>
  </w:style>
  <w:style w:type="character" w:customStyle="1" w:styleId="Mention">
    <w:name w:val="Mention"/>
    <w:basedOn w:val="DefaultParagraphFont"/>
    <w:uiPriority w:val="99"/>
    <w:semiHidden/>
    <w:unhideWhenUsed/>
    <w:rsid w:val="00785F52"/>
    <w:rPr>
      <w:noProof w:val="0"/>
      <w:color w:val="2B579A"/>
      <w:shd w:val="clear" w:color="auto" w:fill="E6E6E6"/>
    </w:rPr>
  </w:style>
  <w:style w:type="table" w:customStyle="1" w:styleId="PlainTable1">
    <w:name w:val="Plain Table 1"/>
    <w:basedOn w:val="TableNormal"/>
    <w:uiPriority w:val="41"/>
    <w:rsid w:val="00785F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85F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785F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785F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785F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785F52"/>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785F52"/>
    <w:rPr>
      <w:rFonts w:ascii="Consolas" w:hAnsi="Consolas"/>
      <w:sz w:val="21"/>
      <w:szCs w:val="21"/>
    </w:rPr>
  </w:style>
  <w:style w:type="character" w:customStyle="1" w:styleId="UnresolvedMention">
    <w:name w:val="Unresolved Mention"/>
    <w:basedOn w:val="DefaultParagraphFont"/>
    <w:uiPriority w:val="99"/>
    <w:semiHidden/>
    <w:unhideWhenUsed/>
    <w:rsid w:val="00785F52"/>
    <w:rPr>
      <w:noProof w:val="0"/>
      <w:color w:val="808080"/>
      <w:shd w:val="clear" w:color="auto" w:fill="E6E6E6"/>
    </w:rPr>
  </w:style>
  <w:style w:type="table" w:styleId="TableProfessional">
    <w:name w:val="Table Professional"/>
    <w:basedOn w:val="TableNormal"/>
    <w:uiPriority w:val="99"/>
    <w:semiHidden/>
    <w:unhideWhenUsed/>
    <w:rsid w:val="00785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785F52"/>
    <w:pPr>
      <w:numPr>
        <w:numId w:val="42"/>
      </w:numPr>
      <w:contextualSpacing/>
    </w:pPr>
  </w:style>
  <w:style w:type="paragraph" w:styleId="ListBullet5">
    <w:name w:val="List Bullet 5"/>
    <w:basedOn w:val="Normal"/>
    <w:uiPriority w:val="99"/>
    <w:semiHidden/>
    <w:unhideWhenUsed/>
    <w:rsid w:val="00785F52"/>
    <w:pPr>
      <w:numPr>
        <w:numId w:val="43"/>
      </w:numPr>
      <w:contextualSpacing/>
    </w:pPr>
  </w:style>
  <w:style w:type="character" w:styleId="LineNumber">
    <w:name w:val="line number"/>
    <w:basedOn w:val="DefaultParagraphFont"/>
    <w:uiPriority w:val="99"/>
    <w:semiHidden/>
    <w:unhideWhenUsed/>
    <w:rsid w:val="00785F52"/>
    <w:rPr>
      <w:noProof w:val="0"/>
    </w:rPr>
  </w:style>
  <w:style w:type="character" w:customStyle="1" w:styleId="Rubrik6Char">
    <w:name w:val="Rubrik 6 Char"/>
    <w:basedOn w:val="DefaultParagraphFont"/>
    <w:link w:val="Heading6"/>
    <w:uiPriority w:val="9"/>
    <w:semiHidden/>
    <w:rsid w:val="00785F52"/>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785F52"/>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785F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785F52"/>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785F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785F5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785F5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785F5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785F5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785F5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785F5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785F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785F5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785F5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785F5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785F5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785F5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785F5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785F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785F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785F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785F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785F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785F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785F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785F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785F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785F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785F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785F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785F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785F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785F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785F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785F5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785F5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785F5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785F5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785F5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785F5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785F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785F5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785F5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785F5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785F5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785F5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785F5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785F52"/>
    <w:pPr>
      <w:spacing w:after="0" w:line="240" w:lineRule="auto"/>
      <w:ind w:left="4252"/>
    </w:pPr>
  </w:style>
  <w:style w:type="character" w:customStyle="1" w:styleId="SignaturChar">
    <w:name w:val="Signatur Char"/>
    <w:basedOn w:val="DefaultParagraphFont"/>
    <w:link w:val="Signature"/>
    <w:uiPriority w:val="99"/>
    <w:semiHidden/>
    <w:rsid w:val="00785F52"/>
  </w:style>
  <w:style w:type="character" w:styleId="EndnoteReference">
    <w:name w:val="endnote reference"/>
    <w:basedOn w:val="DefaultParagraphFont"/>
    <w:uiPriority w:val="99"/>
    <w:semiHidden/>
    <w:unhideWhenUsed/>
    <w:rsid w:val="00785F52"/>
    <w:rPr>
      <w:noProof w:val="0"/>
      <w:vertAlign w:val="superscript"/>
    </w:rPr>
  </w:style>
  <w:style w:type="paragraph" w:styleId="EndnoteText">
    <w:name w:val="endnote text"/>
    <w:basedOn w:val="Normal"/>
    <w:link w:val="SlutnotstextChar"/>
    <w:uiPriority w:val="99"/>
    <w:semiHidden/>
    <w:unhideWhenUsed/>
    <w:rsid w:val="00785F52"/>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785F52"/>
    <w:rPr>
      <w:sz w:val="20"/>
      <w:szCs w:val="20"/>
    </w:rPr>
  </w:style>
  <w:style w:type="character" w:customStyle="1" w:styleId="SmartHyperlink">
    <w:name w:val="Smart Hyperlink"/>
    <w:basedOn w:val="DefaultParagraphFont"/>
    <w:uiPriority w:val="99"/>
    <w:semiHidden/>
    <w:unhideWhenUsed/>
    <w:rsid w:val="00785F52"/>
    <w:rPr>
      <w:noProof w:val="0"/>
      <w:u w:val="dotted"/>
    </w:rPr>
  </w:style>
  <w:style w:type="table" w:styleId="TableClassic1">
    <w:name w:val="Table Classic 1"/>
    <w:basedOn w:val="TableNormal"/>
    <w:uiPriority w:val="99"/>
    <w:semiHidden/>
    <w:unhideWhenUsed/>
    <w:rsid w:val="00785F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785F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785F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785F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785F52"/>
    <w:rPr>
      <w:b/>
      <w:bCs/>
      <w:noProof w:val="0"/>
    </w:rPr>
  </w:style>
  <w:style w:type="character" w:styleId="IntenseEmphasis">
    <w:name w:val="Intense Emphasis"/>
    <w:basedOn w:val="DefaultParagraphFont"/>
    <w:uiPriority w:val="21"/>
    <w:semiHidden/>
    <w:qFormat/>
    <w:rsid w:val="00785F52"/>
    <w:rPr>
      <w:i/>
      <w:iCs/>
      <w:noProof w:val="0"/>
      <w:color w:val="1A3050" w:themeColor="accent1"/>
    </w:rPr>
  </w:style>
  <w:style w:type="character" w:styleId="IntenseReference">
    <w:name w:val="Intense Reference"/>
    <w:basedOn w:val="DefaultParagraphFont"/>
    <w:uiPriority w:val="32"/>
    <w:semiHidden/>
    <w:qFormat/>
    <w:rsid w:val="00785F52"/>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785F5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785F52"/>
    <w:rPr>
      <w:i/>
      <w:iCs/>
      <w:color w:val="1A3050" w:themeColor="accent1"/>
    </w:rPr>
  </w:style>
  <w:style w:type="table" w:styleId="Table3Deffects1">
    <w:name w:val="Table 3D effects 1"/>
    <w:basedOn w:val="TableNormal"/>
    <w:uiPriority w:val="99"/>
    <w:semiHidden/>
    <w:unhideWhenUsed/>
    <w:rsid w:val="00785F52"/>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785F52"/>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785F52"/>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785F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785F52"/>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785F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785F52"/>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5F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785F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785F52"/>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785F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785F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785F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785F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785F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785F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785F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785F52"/>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78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785F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785F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785F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785F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785F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785F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78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785F5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785F52"/>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785F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785F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785F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85F52"/>
  </w:style>
  <w:style w:type="paragraph" w:styleId="Revision">
    <w:name w:val="Revision"/>
    <w:hidden/>
    <w:uiPriority w:val="99"/>
    <w:semiHidden/>
    <w:rsid w:val="00F146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52B4555D0A47DAAB5188B336FFCFC6"/>
        <w:category>
          <w:name w:val="Allmänt"/>
          <w:gallery w:val="placeholder"/>
        </w:category>
        <w:types>
          <w:type w:val="bbPlcHdr"/>
        </w:types>
        <w:behaviors>
          <w:behavior w:val="content"/>
        </w:behaviors>
        <w:guid w:val="{79C9ACD4-BEA8-4CC0-8F1F-97EBFC0172D6}"/>
      </w:docPartPr>
      <w:docPartBody>
        <w:p w:rsidR="002E4C98" w:rsidP="004A2F88">
          <w:pPr>
            <w:pStyle w:val="3252B4555D0A47DAAB5188B336FFCFC6"/>
          </w:pPr>
          <w:r>
            <w:rPr>
              <w:rStyle w:val="PlaceholderText"/>
            </w:rPr>
            <w:t xml:space="preserve"> </w:t>
          </w:r>
        </w:p>
      </w:docPartBody>
    </w:docPart>
    <w:docPart>
      <w:docPartPr>
        <w:name w:val="632C9C4DE5024E93B2FC43BAD35E64E7"/>
        <w:category>
          <w:name w:val="Allmänt"/>
          <w:gallery w:val="placeholder"/>
        </w:category>
        <w:types>
          <w:type w:val="bbPlcHdr"/>
        </w:types>
        <w:behaviors>
          <w:behavior w:val="content"/>
        </w:behaviors>
        <w:guid w:val="{CA1F833F-D405-4825-BAA3-3EDBBF3F298B}"/>
      </w:docPartPr>
      <w:docPartBody>
        <w:p w:rsidR="002E4C98" w:rsidP="003E40F3">
          <w:pPr>
            <w:pStyle w:val="632C9C4DE5024E93B2FC43BAD35E64E7"/>
          </w:pPr>
          <w:r>
            <w:rPr>
              <w:rStyle w:val="PlaceholderText"/>
            </w:rPr>
            <w:t xml:space="preserve"> </w:t>
          </w:r>
        </w:p>
      </w:docPartBody>
    </w:docPart>
    <w:docPart>
      <w:docPartPr>
        <w:name w:val="59AECDC6D02A40ABB8ABBA0A38BA01B0"/>
        <w:category>
          <w:name w:val="Allmänt"/>
          <w:gallery w:val="placeholder"/>
        </w:category>
        <w:types>
          <w:type w:val="bbPlcHdr"/>
        </w:types>
        <w:behaviors>
          <w:behavior w:val="content"/>
        </w:behaviors>
        <w:guid w:val="{9EE4DCE6-FDE7-4B89-B0F8-19FC4075DEF5}"/>
      </w:docPartPr>
      <w:docPartBody>
        <w:p w:rsidR="002E4C98" w:rsidP="004A2F88">
          <w:pPr>
            <w:pStyle w:val="59AECDC6D02A40ABB8ABBA0A38BA01B01"/>
          </w:pPr>
          <w:r>
            <w:rPr>
              <w:rStyle w:val="PlaceholderText"/>
            </w:rPr>
            <w:t xml:space="preserve"> </w:t>
          </w:r>
        </w:p>
      </w:docPartBody>
    </w:docPart>
    <w:docPart>
      <w:docPartPr>
        <w:name w:val="241FC9EF4D7F4521970BE0AB71C4B3FE"/>
        <w:category>
          <w:name w:val="Allmänt"/>
          <w:gallery w:val="placeholder"/>
        </w:category>
        <w:types>
          <w:type w:val="bbPlcHdr"/>
        </w:types>
        <w:behaviors>
          <w:behavior w:val="content"/>
        </w:behaviors>
        <w:guid w:val="{A42B2C94-6126-4476-8236-4ED7B021E59B}"/>
      </w:docPartPr>
      <w:docPartBody>
        <w:p w:rsidR="002E4C98" w:rsidP="004A2F88">
          <w:pPr>
            <w:pStyle w:val="241FC9EF4D7F4521970BE0AB71C4B3FE"/>
          </w:pPr>
          <w:r>
            <w:rPr>
              <w:rStyle w:val="PlaceholderText"/>
            </w:rPr>
            <w:t xml:space="preserve"> </w:t>
          </w:r>
        </w:p>
      </w:docPartBody>
    </w:docPart>
    <w:docPart>
      <w:docPartPr>
        <w:name w:val="2B9AEB1BDE374F8E98B97A7C0F92E233"/>
        <w:category>
          <w:name w:val="Allmänt"/>
          <w:gallery w:val="placeholder"/>
        </w:category>
        <w:types>
          <w:type w:val="bbPlcHdr"/>
        </w:types>
        <w:behaviors>
          <w:behavior w:val="content"/>
        </w:behaviors>
        <w:guid w:val="{83B8E96B-A05A-4339-A799-DA6976D4B21C}"/>
      </w:docPartPr>
      <w:docPartBody>
        <w:p w:rsidR="002E4C98" w:rsidP="004A2F88">
          <w:pPr>
            <w:pStyle w:val="2B9AEB1BDE374F8E98B97A7C0F92E23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0F3"/>
    <w:rPr>
      <w:noProof w:val="0"/>
      <w:color w:val="808080"/>
    </w:rPr>
  </w:style>
  <w:style w:type="paragraph" w:customStyle="1" w:styleId="3252B4555D0A47DAAB5188B336FFCFC6">
    <w:name w:val="3252B4555D0A47DAAB5188B336FFCFC6"/>
    <w:rsid w:val="004A2F88"/>
  </w:style>
  <w:style w:type="paragraph" w:customStyle="1" w:styleId="241FC9EF4D7F4521970BE0AB71C4B3FE">
    <w:name w:val="241FC9EF4D7F4521970BE0AB71C4B3FE"/>
    <w:rsid w:val="004A2F88"/>
  </w:style>
  <w:style w:type="paragraph" w:customStyle="1" w:styleId="632C9C4DE5024E93B2FC43BAD35E64E71">
    <w:name w:val="632C9C4DE5024E93B2FC43BAD35E64E71"/>
    <w:rsid w:val="004A2F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AECDC6D02A40ABB8ABBA0A38BA01B01">
    <w:name w:val="59AECDC6D02A40ABB8ABBA0A38BA01B01"/>
    <w:rsid w:val="004A2F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B9AEB1BDE374F8E98B97A7C0F92E233">
    <w:name w:val="2B9AEB1BDE374F8E98B97A7C0F92E233"/>
    <w:rsid w:val="004A2F88"/>
  </w:style>
  <w:style w:type="paragraph" w:customStyle="1" w:styleId="632C9C4DE5024E93B2FC43BAD35E64E7">
    <w:name w:val="632C9C4DE5024E93B2FC43BAD35E64E7"/>
    <w:rsid w:val="003E40F3"/>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2023-10-11T00:00:00</HeaderDate>
    <Office/>
    <Dnr>KN2023/04041</Dnr>
    <ParagrafNr/>
    <DocumentTitle/>
    <VisitingAddress/>
    <Extra1/>
    <Extra2/>
    <Extra3>Daniel Bäckström</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1d63e28c-375d-4378-8a9c-511790c50747</RD_Svarsid>
  </documentManagement>
</p:properties>
</file>

<file path=customXml/itemProps1.xml><?xml version="1.0" encoding="utf-8"?>
<ds:datastoreItem xmlns:ds="http://schemas.openxmlformats.org/officeDocument/2006/customXml" ds:itemID="{CDDD3B53-752C-4BB4-84AA-CA25321FAD67}">
  <ds:schemaRefs>
    <ds:schemaRef ds:uri="http://lp/documentinfo/RK"/>
  </ds:schemaRefs>
</ds:datastoreItem>
</file>

<file path=customXml/itemProps2.xml><?xml version="1.0" encoding="utf-8"?>
<ds:datastoreItem xmlns:ds="http://schemas.openxmlformats.org/officeDocument/2006/customXml" ds:itemID="{A11C0E45-EA3C-4CB1-B286-07DA7C3A627D}"/>
</file>

<file path=customXml/itemProps3.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4.xml><?xml version="1.0" encoding="utf-8"?>
<ds:datastoreItem xmlns:ds="http://schemas.openxmlformats.org/officeDocument/2006/customXml" ds:itemID="{76176EC0-992D-4251-B0E2-4F12D97F1E77}">
  <ds:schemaRefs>
    <ds:schemaRef ds:uri="http://schemas.microsoft.com/sharepoint/v3/contenttype/forms"/>
  </ds:schemaRefs>
</ds:datastoreItem>
</file>

<file path=customXml/itemProps5.xml><?xml version="1.0" encoding="utf-8"?>
<ds:datastoreItem xmlns:ds="http://schemas.openxmlformats.org/officeDocument/2006/customXml" ds:itemID="{F35A0432-FD70-4171-8DA4-5191D284B3B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13ebbd8-4892-4e50-a6e6-d9cebc31fe4c"/>
    <ds:schemaRef ds:uri="18f3d968-6251-40b0-9f11-012b293496c2"/>
    <ds:schemaRef ds:uri="http://purl.org/dc/elements/1.1/"/>
    <ds:schemaRef ds:uri="http://schemas.microsoft.com/office/2006/metadata/properties"/>
    <ds:schemaRef ds:uri="9c9941df-7074-4a92-bf99-225d24d78d61"/>
    <ds:schemaRef ds:uri="cc625d36-bb37-4650-91b9-0c96159295ba"/>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246</Words>
  <Characters>1309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2023 24 84 Hantering av råttor i stadsmiljön.docx</dc:title>
  <cp:revision>3</cp:revision>
  <dcterms:created xsi:type="dcterms:W3CDTF">2023-10-11T08:44:00Z</dcterms:created>
  <dcterms:modified xsi:type="dcterms:W3CDTF">2023-10-11T09:16:00Z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9c9e81e0-0f4f-4f35-adbd-5fdbba5e558b</vt:lpwstr>
  </property>
</Properties>
</file>