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C5C0D" w:rsidP="00DA0661">
      <w:pPr>
        <w:pStyle w:val="Title"/>
      </w:pPr>
      <w:bookmarkStart w:id="0" w:name="Start"/>
      <w:bookmarkEnd w:id="0"/>
      <w:r>
        <w:t xml:space="preserve">Svar på fråga 2020/21:3530 av Markus </w:t>
      </w:r>
      <w:r>
        <w:t>Wiechel</w:t>
      </w:r>
      <w:r>
        <w:t xml:space="preserve"> (SD)</w:t>
      </w:r>
      <w:r>
        <w:br/>
        <w:t>Säkerhetsprövning av evakuerade</w:t>
      </w:r>
    </w:p>
    <w:p w:rsidR="004C5C0D" w:rsidP="002749F7">
      <w:pPr>
        <w:pStyle w:val="BodyText"/>
      </w:pPr>
      <w:r>
        <w:t xml:space="preserve">Markus </w:t>
      </w:r>
      <w:r>
        <w:t>Wiechel</w:t>
      </w:r>
      <w:r>
        <w:t xml:space="preserve"> har frågat mig vilka åtgärder jag </w:t>
      </w:r>
      <w:r w:rsidR="00353892">
        <w:t xml:space="preserve">har </w:t>
      </w:r>
      <w:r>
        <w:t xml:space="preserve">vidtagit i syfte att skyndsamt granska och </w:t>
      </w:r>
      <w:r>
        <w:t>säkerhetspröva</w:t>
      </w:r>
      <w:r>
        <w:t xml:space="preserve"> de personer som evakuerats från Afghanistan innan de anländer till Sverige. </w:t>
      </w:r>
    </w:p>
    <w:p w:rsidR="00336AAA" w:rsidP="006A12F1">
      <w:pPr>
        <w:pStyle w:val="BodyText"/>
      </w:pPr>
      <w:r>
        <w:t xml:space="preserve">Säkerhetssituationen i Afghanistan försämrades hastigt och dramatiskt. </w:t>
      </w:r>
      <w:r>
        <w:t>Svenska myndigheter och deras motsvarigheter inom och utanför EU bedriver ett intensivt arbete för att analysera situationen och för att bedöma möjliga risker och konsekvenser. Vid behov stärker myndigheterna sin beredskap för alla typer av utveckling och händelser</w:t>
      </w:r>
      <w:r>
        <w:t>. I evakueringen av personer från Afghanistan till Sverige har flera myndigheter samverkat</w:t>
      </w:r>
      <w:r w:rsidR="00E276A1">
        <w:t xml:space="preserve">. Den stödstyrka som samordnas av Myndigheten för samhällsskydd och beredskap har på begäran av Utrikesdepartementet bistått </w:t>
      </w:r>
      <w:r w:rsidR="00733D6D">
        <w:t xml:space="preserve">den svenska </w:t>
      </w:r>
      <w:r w:rsidR="00E276A1">
        <w:t>ambassaden i Kabul.</w:t>
      </w:r>
      <w:r w:rsidRPr="00662215" w:rsidR="009F4C56">
        <w:t xml:space="preserve"> </w:t>
      </w:r>
    </w:p>
    <w:p w:rsidR="004623F5" w:rsidP="006A12F1">
      <w:pPr>
        <w:pStyle w:val="BodyText"/>
      </w:pPr>
      <w:r>
        <w:t xml:space="preserve">Vid ett extra regeringssammanträde den 15 augusti beslutade regeringen om ett antal ändringar i regelverket för uttag av kvotflyktingar för att möjliggöra större flexibilitet i akuta situationer, vilket bland annat innebär att kravet på att man ska befinna sig i tredjeland tillfälligt tas bort samt att Migrationsverket fått möjlighet att omfördela bland de platser som finns inom Sveriges flyktingkvot för att möjliggöra ett större antal platser i akuta situationer. </w:t>
      </w:r>
      <w:r w:rsidR="00BA1DAB">
        <w:t xml:space="preserve">Migrationsverket och andra myndigheter arbetar för en anpassad vidarebosättning i Sverige för lokalanställda personer </w:t>
      </w:r>
      <w:r>
        <w:t xml:space="preserve">i Afghanistan </w:t>
      </w:r>
      <w:r w:rsidR="00BA1DAB">
        <w:t xml:space="preserve">och deras anhöriga. Som ett led i detta arbete har särskilda mottagningsplatser upprättats i till Afghanistan närliggande länder där transiteringen av aktuella personer förbereds av Migrationsverket i samverkan med andra svenska myndigheter samt med andra länders personal. </w:t>
      </w:r>
      <w:r>
        <w:t xml:space="preserve">Säkerhetspolisen har som </w:t>
      </w:r>
      <w:r>
        <w:t xml:space="preserve">ordinarie uppdrag att genomföra en säkerhetshotsbedömning av de personer som framställs för vidarebosättning till Migrationsverket, så sker även nu. </w:t>
      </w:r>
      <w:r w:rsidR="00586793">
        <w:t xml:space="preserve">Polismyndigheten har </w:t>
      </w:r>
      <w:r w:rsidR="0082465B">
        <w:t>därtill</w:t>
      </w:r>
      <w:r w:rsidR="00E276A1">
        <w:t xml:space="preserve"> inom ramen för stödstyrkan</w:t>
      </w:r>
      <w:r w:rsidR="0082465B">
        <w:t xml:space="preserve"> </w:t>
      </w:r>
      <w:r w:rsidR="00586793">
        <w:t xml:space="preserve">bistått Utrikesdepartementet på plats i Afghanistan med kontroller av passagerarlistor. </w:t>
      </w:r>
    </w:p>
    <w:p w:rsidR="004C5C0D" w:rsidRPr="00336AAA" w:rsidP="006A12F1">
      <w:pPr>
        <w:pStyle w:val="BodyText"/>
      </w:pPr>
      <w:r>
        <w:t xml:space="preserve">Säkerhetssituationen i Afghanistan har inneburit att hanteringen av de personer som varit aktuella för evakuering har varit tidskritisk. </w:t>
      </w:r>
      <w:r w:rsidR="00586793">
        <w:t>De säkerhetsbedömningar som har gjorts vilar på tillgänglig information</w:t>
      </w:r>
      <w:r w:rsidR="00353892">
        <w:t xml:space="preserve">. </w:t>
      </w:r>
      <w:r w:rsidR="00586793">
        <w:t>Jag har fullt förtroende för svenska myndigheters arbete i den svåra situation som säkerhetsläget i Afghanistan</w:t>
      </w:r>
      <w:r w:rsidR="00353892">
        <w:t xml:space="preserve"> har</w:t>
      </w:r>
      <w:r w:rsidR="00586793">
        <w:t xml:space="preserve"> gett upphov till. </w:t>
      </w:r>
    </w:p>
    <w:p w:rsidR="004C5C0D" w:rsidRPr="00336AAA" w:rsidP="006A12F1">
      <w:pPr>
        <w:pStyle w:val="BodyText"/>
      </w:pPr>
    </w:p>
    <w:p w:rsidR="004C5C0D" w:rsidRPr="004C5C0D" w:rsidP="006A12F1">
      <w:pPr>
        <w:pStyle w:val="BodyText"/>
        <w:rPr>
          <w:lang w:val="de-DE"/>
        </w:rPr>
      </w:pPr>
      <w:r w:rsidRPr="004C5C0D">
        <w:rPr>
          <w:lang w:val="de-DE"/>
        </w:rPr>
        <w:t xml:space="preserve">Stockholm den </w:t>
      </w:r>
      <w:sdt>
        <w:sdtPr>
          <w:rPr>
            <w:lang w:val="de-DE"/>
          </w:rPr>
          <w:id w:val="-1225218591"/>
          <w:placeholder>
            <w:docPart w:val="423FC735E987488382239D3E0EDCD6F9"/>
          </w:placeholder>
          <w:dataBinding w:xpath="/ns0:DocumentInfo[1]/ns0:BaseInfo[1]/ns0:HeaderDate[1]" w:storeItemID="{0FBC0DD8-6B47-4787-8C0C-8A0B390133E5}" w:prefixMappings="xmlns:ns0='http://lp/documentinfo/RK' "/>
          <w:date w:fullDate="2021-09-08T00:00:00Z">
            <w:dateFormat w:val="d MMMM yyyy"/>
            <w:lid w:val="sv-SE"/>
            <w:storeMappedDataAs w:val="dateTime"/>
            <w:calendar w:val="gregorian"/>
          </w:date>
        </w:sdtPr>
        <w:sdtContent>
          <w:r w:rsidR="002031A4">
            <w:t>8 september 2021</w:t>
          </w:r>
        </w:sdtContent>
      </w:sdt>
    </w:p>
    <w:p w:rsidR="004C5C0D" w:rsidRPr="004C5C0D" w:rsidP="004E7A8F">
      <w:pPr>
        <w:pStyle w:val="Brdtextutanavstnd"/>
        <w:rPr>
          <w:lang w:val="de-DE"/>
        </w:rPr>
      </w:pPr>
    </w:p>
    <w:p w:rsidR="004C5C0D" w:rsidRPr="004C5C0D" w:rsidP="004E7A8F">
      <w:pPr>
        <w:pStyle w:val="Brdtextutanavstnd"/>
        <w:rPr>
          <w:lang w:val="de-DE"/>
        </w:rPr>
      </w:pPr>
    </w:p>
    <w:p w:rsidR="004C5C0D" w:rsidRPr="004C5C0D" w:rsidP="004E7A8F">
      <w:pPr>
        <w:pStyle w:val="Brdtextutanavstnd"/>
        <w:rPr>
          <w:lang w:val="de-DE"/>
        </w:rPr>
      </w:pPr>
    </w:p>
    <w:p w:rsidR="004C5C0D" w:rsidRPr="004C5C0D" w:rsidP="00422A41">
      <w:pPr>
        <w:pStyle w:val="BodyText"/>
        <w:rPr>
          <w:lang w:val="de-DE"/>
        </w:rPr>
      </w:pPr>
      <w:r w:rsidRPr="004C5C0D">
        <w:rPr>
          <w:lang w:val="de-DE"/>
        </w:rPr>
        <w:t>Mikael Damberg</w:t>
      </w:r>
    </w:p>
    <w:p w:rsidR="004C5C0D" w:rsidRPr="004C5C0D" w:rsidP="00DB48AB">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C5C0D" w:rsidRPr="007D73AB">
          <w:pPr>
            <w:pStyle w:val="Header"/>
          </w:pPr>
        </w:p>
      </w:tc>
      <w:tc>
        <w:tcPr>
          <w:tcW w:w="3170" w:type="dxa"/>
          <w:vAlign w:val="bottom"/>
        </w:tcPr>
        <w:p w:rsidR="004C5C0D" w:rsidRPr="007D73AB" w:rsidP="00340DE0">
          <w:pPr>
            <w:pStyle w:val="Header"/>
          </w:pPr>
        </w:p>
      </w:tc>
      <w:tc>
        <w:tcPr>
          <w:tcW w:w="1134" w:type="dxa"/>
        </w:tcPr>
        <w:p w:rsidR="004C5C0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C5C0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C5C0D" w:rsidRPr="00710A6C" w:rsidP="00EE3C0F">
          <w:pPr>
            <w:pStyle w:val="Header"/>
            <w:rPr>
              <w:b/>
            </w:rPr>
          </w:pPr>
        </w:p>
        <w:p w:rsidR="004C5C0D" w:rsidP="00EE3C0F">
          <w:pPr>
            <w:pStyle w:val="Header"/>
          </w:pPr>
        </w:p>
        <w:p w:rsidR="004C5C0D" w:rsidP="00EE3C0F">
          <w:pPr>
            <w:pStyle w:val="Header"/>
          </w:pPr>
        </w:p>
        <w:p w:rsidR="004C5C0D" w:rsidP="00EE3C0F">
          <w:pPr>
            <w:pStyle w:val="Header"/>
          </w:pPr>
        </w:p>
        <w:sdt>
          <w:sdtPr>
            <w:alias w:val="Dnr"/>
            <w:tag w:val="ccRKShow_Dnr"/>
            <w:id w:val="-829283628"/>
            <w:placeholder>
              <w:docPart w:val="445319343C9C430F88AEFA95C8712A88"/>
            </w:placeholder>
            <w:dataBinding w:xpath="/ns0:DocumentInfo[1]/ns0:BaseInfo[1]/ns0:Dnr[1]" w:storeItemID="{0FBC0DD8-6B47-4787-8C0C-8A0B390133E5}" w:prefixMappings="xmlns:ns0='http://lp/documentinfo/RK' "/>
            <w:text/>
          </w:sdtPr>
          <w:sdtContent>
            <w:p w:rsidR="004C5C0D" w:rsidP="00EE3C0F">
              <w:pPr>
                <w:pStyle w:val="Header"/>
              </w:pPr>
              <w:r>
                <w:t>Ju2021/</w:t>
              </w:r>
              <w:r w:rsidR="000A4404">
                <w:t>03007</w:t>
              </w:r>
            </w:p>
          </w:sdtContent>
        </w:sdt>
        <w:sdt>
          <w:sdtPr>
            <w:alias w:val="DocNumber"/>
            <w:tag w:val="DocNumber"/>
            <w:id w:val="1726028884"/>
            <w:placeholder>
              <w:docPart w:val="F62D01E28E3E4DDFAF243E2DDF0B9109"/>
            </w:placeholder>
            <w:showingPlcHdr/>
            <w:dataBinding w:xpath="/ns0:DocumentInfo[1]/ns0:BaseInfo[1]/ns0:DocNumber[1]" w:storeItemID="{0FBC0DD8-6B47-4787-8C0C-8A0B390133E5}" w:prefixMappings="xmlns:ns0='http://lp/documentinfo/RK' "/>
            <w:text/>
          </w:sdtPr>
          <w:sdtContent>
            <w:p w:rsidR="004C5C0D" w:rsidP="00EE3C0F">
              <w:pPr>
                <w:pStyle w:val="Header"/>
              </w:pPr>
              <w:r>
                <w:rPr>
                  <w:rStyle w:val="PlaceholderText"/>
                </w:rPr>
                <w:t xml:space="preserve"> </w:t>
              </w:r>
            </w:p>
          </w:sdtContent>
        </w:sdt>
        <w:p w:rsidR="004C5C0D" w:rsidP="00EE3C0F">
          <w:pPr>
            <w:pStyle w:val="Header"/>
          </w:pPr>
        </w:p>
      </w:tc>
      <w:tc>
        <w:tcPr>
          <w:tcW w:w="1134" w:type="dxa"/>
        </w:tcPr>
        <w:p w:rsidR="004C5C0D" w:rsidP="0094502D">
          <w:pPr>
            <w:pStyle w:val="Header"/>
          </w:pPr>
        </w:p>
        <w:p w:rsidR="004C5C0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136034F61E942F6BB99CCFDAAB2389D"/>
          </w:placeholder>
          <w:richText/>
        </w:sdtPr>
        <w:sdtEndPr>
          <w:rPr>
            <w:b w:val="0"/>
          </w:rPr>
        </w:sdtEndPr>
        <w:sdtContent>
          <w:tc>
            <w:tcPr>
              <w:tcW w:w="5534" w:type="dxa"/>
              <w:tcMar>
                <w:right w:w="1134" w:type="dxa"/>
              </w:tcMar>
            </w:tcPr>
            <w:p w:rsidR="004C5C0D" w:rsidRPr="004C5C0D" w:rsidP="00340DE0">
              <w:pPr>
                <w:pStyle w:val="Header"/>
                <w:rPr>
                  <w:b/>
                </w:rPr>
              </w:pPr>
              <w:r w:rsidRPr="004C5C0D">
                <w:rPr>
                  <w:b/>
                </w:rPr>
                <w:t>Justitiedepartementet</w:t>
              </w:r>
            </w:p>
            <w:p w:rsidR="004C5C0D" w:rsidRPr="00340DE0" w:rsidP="00340DE0">
              <w:pPr>
                <w:pStyle w:val="Header"/>
              </w:pPr>
              <w:r w:rsidRPr="004C5C0D">
                <w:t>Inrikesministern</w:t>
              </w:r>
            </w:p>
          </w:tc>
        </w:sdtContent>
      </w:sdt>
      <w:sdt>
        <w:sdtPr>
          <w:alias w:val="Recipient"/>
          <w:tag w:val="ccRKShow_Recipient"/>
          <w:id w:val="-28344517"/>
          <w:placeholder>
            <w:docPart w:val="49FC0752E2C745048884216994EFF33A"/>
          </w:placeholder>
          <w:dataBinding w:xpath="/ns0:DocumentInfo[1]/ns0:BaseInfo[1]/ns0:Recipient[1]" w:storeItemID="{0FBC0DD8-6B47-4787-8C0C-8A0B390133E5}" w:prefixMappings="xmlns:ns0='http://lp/documentinfo/RK' "/>
          <w:text w:multiLine="1"/>
        </w:sdtPr>
        <w:sdtContent>
          <w:tc>
            <w:tcPr>
              <w:tcW w:w="3170" w:type="dxa"/>
            </w:tcPr>
            <w:p w:rsidR="004C5C0D" w:rsidP="00547B89">
              <w:pPr>
                <w:pStyle w:val="Header"/>
              </w:pPr>
              <w:r>
                <w:t>Till riksdagen</w:t>
              </w:r>
            </w:p>
          </w:tc>
        </w:sdtContent>
      </w:sdt>
      <w:tc>
        <w:tcPr>
          <w:tcW w:w="1134" w:type="dxa"/>
        </w:tcPr>
        <w:p w:rsidR="004C5C0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5319343C9C430F88AEFA95C8712A88"/>
        <w:category>
          <w:name w:val="Allmänt"/>
          <w:gallery w:val="placeholder"/>
        </w:category>
        <w:types>
          <w:type w:val="bbPlcHdr"/>
        </w:types>
        <w:behaviors>
          <w:behavior w:val="content"/>
        </w:behaviors>
        <w:guid w:val="{C53C9950-C55D-42AC-AD90-D318901A189A}"/>
      </w:docPartPr>
      <w:docPartBody>
        <w:p w:rsidR="00B404D6" w:rsidP="00D628E9">
          <w:pPr>
            <w:pStyle w:val="445319343C9C430F88AEFA95C8712A88"/>
          </w:pPr>
          <w:r>
            <w:rPr>
              <w:rStyle w:val="PlaceholderText"/>
            </w:rPr>
            <w:t xml:space="preserve"> </w:t>
          </w:r>
        </w:p>
      </w:docPartBody>
    </w:docPart>
    <w:docPart>
      <w:docPartPr>
        <w:name w:val="F62D01E28E3E4DDFAF243E2DDF0B9109"/>
        <w:category>
          <w:name w:val="Allmänt"/>
          <w:gallery w:val="placeholder"/>
        </w:category>
        <w:types>
          <w:type w:val="bbPlcHdr"/>
        </w:types>
        <w:behaviors>
          <w:behavior w:val="content"/>
        </w:behaviors>
        <w:guid w:val="{7F804A29-31CE-4FA9-8353-ED808C5DD748}"/>
      </w:docPartPr>
      <w:docPartBody>
        <w:p w:rsidR="00B404D6" w:rsidP="00D628E9">
          <w:pPr>
            <w:pStyle w:val="F62D01E28E3E4DDFAF243E2DDF0B91091"/>
          </w:pPr>
          <w:r>
            <w:rPr>
              <w:rStyle w:val="PlaceholderText"/>
            </w:rPr>
            <w:t xml:space="preserve"> </w:t>
          </w:r>
        </w:p>
      </w:docPartBody>
    </w:docPart>
    <w:docPart>
      <w:docPartPr>
        <w:name w:val="9136034F61E942F6BB99CCFDAAB2389D"/>
        <w:category>
          <w:name w:val="Allmänt"/>
          <w:gallery w:val="placeholder"/>
        </w:category>
        <w:types>
          <w:type w:val="bbPlcHdr"/>
        </w:types>
        <w:behaviors>
          <w:behavior w:val="content"/>
        </w:behaviors>
        <w:guid w:val="{4246CCBB-6A87-4633-946F-D47FACD7F1F0}"/>
      </w:docPartPr>
      <w:docPartBody>
        <w:p w:rsidR="00B404D6" w:rsidP="00D628E9">
          <w:pPr>
            <w:pStyle w:val="9136034F61E942F6BB99CCFDAAB2389D1"/>
          </w:pPr>
          <w:r>
            <w:rPr>
              <w:rStyle w:val="PlaceholderText"/>
            </w:rPr>
            <w:t xml:space="preserve"> </w:t>
          </w:r>
        </w:p>
      </w:docPartBody>
    </w:docPart>
    <w:docPart>
      <w:docPartPr>
        <w:name w:val="49FC0752E2C745048884216994EFF33A"/>
        <w:category>
          <w:name w:val="Allmänt"/>
          <w:gallery w:val="placeholder"/>
        </w:category>
        <w:types>
          <w:type w:val="bbPlcHdr"/>
        </w:types>
        <w:behaviors>
          <w:behavior w:val="content"/>
        </w:behaviors>
        <w:guid w:val="{168CA203-768B-4675-9B80-A3FB26249C36}"/>
      </w:docPartPr>
      <w:docPartBody>
        <w:p w:rsidR="00B404D6" w:rsidP="00D628E9">
          <w:pPr>
            <w:pStyle w:val="49FC0752E2C745048884216994EFF33A"/>
          </w:pPr>
          <w:r>
            <w:rPr>
              <w:rStyle w:val="PlaceholderText"/>
            </w:rPr>
            <w:t xml:space="preserve"> </w:t>
          </w:r>
        </w:p>
      </w:docPartBody>
    </w:docPart>
    <w:docPart>
      <w:docPartPr>
        <w:name w:val="423FC735E987488382239D3E0EDCD6F9"/>
        <w:category>
          <w:name w:val="Allmänt"/>
          <w:gallery w:val="placeholder"/>
        </w:category>
        <w:types>
          <w:type w:val="bbPlcHdr"/>
        </w:types>
        <w:behaviors>
          <w:behavior w:val="content"/>
        </w:behaviors>
        <w:guid w:val="{1BDB2AF9-3FE5-4FDF-85E8-C182AC360841}"/>
      </w:docPartPr>
      <w:docPartBody>
        <w:p w:rsidR="00B404D6" w:rsidP="00D628E9">
          <w:pPr>
            <w:pStyle w:val="423FC735E987488382239D3E0EDCD6F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51F7363DC34123B9E83DCABAE3DE2B">
    <w:name w:val="7351F7363DC34123B9E83DCABAE3DE2B"/>
    <w:rsid w:val="00D628E9"/>
  </w:style>
  <w:style w:type="character" w:styleId="PlaceholderText">
    <w:name w:val="Placeholder Text"/>
    <w:basedOn w:val="DefaultParagraphFont"/>
    <w:uiPriority w:val="99"/>
    <w:semiHidden/>
    <w:rsid w:val="00D628E9"/>
    <w:rPr>
      <w:noProof w:val="0"/>
      <w:color w:val="808080"/>
    </w:rPr>
  </w:style>
  <w:style w:type="paragraph" w:customStyle="1" w:styleId="7EA1552B8AEF47A299732E0FB3FF6481">
    <w:name w:val="7EA1552B8AEF47A299732E0FB3FF6481"/>
    <w:rsid w:val="00D628E9"/>
  </w:style>
  <w:style w:type="paragraph" w:customStyle="1" w:styleId="EC8A0517754249CE99F540C472EFE40A">
    <w:name w:val="EC8A0517754249CE99F540C472EFE40A"/>
    <w:rsid w:val="00D628E9"/>
  </w:style>
  <w:style w:type="paragraph" w:customStyle="1" w:styleId="E85BF7EBE4AC479D9C54254894415D5B">
    <w:name w:val="E85BF7EBE4AC479D9C54254894415D5B"/>
    <w:rsid w:val="00D628E9"/>
  </w:style>
  <w:style w:type="paragraph" w:customStyle="1" w:styleId="445319343C9C430F88AEFA95C8712A88">
    <w:name w:val="445319343C9C430F88AEFA95C8712A88"/>
    <w:rsid w:val="00D628E9"/>
  </w:style>
  <w:style w:type="paragraph" w:customStyle="1" w:styleId="F62D01E28E3E4DDFAF243E2DDF0B9109">
    <w:name w:val="F62D01E28E3E4DDFAF243E2DDF0B9109"/>
    <w:rsid w:val="00D628E9"/>
  </w:style>
  <w:style w:type="paragraph" w:customStyle="1" w:styleId="99880D079EEA482985D297F813E2395B">
    <w:name w:val="99880D079EEA482985D297F813E2395B"/>
    <w:rsid w:val="00D628E9"/>
  </w:style>
  <w:style w:type="paragraph" w:customStyle="1" w:styleId="92BCD5A2870647538BB963EB65285F62">
    <w:name w:val="92BCD5A2870647538BB963EB65285F62"/>
    <w:rsid w:val="00D628E9"/>
  </w:style>
  <w:style w:type="paragraph" w:customStyle="1" w:styleId="830FD88F4C274DFBAAEBC2C31EFDE08C">
    <w:name w:val="830FD88F4C274DFBAAEBC2C31EFDE08C"/>
    <w:rsid w:val="00D628E9"/>
  </w:style>
  <w:style w:type="paragraph" w:customStyle="1" w:styleId="9136034F61E942F6BB99CCFDAAB2389D">
    <w:name w:val="9136034F61E942F6BB99CCFDAAB2389D"/>
    <w:rsid w:val="00D628E9"/>
  </w:style>
  <w:style w:type="paragraph" w:customStyle="1" w:styleId="49FC0752E2C745048884216994EFF33A">
    <w:name w:val="49FC0752E2C745048884216994EFF33A"/>
    <w:rsid w:val="00D628E9"/>
  </w:style>
  <w:style w:type="paragraph" w:customStyle="1" w:styleId="F62D01E28E3E4DDFAF243E2DDF0B91091">
    <w:name w:val="F62D01E28E3E4DDFAF243E2DDF0B91091"/>
    <w:rsid w:val="00D628E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136034F61E942F6BB99CCFDAAB2389D1">
    <w:name w:val="9136034F61E942F6BB99CCFDAAB2389D1"/>
    <w:rsid w:val="00D628E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E24B85CD988478585723E0FDCC24791">
    <w:name w:val="EE24B85CD988478585723E0FDCC24791"/>
    <w:rsid w:val="00D628E9"/>
  </w:style>
  <w:style w:type="paragraph" w:customStyle="1" w:styleId="7B533E5282F34083AF6C13E0649B33CD">
    <w:name w:val="7B533E5282F34083AF6C13E0649B33CD"/>
    <w:rsid w:val="00D628E9"/>
  </w:style>
  <w:style w:type="paragraph" w:customStyle="1" w:styleId="81E794FE42184916AECE8D764DC74044">
    <w:name w:val="81E794FE42184916AECE8D764DC74044"/>
    <w:rsid w:val="00D628E9"/>
  </w:style>
  <w:style w:type="paragraph" w:customStyle="1" w:styleId="1A16E5ACB337410AA5D3508EFCA7423E">
    <w:name w:val="1A16E5ACB337410AA5D3508EFCA7423E"/>
    <w:rsid w:val="00D628E9"/>
  </w:style>
  <w:style w:type="paragraph" w:customStyle="1" w:styleId="07B923A2B4804685B3C10F77A9511F8C">
    <w:name w:val="07B923A2B4804685B3C10F77A9511F8C"/>
    <w:rsid w:val="00D628E9"/>
  </w:style>
  <w:style w:type="paragraph" w:customStyle="1" w:styleId="423FC735E987488382239D3E0EDCD6F9">
    <w:name w:val="423FC735E987488382239D3E0EDCD6F9"/>
    <w:rsid w:val="00D628E9"/>
  </w:style>
  <w:style w:type="paragraph" w:customStyle="1" w:styleId="94BC7951B27942259D58C1D733A5D283">
    <w:name w:val="94BC7951B27942259D58C1D733A5D283"/>
    <w:rsid w:val="00D628E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2021-09-08T00:00:00</HeaderDate>
    <Office/>
    <Dnr>Ju2021/03007</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daabbff6-f850-41d6-bb7f-2fca4f80d1cb</RD_Svarsid>
  </documentManagement>
</p:properties>
</file>

<file path=customXml/itemProps1.xml><?xml version="1.0" encoding="utf-8"?>
<ds:datastoreItem xmlns:ds="http://schemas.openxmlformats.org/officeDocument/2006/customXml" ds:itemID="{2DE18815-5B27-4C00-B8A8-E614816F2905}"/>
</file>

<file path=customXml/itemProps2.xml><?xml version="1.0" encoding="utf-8"?>
<ds:datastoreItem xmlns:ds="http://schemas.openxmlformats.org/officeDocument/2006/customXml" ds:itemID="{5672A7F5-C064-4C46-A56F-9CC2F6D35EDE}"/>
</file>

<file path=customXml/itemProps3.xml><?xml version="1.0" encoding="utf-8"?>
<ds:datastoreItem xmlns:ds="http://schemas.openxmlformats.org/officeDocument/2006/customXml" ds:itemID="{0FBC0DD8-6B47-4787-8C0C-8A0B390133E5}"/>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54EF7CC8-0918-41CA-818D-F6B7DF2A745D}"/>
</file>

<file path=docProps/app.xml><?xml version="1.0" encoding="utf-8"?>
<Properties xmlns="http://schemas.openxmlformats.org/officeDocument/2006/extended-properties" xmlns:vt="http://schemas.openxmlformats.org/officeDocument/2006/docPropsVTypes">
  <Template>RK Basmall</Template>
  <TotalTime>0</TotalTime>
  <Pages>2</Pages>
  <Words>388</Words>
  <Characters>2058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3530.docx</dc:title>
  <cp:revision>4</cp:revision>
  <dcterms:created xsi:type="dcterms:W3CDTF">2021-09-06T05:43:00Z</dcterms:created>
  <dcterms:modified xsi:type="dcterms:W3CDTF">2021-09-08T07:58:00Z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eccf3264-1b5e-4ded-aedc-b5743e1fcbd8</vt:lpwstr>
  </property>
</Properties>
</file>