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A033B" w:rsidP="00DA0661">
      <w:pPr>
        <w:pStyle w:val="Title"/>
      </w:pPr>
      <w:bookmarkStart w:id="0" w:name="Start"/>
      <w:bookmarkEnd w:id="0"/>
      <w:r>
        <w:t>Svar på fråga 2021/22:</w:t>
      </w:r>
      <w:r w:rsidRPr="007A033B">
        <w:t>1132</w:t>
      </w:r>
      <w:r>
        <w:t xml:space="preserve"> av </w:t>
      </w:r>
      <w:r w:rsidRPr="007A033B">
        <w:t>Mattias Karlsson</w:t>
      </w:r>
      <w:r>
        <w:t xml:space="preserve"> </w:t>
      </w:r>
      <w:r w:rsidR="002620DD">
        <w:t xml:space="preserve">i Luleå </w:t>
      </w:r>
      <w:r>
        <w:t>(M)</w:t>
      </w:r>
      <w:r>
        <w:br/>
      </w:r>
      <w:r w:rsidRPr="007A033B">
        <w:t>Nedstängningen av kopparnätet</w:t>
      </w:r>
    </w:p>
    <w:p w:rsidR="007F0145" w:rsidP="007F0145">
      <w:pPr>
        <w:pStyle w:val="BodyText"/>
      </w:pPr>
      <w:r>
        <w:t>Mattias Karlsson har frågat mig hur jag avser att verka för att det sker en större tidsmässig harmonisering mellan nedläggningen av kopparnätet och tillgången till snabbt bredband och stabil mobiltäckning.</w:t>
      </w:r>
    </w:p>
    <w:p w:rsidR="00940711" w:rsidP="00940711">
      <w:pPr>
        <w:pStyle w:val="BodyText"/>
      </w:pPr>
      <w:r>
        <w:t xml:space="preserve">Regeringens mål är att hela Sverige bör ha tillgång till stabila mobila tjänster av god kvalitet år 2023. Målet följs kontinuerligt upp och Post- och telestyrelsen (PTS) har i uppdrag att kartlägga tillgången till infrastruktur och tjänster för elektronisk kommunikation. Enligt kartläggningen för 2020 hade under det året totalt ca 92,6 procent av alla geografiska områden där man normalt befinner sig tillgång till mobila tjänster. Kartläggningen för 2021 redovisas i mars 2022. </w:t>
      </w:r>
    </w:p>
    <w:p w:rsidR="00491EF4" w:rsidP="007F0145">
      <w:pPr>
        <w:pStyle w:val="BodyText"/>
      </w:pPr>
      <w:r w:rsidRPr="00491EF4">
        <w:t xml:space="preserve">Eftersom kopparnätet ägs av Telia Company AB (Telia) är det bolaget som avgör vilka delar av nätet som ska avvecklas. Det är styrelsen och ledningen för Telia som inom ramen för bestämmelserna i aktiebolagslagen (2005:551) ansvarar för och sköter bolagets verksamhet vilket inkluderar driften av kopparnätet. </w:t>
      </w:r>
    </w:p>
    <w:p w:rsidR="007F0145" w:rsidP="007F0145">
      <w:pPr>
        <w:pStyle w:val="BodyText"/>
      </w:pPr>
      <w:r>
        <w:t>Enligt förordningen (2018:20) om stöd för åtgärder som ger tillgång till telefoni och funktionell tillgång till internet ska PTS se till att privatpersoner och företag som saknar tillgång till telefoni och funktionell tillgång till internet får stöd för åtgärder som ger sådan tillgång där inga marknadsmässiga lösningar finns. Detta gäller hela landet.</w:t>
      </w:r>
    </w:p>
    <w:p w:rsidR="007F0145" w:rsidP="007F0145">
      <w:pPr>
        <w:pStyle w:val="BodyText"/>
      </w:pPr>
      <w:r>
        <w:t xml:space="preserve">Dessutom ska PTS, enligt sitt regleringsbrev för 2022, följa avvecklingen av kopparnätet. PTS ska även följa vilka ersättningslösningar som erbjuds i de </w:t>
      </w:r>
      <w:r>
        <w:t>fall elektroniska kommunikationstjänster har varit beroende av kopparnätet. Vid behov ska myndigheteten rapportera och föreslå åtgärder till regeringen.</w:t>
      </w:r>
    </w:p>
    <w:p w:rsidR="007F0145" w:rsidP="006A12F1">
      <w:pPr>
        <w:pStyle w:val="BodyText"/>
      </w:pPr>
      <w:r>
        <w:t xml:space="preserve">Stockholm den </w:t>
      </w:r>
      <w:sdt>
        <w:sdtPr>
          <w:id w:val="-1225218591"/>
          <w:placeholder>
            <w:docPart w:val="865617AB3EBD4639BE363F571F0FCDB0"/>
          </w:placeholder>
          <w:dataBinding w:xpath="/ns0:DocumentInfo[1]/ns0:BaseInfo[1]/ns0:HeaderDate[1]" w:storeItemID="{8E3D97C7-0508-48F4-BE3A-E17F5CAA0332}" w:prefixMappings="xmlns:ns0='http://lp/documentinfo/RK' "/>
          <w:date w:fullDate="2022-03-02T00:00:00Z">
            <w:dateFormat w:val="d MMMM yyyy"/>
            <w:lid w:val="sv-SE"/>
            <w:storeMappedDataAs w:val="dateTime"/>
            <w:calendar w:val="gregorian"/>
          </w:date>
        </w:sdtPr>
        <w:sdtContent>
          <w:r w:rsidR="00915CF7">
            <w:t>2 mars 2022</w:t>
          </w:r>
        </w:sdtContent>
      </w:sdt>
    </w:p>
    <w:p w:rsidR="004971C4" w:rsidP="00DB48AB">
      <w:pPr>
        <w:pStyle w:val="BodyText"/>
      </w:pPr>
    </w:p>
    <w:p w:rsidR="007A033B" w:rsidRPr="00DB48AB" w:rsidP="00DB48AB">
      <w:pPr>
        <w:pStyle w:val="BodyText"/>
      </w:pPr>
      <w:r>
        <w:br/>
      </w:r>
      <w:r w:rsidR="007F0145">
        <w:t>Khashayar Farmanbar</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A033B" w:rsidRPr="007D73AB">
          <w:pPr>
            <w:pStyle w:val="Header"/>
          </w:pPr>
        </w:p>
      </w:tc>
      <w:tc>
        <w:tcPr>
          <w:tcW w:w="3170" w:type="dxa"/>
          <w:vAlign w:val="bottom"/>
        </w:tcPr>
        <w:p w:rsidR="007A033B" w:rsidRPr="007D73AB" w:rsidP="00340DE0">
          <w:pPr>
            <w:pStyle w:val="Header"/>
          </w:pPr>
        </w:p>
      </w:tc>
      <w:tc>
        <w:tcPr>
          <w:tcW w:w="1134" w:type="dxa"/>
        </w:tcPr>
        <w:p w:rsidR="007A033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A033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A033B" w:rsidRPr="00710A6C" w:rsidP="00EE3C0F">
          <w:pPr>
            <w:pStyle w:val="Header"/>
            <w:rPr>
              <w:b/>
            </w:rPr>
          </w:pPr>
        </w:p>
        <w:p w:rsidR="007A033B" w:rsidP="00EE3C0F">
          <w:pPr>
            <w:pStyle w:val="Header"/>
          </w:pPr>
        </w:p>
        <w:p w:rsidR="007A033B" w:rsidP="00EE3C0F">
          <w:pPr>
            <w:pStyle w:val="Header"/>
          </w:pPr>
        </w:p>
        <w:p w:rsidR="007A033B" w:rsidP="00EE3C0F">
          <w:pPr>
            <w:pStyle w:val="Header"/>
          </w:pPr>
        </w:p>
        <w:sdt>
          <w:sdtPr>
            <w:alias w:val="Dnr"/>
            <w:tag w:val="ccRKShow_Dnr"/>
            <w:id w:val="-829283628"/>
            <w:placeholder>
              <w:docPart w:val="88D6A95329D54B99A83785C8433226DB"/>
            </w:placeholder>
            <w:dataBinding w:xpath="/ns0:DocumentInfo[1]/ns0:BaseInfo[1]/ns0:Dnr[1]" w:storeItemID="{8E3D97C7-0508-48F4-BE3A-E17F5CAA0332}" w:prefixMappings="xmlns:ns0='http://lp/documentinfo/RK' "/>
            <w:text/>
          </w:sdtPr>
          <w:sdtContent>
            <w:p w:rsidR="007A033B" w:rsidP="00EE3C0F">
              <w:pPr>
                <w:pStyle w:val="Header"/>
              </w:pPr>
              <w:r>
                <w:t xml:space="preserve">I2022/00460 </w:t>
              </w:r>
            </w:p>
          </w:sdtContent>
        </w:sdt>
        <w:sdt>
          <w:sdtPr>
            <w:alias w:val="DocNumber"/>
            <w:tag w:val="DocNumber"/>
            <w:id w:val="1726028884"/>
            <w:placeholder>
              <w:docPart w:val="B15C473B28024C2A8DF28A7FD6477483"/>
            </w:placeholder>
            <w:showingPlcHdr/>
            <w:dataBinding w:xpath="/ns0:DocumentInfo[1]/ns0:BaseInfo[1]/ns0:DocNumber[1]" w:storeItemID="{8E3D97C7-0508-48F4-BE3A-E17F5CAA0332}" w:prefixMappings="xmlns:ns0='http://lp/documentinfo/RK' "/>
            <w:text/>
          </w:sdtPr>
          <w:sdtContent>
            <w:p w:rsidR="007A033B" w:rsidP="00EE3C0F">
              <w:pPr>
                <w:pStyle w:val="Header"/>
              </w:pPr>
              <w:r>
                <w:rPr>
                  <w:rStyle w:val="PlaceholderText"/>
                </w:rPr>
                <w:t xml:space="preserve"> </w:t>
              </w:r>
            </w:p>
          </w:sdtContent>
        </w:sdt>
        <w:p w:rsidR="007A033B" w:rsidP="00EE3C0F">
          <w:pPr>
            <w:pStyle w:val="Header"/>
          </w:pPr>
        </w:p>
      </w:tc>
      <w:tc>
        <w:tcPr>
          <w:tcW w:w="1134" w:type="dxa"/>
        </w:tcPr>
        <w:p w:rsidR="007A033B" w:rsidP="0094502D">
          <w:pPr>
            <w:pStyle w:val="Header"/>
          </w:pPr>
        </w:p>
        <w:p w:rsidR="007A033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9F8472E3B37496C8BF42BBC095C3DDF"/>
          </w:placeholder>
          <w:richText/>
        </w:sdtPr>
        <w:sdtEndPr>
          <w:rPr>
            <w:b w:val="0"/>
          </w:rPr>
        </w:sdtEndPr>
        <w:sdtContent>
          <w:tc>
            <w:tcPr>
              <w:tcW w:w="5534" w:type="dxa"/>
              <w:tcMar>
                <w:right w:w="1134" w:type="dxa"/>
              </w:tcMar>
            </w:tcPr>
            <w:p w:rsidR="007A033B" w:rsidRPr="007A033B" w:rsidP="00340DE0">
              <w:pPr>
                <w:pStyle w:val="Header"/>
                <w:rPr>
                  <w:b/>
                </w:rPr>
              </w:pPr>
              <w:r w:rsidRPr="007A033B">
                <w:rPr>
                  <w:b/>
                </w:rPr>
                <w:t>Infrastrukturdepartementet</w:t>
              </w:r>
            </w:p>
            <w:p w:rsidR="008F075A" w:rsidP="00340DE0">
              <w:pPr>
                <w:pStyle w:val="Header"/>
              </w:pPr>
              <w:r w:rsidRPr="007A033B">
                <w:t>Energi- och digitaliseringsministern</w:t>
              </w:r>
            </w:p>
            <w:p w:rsidR="008F075A" w:rsidP="00340DE0">
              <w:pPr>
                <w:pStyle w:val="Header"/>
              </w:pPr>
            </w:p>
            <w:p w:rsidR="007A033B" w:rsidRPr="00340DE0" w:rsidP="00340DE0">
              <w:pPr>
                <w:pStyle w:val="Header"/>
              </w:pPr>
            </w:p>
          </w:tc>
        </w:sdtContent>
      </w:sdt>
      <w:sdt>
        <w:sdtPr>
          <w:alias w:val="Recipient"/>
          <w:tag w:val="ccRKShow_Recipient"/>
          <w:id w:val="-28344517"/>
          <w:placeholder>
            <w:docPart w:val="E3A673388CA6429CAB023FEB0BC0D981"/>
          </w:placeholder>
          <w:dataBinding w:xpath="/ns0:DocumentInfo[1]/ns0:BaseInfo[1]/ns0:Recipient[1]" w:storeItemID="{8E3D97C7-0508-48F4-BE3A-E17F5CAA0332}" w:prefixMappings="xmlns:ns0='http://lp/documentinfo/RK' "/>
          <w:text w:multiLine="1"/>
        </w:sdtPr>
        <w:sdtContent>
          <w:tc>
            <w:tcPr>
              <w:tcW w:w="3170" w:type="dxa"/>
            </w:tcPr>
            <w:p w:rsidR="007A033B" w:rsidP="00547B89">
              <w:pPr>
                <w:pStyle w:val="Header"/>
              </w:pPr>
              <w:r>
                <w:t>Till riksdagen</w:t>
              </w:r>
            </w:p>
          </w:tc>
        </w:sdtContent>
      </w:sdt>
      <w:tc>
        <w:tcPr>
          <w:tcW w:w="1134" w:type="dxa"/>
        </w:tcPr>
        <w:p w:rsidR="007A033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D6A95329D54B99A83785C8433226DB"/>
        <w:category>
          <w:name w:val="Allmänt"/>
          <w:gallery w:val="placeholder"/>
        </w:category>
        <w:types>
          <w:type w:val="bbPlcHdr"/>
        </w:types>
        <w:behaviors>
          <w:behavior w:val="content"/>
        </w:behaviors>
        <w:guid w:val="{EFDC2743-78A6-434F-A39D-B6AD456401EA}"/>
      </w:docPartPr>
      <w:docPartBody>
        <w:p w:rsidR="00151345" w:rsidP="007457BA">
          <w:pPr>
            <w:pStyle w:val="88D6A95329D54B99A83785C8433226DB"/>
          </w:pPr>
          <w:r>
            <w:rPr>
              <w:rStyle w:val="PlaceholderText"/>
            </w:rPr>
            <w:t xml:space="preserve"> </w:t>
          </w:r>
        </w:p>
      </w:docPartBody>
    </w:docPart>
    <w:docPart>
      <w:docPartPr>
        <w:name w:val="B15C473B28024C2A8DF28A7FD6477483"/>
        <w:category>
          <w:name w:val="Allmänt"/>
          <w:gallery w:val="placeholder"/>
        </w:category>
        <w:types>
          <w:type w:val="bbPlcHdr"/>
        </w:types>
        <w:behaviors>
          <w:behavior w:val="content"/>
        </w:behaviors>
        <w:guid w:val="{FF593308-3D4E-43A5-901C-FD5F2711890C}"/>
      </w:docPartPr>
      <w:docPartBody>
        <w:p w:rsidR="00151345" w:rsidP="007457BA">
          <w:pPr>
            <w:pStyle w:val="B15C473B28024C2A8DF28A7FD64774831"/>
          </w:pPr>
          <w:r>
            <w:rPr>
              <w:rStyle w:val="PlaceholderText"/>
            </w:rPr>
            <w:t xml:space="preserve"> </w:t>
          </w:r>
        </w:p>
      </w:docPartBody>
    </w:docPart>
    <w:docPart>
      <w:docPartPr>
        <w:name w:val="C9F8472E3B37496C8BF42BBC095C3DDF"/>
        <w:category>
          <w:name w:val="Allmänt"/>
          <w:gallery w:val="placeholder"/>
        </w:category>
        <w:types>
          <w:type w:val="bbPlcHdr"/>
        </w:types>
        <w:behaviors>
          <w:behavior w:val="content"/>
        </w:behaviors>
        <w:guid w:val="{40249D5E-09EF-494D-B04B-9A421522F2BF}"/>
      </w:docPartPr>
      <w:docPartBody>
        <w:p w:rsidR="00151345" w:rsidP="007457BA">
          <w:pPr>
            <w:pStyle w:val="C9F8472E3B37496C8BF42BBC095C3DDF1"/>
          </w:pPr>
          <w:r>
            <w:rPr>
              <w:rStyle w:val="PlaceholderText"/>
            </w:rPr>
            <w:t xml:space="preserve"> </w:t>
          </w:r>
        </w:p>
      </w:docPartBody>
    </w:docPart>
    <w:docPart>
      <w:docPartPr>
        <w:name w:val="E3A673388CA6429CAB023FEB0BC0D981"/>
        <w:category>
          <w:name w:val="Allmänt"/>
          <w:gallery w:val="placeholder"/>
        </w:category>
        <w:types>
          <w:type w:val="bbPlcHdr"/>
        </w:types>
        <w:behaviors>
          <w:behavior w:val="content"/>
        </w:behaviors>
        <w:guid w:val="{F315253E-579B-4166-8DCD-4C9708C762B7}"/>
      </w:docPartPr>
      <w:docPartBody>
        <w:p w:rsidR="00151345" w:rsidP="007457BA">
          <w:pPr>
            <w:pStyle w:val="E3A673388CA6429CAB023FEB0BC0D981"/>
          </w:pPr>
          <w:r>
            <w:rPr>
              <w:rStyle w:val="PlaceholderText"/>
            </w:rPr>
            <w:t xml:space="preserve"> </w:t>
          </w:r>
        </w:p>
      </w:docPartBody>
    </w:docPart>
    <w:docPart>
      <w:docPartPr>
        <w:name w:val="865617AB3EBD4639BE363F571F0FCDB0"/>
        <w:category>
          <w:name w:val="Allmänt"/>
          <w:gallery w:val="placeholder"/>
        </w:category>
        <w:types>
          <w:type w:val="bbPlcHdr"/>
        </w:types>
        <w:behaviors>
          <w:behavior w:val="content"/>
        </w:behaviors>
        <w:guid w:val="{5F836509-35A1-449A-A532-75982DFE2F5E}"/>
      </w:docPartPr>
      <w:docPartBody>
        <w:p w:rsidR="00151345" w:rsidP="007457BA">
          <w:pPr>
            <w:pStyle w:val="865617AB3EBD4639BE363F571F0FCDB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7BA"/>
    <w:rPr>
      <w:noProof w:val="0"/>
      <w:color w:val="808080"/>
    </w:rPr>
  </w:style>
  <w:style w:type="paragraph" w:customStyle="1" w:styleId="88D6A95329D54B99A83785C8433226DB">
    <w:name w:val="88D6A95329D54B99A83785C8433226DB"/>
    <w:rsid w:val="007457BA"/>
  </w:style>
  <w:style w:type="paragraph" w:customStyle="1" w:styleId="E3A673388CA6429CAB023FEB0BC0D981">
    <w:name w:val="E3A673388CA6429CAB023FEB0BC0D981"/>
    <w:rsid w:val="007457BA"/>
  </w:style>
  <w:style w:type="paragraph" w:customStyle="1" w:styleId="B15C473B28024C2A8DF28A7FD64774831">
    <w:name w:val="B15C473B28024C2A8DF28A7FD64774831"/>
    <w:rsid w:val="007457B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9F8472E3B37496C8BF42BBC095C3DDF1">
    <w:name w:val="C9F8472E3B37496C8BF42BBC095C3DDF1"/>
    <w:rsid w:val="007457B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65617AB3EBD4639BE363F571F0FCDB0">
    <w:name w:val="865617AB3EBD4639BE363F571F0FCDB0"/>
    <w:rsid w:val="007457B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2022-03-02T00:00:00</HeaderDate>
    <Office/>
    <Dnr>I2022/00460 </Dnr>
    <ParagrafNr/>
    <DocumentTitle/>
    <VisitingAddress/>
    <Extra1/>
    <Extra2/>
    <Extra3>Mattias Karlsson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aa2dee94-a355-44d1-a976-289eeb6d3d85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B3CD6-DB85-40C8-987E-37855517DBF9}"/>
</file>

<file path=customXml/itemProps2.xml><?xml version="1.0" encoding="utf-8"?>
<ds:datastoreItem xmlns:ds="http://schemas.openxmlformats.org/officeDocument/2006/customXml" ds:itemID="{8E3D97C7-0508-48F4-BE3A-E17F5CAA0332}"/>
</file>

<file path=customXml/itemProps3.xml><?xml version="1.0" encoding="utf-8"?>
<ds:datastoreItem xmlns:ds="http://schemas.openxmlformats.org/officeDocument/2006/customXml" ds:itemID="{824D1F9A-41BA-4244-8669-478A98B05DBB}"/>
</file>

<file path=customXml/itemProps4.xml><?xml version="1.0" encoding="utf-8"?>
<ds:datastoreItem xmlns:ds="http://schemas.openxmlformats.org/officeDocument/2006/customXml" ds:itemID="{BF75D80B-9A8C-4A92-9C99-578C429C6438}"/>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285</Words>
  <Characters>1512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1132 av Mattias Karlsson i Luleå (M) Nedstängningen av kopparnätet.docx</dc:title>
  <cp:revision>4</cp:revision>
  <dcterms:created xsi:type="dcterms:W3CDTF">2022-02-24T14:09:00Z</dcterms:created>
  <dcterms:modified xsi:type="dcterms:W3CDTF">2022-02-28T17:12:00Z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