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0D51" w14:textId="2D3A7B85" w:rsidR="009A60A1" w:rsidRDefault="009A60A1" w:rsidP="009A60A1">
      <w:pPr>
        <w:pStyle w:val="Rubrik"/>
      </w:pPr>
      <w:bookmarkStart w:id="0" w:name="Start"/>
      <w:bookmarkEnd w:id="0"/>
      <w:r>
        <w:t xml:space="preserve">Svar på fråga 2019/2020:2127 av Ellen Juntti (M) </w:t>
      </w:r>
    </w:p>
    <w:p w14:paraId="4F17C09B" w14:textId="77777777" w:rsidR="009A60A1" w:rsidRDefault="009A60A1" w:rsidP="009A60A1">
      <w:pPr>
        <w:pStyle w:val="Rubrik"/>
      </w:pPr>
      <w:r>
        <w:t>Skärpning av knivlagen</w:t>
      </w:r>
    </w:p>
    <w:p w14:paraId="265DC14A" w14:textId="7A331F6A" w:rsidR="00116E61" w:rsidRDefault="00116E61" w:rsidP="00116E61">
      <w:pPr>
        <w:pStyle w:val="Brdtext"/>
      </w:pPr>
      <w:r>
        <w:t xml:space="preserve">Ellen Juntti har frågat justitie- och migrationsministern om ministern avser att presentera ett lagförslag om skärpning av knivlagen. Frågan har överlämnats till mig. </w:t>
      </w:r>
    </w:p>
    <w:p w14:paraId="75CCF392" w14:textId="77777777" w:rsidR="00116E61" w:rsidRDefault="00116E61" w:rsidP="00116E61">
      <w:pPr>
        <w:pStyle w:val="Brdtext"/>
      </w:pPr>
      <w:r>
        <w:t>Ellen Juntti ställde två liknande frågor till mig kring årsskiftet och jag hänvisar till de svar som gavs då.</w:t>
      </w:r>
    </w:p>
    <w:p w14:paraId="52A91103" w14:textId="77777777" w:rsidR="00116E61" w:rsidRDefault="00116E61" w:rsidP="00116E61">
      <w:pPr>
        <w:pStyle w:val="Brdtext"/>
      </w:pPr>
      <w:r>
        <w:t>Tryggheten behöver öka och regeringen genomför därför en historisk utbyggnad av Polismyndigheten med 10 000 fler anställda till 2024. Sedan hösten 2014 har regeringen tagit initiativ till ett 50-tal straffskärpningar och med 34-punktsprogrammet genomför vi det största paketet mot gäng</w:t>
      </w:r>
      <w:r>
        <w:softHyphen/>
        <w:t>kriminaliteten någonsin i Sverige. Programmet omfattar åtgärder på både kort och lång sikt. Vi ger nya verktyg till myndigheterna och skärper straffen, men vi ser också till att vi får ett bra och långsiktigt brottsföre</w:t>
      </w:r>
      <w:r>
        <w:softHyphen/>
        <w:t>byggande arbete.</w:t>
      </w:r>
    </w:p>
    <w:p w14:paraId="3AFE8C5D" w14:textId="77777777" w:rsidR="00116E61" w:rsidRDefault="00116E61" w:rsidP="00116E61">
      <w:pPr>
        <w:pStyle w:val="Brdtext"/>
      </w:pPr>
      <w:r>
        <w:t xml:space="preserve">Förekomsten av knivar på allmän plats ökar risken för att grova våldsbrott begås. Att motverka olagliga knivinnehav är därför angeläget. Jag vill också tillägga att om en kniv kommer till brottslig användning vid exempelvis ett rån gäller naturligtvis helt andra straffskalor än de som finns i knivlagen. Jag fortsätter att noga följa utvecklingen.  </w:t>
      </w:r>
    </w:p>
    <w:p w14:paraId="525B9151" w14:textId="163DF2DF" w:rsidR="00116E61" w:rsidRDefault="00116E61" w:rsidP="00116E61">
      <w:pPr>
        <w:pStyle w:val="Brdtext"/>
      </w:pPr>
      <w:bookmarkStart w:id="1" w:name="_GoBack"/>
      <w:bookmarkEnd w:id="1"/>
      <w:r>
        <w:t>Stockholm den 16 september 2020</w:t>
      </w:r>
    </w:p>
    <w:p w14:paraId="1DE2BFD9" w14:textId="77777777" w:rsidR="00116E61" w:rsidRDefault="00116E61" w:rsidP="00116E61">
      <w:pPr>
        <w:pStyle w:val="Brdtext"/>
      </w:pPr>
    </w:p>
    <w:p w14:paraId="093C5CB8" w14:textId="4CF786AF" w:rsidR="0003679E" w:rsidRPr="00222258" w:rsidRDefault="00116E61" w:rsidP="005C120D">
      <w:pPr>
        <w:pStyle w:val="Brdtext"/>
      </w:pPr>
      <w:r>
        <w:t>Mikael Damberg</w:t>
      </w: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58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368F">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462A74" w14:paraId="06F16BA4" w14:textId="77777777" w:rsidTr="00C26068">
      <w:trPr>
        <w:trHeight w:val="227"/>
      </w:trPr>
      <w:tc>
        <w:tcPr>
          <w:tcW w:w="4074" w:type="dxa"/>
        </w:tcPr>
        <w:p w14:paraId="0EA734DC" w14:textId="4FF9B814" w:rsidR="00A2368F" w:rsidRPr="00F53AEA" w:rsidRDefault="00A2368F" w:rsidP="00C26068">
          <w:pPr>
            <w:pStyle w:val="Sidfot"/>
          </w:pPr>
        </w:p>
      </w:tc>
      <w:tc>
        <w:tcPr>
          <w:tcW w:w="4451" w:type="dxa"/>
        </w:tcPr>
        <w:p w14:paraId="7F58A651" w14:textId="6822B31B" w:rsidR="00A2368F" w:rsidRPr="003E1A54" w:rsidRDefault="00A2368F" w:rsidP="00F53AEA">
          <w:pPr>
            <w:pStyle w:val="Sidfot"/>
          </w:pPr>
        </w:p>
      </w:tc>
    </w:tr>
  </w:tbl>
  <w:p w14:paraId="76BB14F8" w14:textId="77777777" w:rsidR="00093408" w:rsidRPr="003E1A54"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0FAD4C4C" w:rsidR="00A2368F" w:rsidRDefault="00C44E7F" w:rsidP="00EE3C0F">
              <w:pPr>
                <w:pStyle w:val="Sidhuvud"/>
              </w:pPr>
              <w:r>
                <w:rPr>
                  <w:sz w:val="20"/>
                </w:rPr>
                <w:t>Ju20</w:t>
              </w:r>
              <w:r w:rsidR="009A60A1">
                <w:rPr>
                  <w:sz w:val="20"/>
                </w:rPr>
                <w:t>20</w:t>
              </w:r>
              <w:r>
                <w:rPr>
                  <w:sz w:val="20"/>
                </w:rPr>
                <w:t>/0</w:t>
              </w:r>
              <w:r w:rsidR="009A60A1">
                <w:rPr>
                  <w:sz w:val="20"/>
                </w:rPr>
                <w:t>3174</w:t>
              </w:r>
              <w:r>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3EC5A319" w:rsidR="00A2368F" w:rsidRPr="00A2368F" w:rsidRDefault="009A60A1" w:rsidP="00340DE0">
          <w:pPr>
            <w:pStyle w:val="Sidhuvud"/>
          </w:pPr>
          <w:r>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9A60A1">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16E61"/>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1A54"/>
    <w:rsid w:val="003E6020"/>
    <w:rsid w:val="0041223B"/>
    <w:rsid w:val="00413A4E"/>
    <w:rsid w:val="00415163"/>
    <w:rsid w:val="004157BE"/>
    <w:rsid w:val="0042068E"/>
    <w:rsid w:val="00422030"/>
    <w:rsid w:val="00422A7F"/>
    <w:rsid w:val="00441D70"/>
    <w:rsid w:val="0045607E"/>
    <w:rsid w:val="00462A74"/>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A60A1"/>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4E7F"/>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D4A39"/>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1BE7"/>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3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Ju2020/03174/POL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22" ma:contentTypeDescription="Skapa ett nytt dokument." ma:contentTypeScope="" ma:versionID="c5117f21afe134af65731fee4cb2b693">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c43a2d8f-bf28-4bd0-b6c4-0c6d6c609fb1">7RWQ5A3E44ZW-1304339518-1555</_dlc_DocId>
    <_dlc_DocIdUrl xmlns="c43a2d8f-bf28-4bd0-b6c4-0c6d6c609fb1">
      <Url>https://dhs.sp.regeringskansliet.se/yta/ju-L4/_layouts/15/DocIdRedir.aspx?ID=7RWQ5A3E44ZW-1304339518-1555</Url>
      <Description>7RWQ5A3E44ZW-1304339518-1555</Description>
    </_dlc_DocIdUrl>
    <RKOrdnaClass xmlns="e43df85e-1a90-4f35-984f-b50671c40a74" xsi:nil="true"/>
    <RKOrdnaCheckInComment xmlns="e43df85e-1a90-4f35-984f-b50671c40a74" xsi:nil="true"/>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748b2f3b-1a7e-430c-a682-df4a18116226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2F6A-3D9B-4902-A8A6-739A348336AA}"/>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5.xml><?xml version="1.0" encoding="utf-8"?>
<ds:datastoreItem xmlns:ds="http://schemas.openxmlformats.org/officeDocument/2006/customXml" ds:itemID="{C817F65B-04AD-4B1F-BA13-2FBC5281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8410A6-9235-4CB6-8A0D-F75FDA3BDCE7}">
  <ds:schemaRefs>
    <ds:schemaRef ds:uri="4e9c2f0c-7bf8-49af-8356-cbf363fc78a7"/>
    <ds:schemaRef ds:uri="http://schemas.microsoft.com/office/2006/documentManagement/types"/>
    <ds:schemaRef ds:uri="cc625d36-bb37-4650-91b9-0c96159295ba"/>
    <ds:schemaRef ds:uri="http://purl.org/dc/elements/1.1/"/>
    <ds:schemaRef ds:uri="http://schemas.microsoft.com/office/infopath/2007/PartnerControls"/>
    <ds:schemaRef ds:uri="c43a2d8f-bf28-4bd0-b6c4-0c6d6c609fb1"/>
    <ds:schemaRef ds:uri="http://schemas.openxmlformats.org/package/2006/metadata/core-properties"/>
    <ds:schemaRef ds:uri="9c9941df-7074-4a92-bf99-225d24d78d61"/>
    <ds:schemaRef ds:uri="18f3d968-6251-40b0-9f11-012b293496c2"/>
    <ds:schemaRef ds:uri="http://purl.org/dc/terms/"/>
    <ds:schemaRef ds:uri="e43df85e-1a90-4f35-984f-b50671c40a74"/>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408410A6-9235-4CB6-8A0D-F75FDA3BDCE7}"/>
</file>

<file path=customXml/itemProps8.xml><?xml version="1.0" encoding="utf-8"?>
<ds:datastoreItem xmlns:ds="http://schemas.openxmlformats.org/officeDocument/2006/customXml" ds:itemID="{4C36C278-C965-40DF-AF6F-2840B6A2CC0E}"/>
</file>

<file path=docProps/app.xml><?xml version="1.0" encoding="utf-8"?>
<Properties xmlns="http://schemas.openxmlformats.org/officeDocument/2006/extended-properties" xmlns:vt="http://schemas.openxmlformats.org/officeDocument/2006/docPropsVTypes">
  <Template>RK Basmall</Template>
  <TotalTime>0</TotalTime>
  <Pages>1</Pages>
  <Words>202</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2127.docx</dc:title>
  <dc:creator>Isabelle Andersson</dc:creator>
  <cp:lastModifiedBy>Martin Englund Krafft</cp:lastModifiedBy>
  <cp:revision>8</cp:revision>
  <dcterms:created xsi:type="dcterms:W3CDTF">2018-01-23T15:42:00Z</dcterms:created>
  <dcterms:modified xsi:type="dcterms:W3CDTF">2020-09-15T12:25:00Z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6b35cc3f-6a6c-412d-887a-9720431a80d7</vt:lpwstr>
  </property>
  <property fmtid="{D5CDD505-2E9C-101B-9397-08002B2CF9AE}" pid="6" name="Organisation">
    <vt:lpwstr/>
  </property>
  <property fmtid="{D5CDD505-2E9C-101B-9397-08002B2CF9AE}" pid="7" name="ActivityCategory">
    <vt:lpwstr/>
  </property>
</Properties>
</file>