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02F6A" w:rsidP="00DA0661">
      <w:pPr>
        <w:pStyle w:val="Title"/>
      </w:pPr>
      <w:bookmarkStart w:id="0" w:name="Start"/>
      <w:bookmarkEnd w:id="0"/>
      <w:r>
        <w:t xml:space="preserve">Svar på fråga </w:t>
      </w:r>
      <w:r w:rsidRPr="00F02F6A">
        <w:t xml:space="preserve">2022/23:540 </w:t>
      </w:r>
      <w:sdt>
        <w:sdtPr>
          <w:alias w:val="Frågeställare"/>
          <w:tag w:val="delete"/>
          <w:id w:val="-211816850"/>
          <w:placeholder>
            <w:docPart w:val="5AEBA44BA32748439715B40B512B54D8"/>
          </w:placeholder>
          <w:dataBinding w:xpath="/ns0:DocumentInfo[1]/ns0:BaseInfo[1]/ns0:Extra3[1]" w:storeItemID="{6A1D385E-CA95-49B3-8689-82165420F708}" w:prefixMappings="xmlns:ns0='http://lp/documentinfo/RK' "/>
          <w:text/>
        </w:sdtPr>
        <w:sdtContent>
          <w:r w:rsidRPr="00F02F6A">
            <w:t>Andrea Andersson Tay</w:t>
          </w:r>
        </w:sdtContent>
      </w:sdt>
      <w:r>
        <w:t xml:space="preserve"> (</w:t>
      </w:r>
      <w:sdt>
        <w:sdtPr>
          <w:alias w:val="Parti"/>
          <w:tag w:val="Parti_delete"/>
          <w:id w:val="1620417071"/>
          <w:placeholder>
            <w:docPart w:val="AACE22A4D650481597819773E52BC4F1"/>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r>
      <w:r w:rsidRPr="00F02F6A">
        <w:t>Ny utvinning av fossila bränslen</w:t>
      </w:r>
    </w:p>
    <w:p w:rsidR="001511EA" w:rsidP="0060017F">
      <w:pPr>
        <w:pStyle w:val="BodyText"/>
      </w:pPr>
      <w:sdt>
        <w:sdtPr>
          <w:alias w:val="Frågeställare"/>
          <w:tag w:val="delete"/>
          <w:id w:val="-1635256365"/>
          <w:placeholder>
            <w:docPart w:val="840EBEED093A4DCA8E19D6E4013572B0"/>
          </w:placeholder>
          <w:dataBinding w:xpath="/ns0:DocumentInfo[1]/ns0:BaseInfo[1]/ns0:Extra3[1]" w:storeItemID="{6A1D385E-CA95-49B3-8689-82165420F708}" w:prefixMappings="xmlns:ns0='http://lp/documentinfo/RK' "/>
          <w:text/>
        </w:sdtPr>
        <w:sdtContent>
          <w:r>
            <w:t>Andrea Andersson Tay</w:t>
          </w:r>
        </w:sdtContent>
      </w:sdt>
      <w:r>
        <w:t xml:space="preserve"> har frågat mig</w:t>
      </w:r>
      <w:r w:rsidR="0060017F">
        <w:t xml:space="preserve"> om jag avser att på internationell nivå ta initiativ, och i så fall vilka, för att förhindra etableringen av nya projekt för utvinning av fossila bränslen.</w:t>
      </w:r>
    </w:p>
    <w:p w:rsidR="00835709" w:rsidP="0060017F">
      <w:pPr>
        <w:pStyle w:val="BodyText"/>
      </w:pPr>
      <w:r w:rsidRPr="00624168">
        <w:t xml:space="preserve">Klimatförändringarna är globala och </w:t>
      </w:r>
      <w:r>
        <w:t xml:space="preserve">takten </w:t>
      </w:r>
      <w:r w:rsidRPr="00624168" w:rsidR="00624168">
        <w:t xml:space="preserve">i det internationella klimatarbetet behöver öka avsevärt. IPCC har slagit fast att koldioxidutsläppen behöver minska med minst 48 procent till 2030, 80 procent till 2040 och nå nettonollutsläpp till 2050 för att vi ska kunna begränsa uppvärmningen till 1,5 grader, samtidigt som också andra växthusgaser behöver minska kraftigt. </w:t>
      </w:r>
      <w:bookmarkStart w:id="1" w:name="_Hlk132712831"/>
      <w:r>
        <w:t xml:space="preserve">För att detta ska kunna uppnås måste världens </w:t>
      </w:r>
      <w:r w:rsidR="00E064E7">
        <w:t xml:space="preserve">länder arbeta i linje med Parisavtalet. </w:t>
      </w:r>
      <w:bookmarkEnd w:id="1"/>
    </w:p>
    <w:p w:rsidR="00537A56" w:rsidP="0060017F">
      <w:pPr>
        <w:pStyle w:val="BodyText"/>
      </w:pPr>
      <w:r>
        <w:t xml:space="preserve">Regeringen verkar därför </w:t>
      </w:r>
      <w:r w:rsidR="00C446BB">
        <w:t xml:space="preserve">för </w:t>
      </w:r>
      <w:r>
        <w:t xml:space="preserve">en höjd ambition i det globala klimatarbetet genom </w:t>
      </w:r>
      <w:r w:rsidR="004416EC">
        <w:t>samarbete</w:t>
      </w:r>
      <w:r>
        <w:t xml:space="preserve">, policydialog, </w:t>
      </w:r>
      <w:r w:rsidR="004416EC">
        <w:t>kapacitetsuppbyggnad</w:t>
      </w:r>
      <w:r>
        <w:t>, finansieringslösningar och främjande</w:t>
      </w:r>
      <w:r w:rsidR="009F5F85">
        <w:t xml:space="preserve"> av klimatomställning</w:t>
      </w:r>
      <w:r>
        <w:t xml:space="preserve"> </w:t>
      </w:r>
      <w:r w:rsidR="00A11901">
        <w:t xml:space="preserve">inom bland annat </w:t>
      </w:r>
      <w:r>
        <w:t>handelspolitik</w:t>
      </w:r>
      <w:r w:rsidR="00A11901">
        <w:t>en</w:t>
      </w:r>
      <w:r>
        <w:t xml:space="preserve">.  </w:t>
      </w:r>
    </w:p>
    <w:p w:rsidR="00BD6149" w:rsidP="00117B91">
      <w:pPr>
        <w:pStyle w:val="BodyTextIndent"/>
        <w:ind w:firstLine="0"/>
      </w:pPr>
      <w:r>
        <w:t xml:space="preserve">Inom ramen för de internationella klimatförhandlingarna och andra diplomatiska kanaler driver Sverige på för </w:t>
      </w:r>
      <w:r w:rsidR="006A2F9E">
        <w:t xml:space="preserve">finansiella reformer och prissättning på utsläpp för </w:t>
      </w:r>
      <w:r>
        <w:t>att</w:t>
      </w:r>
      <w:r w:rsidR="00812E57">
        <w:t xml:space="preserve"> </w:t>
      </w:r>
      <w:r w:rsidR="009D2FD3">
        <w:t xml:space="preserve">investeringar i, </w:t>
      </w:r>
      <w:r w:rsidR="006A2F9E">
        <w:t xml:space="preserve">subventioner för och </w:t>
      </w:r>
      <w:r w:rsidR="00812E57">
        <w:t>användningen av</w:t>
      </w:r>
      <w:r>
        <w:t xml:space="preserve"> fossila bränslen ska fasas ut</w:t>
      </w:r>
      <w:r w:rsidR="006A2F9E">
        <w:t>.</w:t>
      </w:r>
      <w:r w:rsidR="00DD7174">
        <w:t xml:space="preserve"> Jag deltog på COP27 i november 2022 och </w:t>
      </w:r>
      <w:r w:rsidR="00C446BB">
        <w:t xml:space="preserve">drev på för </w:t>
      </w:r>
      <w:r w:rsidR="001D28D7">
        <w:t>ska</w:t>
      </w:r>
      <w:r w:rsidR="00C446BB">
        <w:t>r</w:t>
      </w:r>
      <w:r w:rsidR="001D28D7">
        <w:t xml:space="preserve">pare </w:t>
      </w:r>
      <w:r w:rsidR="00DD7174">
        <w:t xml:space="preserve">skrivningar om </w:t>
      </w:r>
      <w:r w:rsidR="0095485A">
        <w:t xml:space="preserve">omställning av finansiella flöden och </w:t>
      </w:r>
      <w:r w:rsidR="00DD7174">
        <w:t xml:space="preserve">utfasning av alla fossila bränslen i besluten. </w:t>
      </w:r>
      <w:r w:rsidR="00DE3ED1">
        <w:t>Den ambitionen ligger fast och s</w:t>
      </w:r>
      <w:r w:rsidR="007C640A">
        <w:t xml:space="preserve">om ordförande i EU verkar Sverige </w:t>
      </w:r>
      <w:r w:rsidR="0031164B">
        <w:t xml:space="preserve">nu </w:t>
      </w:r>
      <w:r w:rsidR="007C640A">
        <w:t>för en så ambitiös position som möjligt inför</w:t>
      </w:r>
      <w:r w:rsidR="00DD7174">
        <w:t xml:space="preserve"> COP28</w:t>
      </w:r>
      <w:r w:rsidR="003A36B2">
        <w:t xml:space="preserve"> i december 2023</w:t>
      </w:r>
      <w:r w:rsidR="007C640A">
        <w:t xml:space="preserve">. </w:t>
      </w:r>
    </w:p>
    <w:p w:rsidR="00812E57" w:rsidP="00812E57">
      <w:pPr>
        <w:pStyle w:val="BodyTextIndent"/>
        <w:ind w:firstLine="0"/>
      </w:pPr>
      <w:r>
        <w:t xml:space="preserve">Regeringen avser utöka och effektivisera klimatbiståndet och bidra till utvecklingsländernas kapacitet och därmed implementeringen av Parisavtalet. Genom ett utökat och effektiviserat klimatbistånd är ambitionen att effekten av det svenska klimatbiståndet väsentligen förstärks. Svenskt bistånd ska bidra till utsläppsminskning, omställning till fossilfri energi och energieffektivisering. En utgångspunkt är att medel från biståndsbudgeten inte investeras i fossil verksamhet. Samarbetet med länder som har stora utsläpp ska utvecklas. Det svenska stödet genom de multilaterala utvecklingsbankerna och de globala miljö- och klimatfonderna kommer att vara en del i detta arbete. </w:t>
      </w:r>
      <w:r w:rsidR="006553FB">
        <w:t xml:space="preserve">De multilaterala utvecklingsbankerna </w:t>
      </w:r>
      <w:r w:rsidR="00BC0CE5">
        <w:t xml:space="preserve">anpassar </w:t>
      </w:r>
      <w:r w:rsidR="006553FB">
        <w:t xml:space="preserve">i skrivande stund </w:t>
      </w:r>
      <w:r w:rsidR="00BC0CE5">
        <w:t>sin verksamhet till</w:t>
      </w:r>
      <w:r w:rsidR="006553FB">
        <w:t xml:space="preserve"> Parisavtalets målsättningar. Sverige verkar aktivt för att </w:t>
      </w:r>
      <w:r w:rsidR="00BC0CE5">
        <w:t>verksamheten</w:t>
      </w:r>
      <w:r w:rsidR="006553FB">
        <w:t xml:space="preserve"> </w:t>
      </w:r>
      <w:r w:rsidR="0034572D">
        <w:t xml:space="preserve">ska ha </w:t>
      </w:r>
      <w:r w:rsidR="006553FB">
        <w:t>en hög klimatambition och miljöintegritet.</w:t>
      </w:r>
    </w:p>
    <w:p w:rsidR="00BD6149" w:rsidRPr="001117D3" w:rsidP="0060017F">
      <w:pPr>
        <w:pStyle w:val="BodyText"/>
      </w:pPr>
      <w:r>
        <w:t>Sverige</w:t>
      </w:r>
      <w:r w:rsidR="00C446BB">
        <w:t xml:space="preserve"> deltar</w:t>
      </w:r>
      <w:r>
        <w:t xml:space="preserve"> i ca 70 initiativ och samarbeten som syftar till att stödja och möjliggöra den globala klimatomställningen. </w:t>
      </w:r>
      <w:r w:rsidRPr="001117D3">
        <w:t xml:space="preserve">Det inkluderar initiativ som </w:t>
      </w:r>
      <w:r w:rsidRPr="001117D3">
        <w:t>Friends</w:t>
      </w:r>
      <w:r w:rsidRPr="001117D3">
        <w:t xml:space="preserve"> </w:t>
      </w:r>
      <w:r w:rsidRPr="001117D3">
        <w:t>of</w:t>
      </w:r>
      <w:r w:rsidRPr="001117D3">
        <w:t xml:space="preserve"> Fossil </w:t>
      </w:r>
      <w:r w:rsidRPr="001117D3">
        <w:t>Fuel</w:t>
      </w:r>
      <w:r w:rsidRPr="001117D3">
        <w:t xml:space="preserve"> </w:t>
      </w:r>
      <w:r w:rsidRPr="001117D3">
        <w:t>Subsidy</w:t>
      </w:r>
      <w:r w:rsidRPr="001117D3">
        <w:t xml:space="preserve"> Reform, Glasgow </w:t>
      </w:r>
      <w:r w:rsidRPr="001117D3">
        <w:t>Breakthrough</w:t>
      </w:r>
      <w:r w:rsidRPr="001117D3">
        <w:t xml:space="preserve"> Agenda, </w:t>
      </w:r>
      <w:r w:rsidRPr="001117D3">
        <w:t>Beyond</w:t>
      </w:r>
      <w:r w:rsidRPr="001117D3">
        <w:t xml:space="preserve"> </w:t>
      </w:r>
      <w:r w:rsidRPr="001117D3">
        <w:t>Oil</w:t>
      </w:r>
      <w:r w:rsidRPr="001117D3">
        <w:t xml:space="preserve"> and Gas, Cartagena-gruppen, Finansministerkoalitionen för klimatåtgärder</w:t>
      </w:r>
      <w:r>
        <w:t xml:space="preserve"> och många fler.</w:t>
      </w:r>
    </w:p>
    <w:p w:rsidR="001511EA" w:rsidP="006A12F1">
      <w:pPr>
        <w:pStyle w:val="BodyText"/>
      </w:pPr>
      <w:r>
        <w:t xml:space="preserve">Stockholm den </w:t>
      </w:r>
      <w:sdt>
        <w:sdtPr>
          <w:id w:val="-1225218591"/>
          <w:placeholder>
            <w:docPart w:val="82F340D5BA9246D0B59F28D6B27FFA9B"/>
          </w:placeholder>
          <w:dataBinding w:xpath="/ns0:DocumentInfo[1]/ns0:BaseInfo[1]/ns0:HeaderDate[1]" w:storeItemID="{6A1D385E-CA95-49B3-8689-82165420F708}" w:prefixMappings="xmlns:ns0='http://lp/documentinfo/RK' "/>
          <w:date w:fullDate="2023-04-19T00:00:00Z">
            <w:dateFormat w:val="d MMMM yyyy"/>
            <w:lid w:val="sv-SE"/>
            <w:storeMappedDataAs w:val="dateTime"/>
            <w:calendar w:val="gregorian"/>
          </w:date>
        </w:sdtPr>
        <w:sdtContent>
          <w:r w:rsidR="008B176A">
            <w:t>19 april 2023</w:t>
          </w:r>
        </w:sdtContent>
      </w:sdt>
    </w:p>
    <w:p w:rsidR="001511EA" w:rsidP="004E7A8F">
      <w:pPr>
        <w:pStyle w:val="Brdtextutanavstnd"/>
      </w:pPr>
    </w:p>
    <w:p w:rsidR="001511EA" w:rsidP="004E7A8F">
      <w:pPr>
        <w:pStyle w:val="Brdtextutanavstnd"/>
      </w:pPr>
    </w:p>
    <w:p w:rsidR="001511EA" w:rsidP="004E7A8F">
      <w:pPr>
        <w:pStyle w:val="Brdtextutanavstnd"/>
      </w:pPr>
    </w:p>
    <w:sdt>
      <w:sdtPr>
        <w:alias w:val="Klicka på listpilen"/>
        <w:tag w:val="run-loadAllMinistersFromDep_delete"/>
        <w:id w:val="-122627287"/>
        <w:placeholder>
          <w:docPart w:val="EFB2D2AC64E2454D85A31F4D1510CC18"/>
        </w:placeholder>
        <w:dataBinding w:xpath="/ns0:DocumentInfo[1]/ns0:BaseInfo[1]/ns0:TopSender[1]" w:storeItemID="{6A1D385E-CA95-49B3-8689-82165420F708}" w:prefixMappings="xmlns:ns0='http://lp/documentinfo/RK' "/>
        <w:comboBox w:lastValue="Klimat- och miljöministern">
          <w:listItem w:value="Energi- och näringsministern" w:displayText="Ebba Busch"/>
          <w:listItem w:value="Klimat- och miljöministern" w:displayText="Romina Pourmokhtari"/>
        </w:comboBox>
      </w:sdtPr>
      <w:sdtContent>
        <w:p w:rsidR="001511EA" w:rsidP="00422A41">
          <w:pPr>
            <w:pStyle w:val="BodyText"/>
          </w:pPr>
          <w:r>
            <w:rPr>
              <w:rStyle w:val="DefaultParagraphFont"/>
            </w:rPr>
            <w:t>Romina Pourmokhtari</w:t>
          </w:r>
        </w:p>
      </w:sdtContent>
    </w:sdt>
    <w:p w:rsidR="00F02F6A"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02F6A" w:rsidRPr="007D73AB">
          <w:pPr>
            <w:pStyle w:val="Header"/>
          </w:pPr>
        </w:p>
      </w:tc>
      <w:tc>
        <w:tcPr>
          <w:tcW w:w="3170" w:type="dxa"/>
          <w:vAlign w:val="bottom"/>
        </w:tcPr>
        <w:p w:rsidR="00F02F6A" w:rsidRPr="007D73AB" w:rsidP="00340DE0">
          <w:pPr>
            <w:pStyle w:val="Header"/>
          </w:pPr>
        </w:p>
      </w:tc>
      <w:tc>
        <w:tcPr>
          <w:tcW w:w="1134" w:type="dxa"/>
        </w:tcPr>
        <w:p w:rsidR="00F02F6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02F6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02F6A" w:rsidRPr="00710A6C" w:rsidP="00EE3C0F">
          <w:pPr>
            <w:pStyle w:val="Header"/>
            <w:rPr>
              <w:b/>
            </w:rPr>
          </w:pPr>
        </w:p>
        <w:p w:rsidR="00F02F6A" w:rsidP="00EE3C0F">
          <w:pPr>
            <w:pStyle w:val="Header"/>
          </w:pPr>
        </w:p>
        <w:p w:rsidR="00F02F6A" w:rsidP="00EE3C0F">
          <w:pPr>
            <w:pStyle w:val="Header"/>
          </w:pPr>
        </w:p>
        <w:p w:rsidR="00F02F6A" w:rsidP="00EE3C0F">
          <w:pPr>
            <w:pStyle w:val="Header"/>
          </w:pPr>
        </w:p>
        <w:sdt>
          <w:sdtPr>
            <w:alias w:val="Dnr"/>
            <w:tag w:val="ccRKShow_Dnr"/>
            <w:id w:val="-829283628"/>
            <w:placeholder>
              <w:docPart w:val="188BD630450946BABEF8131D9A10520B"/>
            </w:placeholder>
            <w:dataBinding w:xpath="/ns0:DocumentInfo[1]/ns0:BaseInfo[1]/ns0:Dnr[1]" w:storeItemID="{6A1D385E-CA95-49B3-8689-82165420F708}" w:prefixMappings="xmlns:ns0='http://lp/documentinfo/RK' "/>
            <w:text/>
          </w:sdtPr>
          <w:sdtContent>
            <w:p w:rsidR="00F02F6A" w:rsidP="00EE3C0F">
              <w:pPr>
                <w:pStyle w:val="Header"/>
              </w:pPr>
              <w:r>
                <w:t>KN2023/02878</w:t>
              </w:r>
            </w:p>
          </w:sdtContent>
        </w:sdt>
        <w:sdt>
          <w:sdtPr>
            <w:alias w:val="DocNumber"/>
            <w:tag w:val="DocNumber"/>
            <w:id w:val="1726028884"/>
            <w:placeholder>
              <w:docPart w:val="D56C6A6341C247A4B0A18435D4B1ED96"/>
            </w:placeholder>
            <w:showingPlcHdr/>
            <w:dataBinding w:xpath="/ns0:DocumentInfo[1]/ns0:BaseInfo[1]/ns0:DocNumber[1]" w:storeItemID="{6A1D385E-CA95-49B3-8689-82165420F708}" w:prefixMappings="xmlns:ns0='http://lp/documentinfo/RK' "/>
            <w:text/>
          </w:sdtPr>
          <w:sdtContent>
            <w:p w:rsidR="00F02F6A" w:rsidP="00EE3C0F">
              <w:pPr>
                <w:pStyle w:val="Header"/>
              </w:pPr>
              <w:r>
                <w:rPr>
                  <w:rStyle w:val="PlaceholderText"/>
                </w:rPr>
                <w:t xml:space="preserve"> </w:t>
              </w:r>
            </w:p>
          </w:sdtContent>
        </w:sdt>
        <w:p w:rsidR="00F02F6A" w:rsidP="00EE3C0F">
          <w:pPr>
            <w:pStyle w:val="Header"/>
          </w:pPr>
        </w:p>
      </w:tc>
      <w:tc>
        <w:tcPr>
          <w:tcW w:w="1134" w:type="dxa"/>
        </w:tcPr>
        <w:p w:rsidR="00F02F6A" w:rsidP="0094502D">
          <w:pPr>
            <w:pStyle w:val="Header"/>
          </w:pPr>
        </w:p>
        <w:p w:rsidR="00F02F6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F7603A51C2640F386996C316339B538"/>
          </w:placeholder>
          <w:richText/>
        </w:sdtPr>
        <w:sdtEndPr>
          <w:rPr>
            <w:b w:val="0"/>
          </w:rPr>
        </w:sdtEndPr>
        <w:sdtContent>
          <w:tc>
            <w:tcPr>
              <w:tcW w:w="5534" w:type="dxa"/>
              <w:tcMar>
                <w:right w:w="1134" w:type="dxa"/>
              </w:tcMar>
            </w:tcPr>
            <w:p w:rsidR="0060017F" w:rsidRPr="0060017F" w:rsidP="00340DE0">
              <w:pPr>
                <w:pStyle w:val="Header"/>
                <w:rPr>
                  <w:b/>
                </w:rPr>
              </w:pPr>
              <w:r w:rsidRPr="0060017F">
                <w:rPr>
                  <w:b/>
                </w:rPr>
                <w:t>Klimat- och näringslivsdepartementet</w:t>
              </w:r>
            </w:p>
            <w:p w:rsidR="00F02F6A" w:rsidRPr="00340DE0" w:rsidP="00340DE0">
              <w:pPr>
                <w:pStyle w:val="Header"/>
              </w:pPr>
              <w:r w:rsidRPr="0060017F">
                <w:t>Klimat- och miljöministern</w:t>
              </w:r>
            </w:p>
          </w:tc>
        </w:sdtContent>
      </w:sdt>
      <w:sdt>
        <w:sdtPr>
          <w:alias w:val="Recipient"/>
          <w:tag w:val="ccRKShow_Recipient"/>
          <w:id w:val="-28344517"/>
          <w:placeholder>
            <w:docPart w:val="80B402C69DF44D83BB2C86E6B60C4353"/>
          </w:placeholder>
          <w:dataBinding w:xpath="/ns0:DocumentInfo[1]/ns0:BaseInfo[1]/ns0:Recipient[1]" w:storeItemID="{6A1D385E-CA95-49B3-8689-82165420F708}" w:prefixMappings="xmlns:ns0='http://lp/documentinfo/RK' "/>
          <w:text w:multiLine="1"/>
        </w:sdtPr>
        <w:sdtContent>
          <w:tc>
            <w:tcPr>
              <w:tcW w:w="3170" w:type="dxa"/>
            </w:tcPr>
            <w:p w:rsidR="00F02F6A" w:rsidP="00547B89">
              <w:pPr>
                <w:pStyle w:val="Header"/>
              </w:pPr>
              <w:r>
                <w:t>Till riksdagen</w:t>
              </w:r>
            </w:p>
          </w:tc>
        </w:sdtContent>
      </w:sdt>
      <w:tc>
        <w:tcPr>
          <w:tcW w:w="1134" w:type="dxa"/>
        </w:tcPr>
        <w:p w:rsidR="00F02F6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05B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8BD630450946BABEF8131D9A10520B"/>
        <w:category>
          <w:name w:val="Allmänt"/>
          <w:gallery w:val="placeholder"/>
        </w:category>
        <w:types>
          <w:type w:val="bbPlcHdr"/>
        </w:types>
        <w:behaviors>
          <w:behavior w:val="content"/>
        </w:behaviors>
        <w:guid w:val="{B8A6EADA-9F55-437F-9BA3-E178DED68E91}"/>
      </w:docPartPr>
      <w:docPartBody>
        <w:p w:rsidR="00E87B52" w:rsidP="005233AD">
          <w:pPr>
            <w:pStyle w:val="188BD630450946BABEF8131D9A10520B"/>
          </w:pPr>
          <w:r>
            <w:rPr>
              <w:rStyle w:val="PlaceholderText"/>
            </w:rPr>
            <w:t xml:space="preserve"> </w:t>
          </w:r>
        </w:p>
      </w:docPartBody>
    </w:docPart>
    <w:docPart>
      <w:docPartPr>
        <w:name w:val="D56C6A6341C247A4B0A18435D4B1ED96"/>
        <w:category>
          <w:name w:val="Allmänt"/>
          <w:gallery w:val="placeholder"/>
        </w:category>
        <w:types>
          <w:type w:val="bbPlcHdr"/>
        </w:types>
        <w:behaviors>
          <w:behavior w:val="content"/>
        </w:behaviors>
        <w:guid w:val="{02319656-A4A0-4FC6-A807-EE95EB989BAE}"/>
      </w:docPartPr>
      <w:docPartBody>
        <w:p w:rsidR="00E87B52" w:rsidP="005233AD">
          <w:pPr>
            <w:pStyle w:val="D56C6A6341C247A4B0A18435D4B1ED961"/>
          </w:pPr>
          <w:r>
            <w:rPr>
              <w:rStyle w:val="PlaceholderText"/>
            </w:rPr>
            <w:t xml:space="preserve"> </w:t>
          </w:r>
        </w:p>
      </w:docPartBody>
    </w:docPart>
    <w:docPart>
      <w:docPartPr>
        <w:name w:val="5F7603A51C2640F386996C316339B538"/>
        <w:category>
          <w:name w:val="Allmänt"/>
          <w:gallery w:val="placeholder"/>
        </w:category>
        <w:types>
          <w:type w:val="bbPlcHdr"/>
        </w:types>
        <w:behaviors>
          <w:behavior w:val="content"/>
        </w:behaviors>
        <w:guid w:val="{00B59578-3A99-4929-B92E-162308E25A41}"/>
      </w:docPartPr>
      <w:docPartBody>
        <w:p w:rsidR="00E87B52" w:rsidP="005233AD">
          <w:pPr>
            <w:pStyle w:val="5F7603A51C2640F386996C316339B5381"/>
          </w:pPr>
          <w:r>
            <w:rPr>
              <w:rStyle w:val="PlaceholderText"/>
            </w:rPr>
            <w:t xml:space="preserve"> </w:t>
          </w:r>
        </w:p>
      </w:docPartBody>
    </w:docPart>
    <w:docPart>
      <w:docPartPr>
        <w:name w:val="80B402C69DF44D83BB2C86E6B60C4353"/>
        <w:category>
          <w:name w:val="Allmänt"/>
          <w:gallery w:val="placeholder"/>
        </w:category>
        <w:types>
          <w:type w:val="bbPlcHdr"/>
        </w:types>
        <w:behaviors>
          <w:behavior w:val="content"/>
        </w:behaviors>
        <w:guid w:val="{EBA52BB4-7C10-4955-AC41-F1363CCD1CA1}"/>
      </w:docPartPr>
      <w:docPartBody>
        <w:p w:rsidR="00E87B52" w:rsidP="005233AD">
          <w:pPr>
            <w:pStyle w:val="80B402C69DF44D83BB2C86E6B60C4353"/>
          </w:pPr>
          <w:r>
            <w:rPr>
              <w:rStyle w:val="PlaceholderText"/>
            </w:rPr>
            <w:t xml:space="preserve"> </w:t>
          </w:r>
        </w:p>
      </w:docPartBody>
    </w:docPart>
    <w:docPart>
      <w:docPartPr>
        <w:name w:val="5AEBA44BA32748439715B40B512B54D8"/>
        <w:category>
          <w:name w:val="Allmänt"/>
          <w:gallery w:val="placeholder"/>
        </w:category>
        <w:types>
          <w:type w:val="bbPlcHdr"/>
        </w:types>
        <w:behaviors>
          <w:behavior w:val="content"/>
        </w:behaviors>
        <w:guid w:val="{6041265A-CA71-4C6F-A8CA-45874583581E}"/>
      </w:docPartPr>
      <w:docPartBody>
        <w:p w:rsidR="00E87B52" w:rsidP="005233AD">
          <w:pPr>
            <w:pStyle w:val="5AEBA44BA32748439715B40B512B54D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ACE22A4D650481597819773E52BC4F1"/>
        <w:category>
          <w:name w:val="Allmänt"/>
          <w:gallery w:val="placeholder"/>
        </w:category>
        <w:types>
          <w:type w:val="bbPlcHdr"/>
        </w:types>
        <w:behaviors>
          <w:behavior w:val="content"/>
        </w:behaviors>
        <w:guid w:val="{3D69369D-C77B-4A10-B718-8465D5B1FE66}"/>
      </w:docPartPr>
      <w:docPartBody>
        <w:p w:rsidR="00E87B52" w:rsidP="005233AD">
          <w:pPr>
            <w:pStyle w:val="AACE22A4D650481597819773E52BC4F1"/>
          </w:pPr>
          <w:r>
            <w:t xml:space="preserve"> </w:t>
          </w:r>
          <w:r>
            <w:rPr>
              <w:rStyle w:val="PlaceholderText"/>
            </w:rPr>
            <w:t>Välj ett parti.</w:t>
          </w:r>
        </w:p>
      </w:docPartBody>
    </w:docPart>
    <w:docPart>
      <w:docPartPr>
        <w:name w:val="840EBEED093A4DCA8E19D6E4013572B0"/>
        <w:category>
          <w:name w:val="Allmänt"/>
          <w:gallery w:val="placeholder"/>
        </w:category>
        <w:types>
          <w:type w:val="bbPlcHdr"/>
        </w:types>
        <w:behaviors>
          <w:behavior w:val="content"/>
        </w:behaviors>
        <w:guid w:val="{32BB4717-2BE7-4995-8927-E0C3F9C6E0E0}"/>
      </w:docPartPr>
      <w:docPartBody>
        <w:p w:rsidR="00E87B52" w:rsidP="005233AD">
          <w:pPr>
            <w:pStyle w:val="840EBEED093A4DCA8E19D6E4013572B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2F340D5BA9246D0B59F28D6B27FFA9B"/>
        <w:category>
          <w:name w:val="Allmänt"/>
          <w:gallery w:val="placeholder"/>
        </w:category>
        <w:types>
          <w:type w:val="bbPlcHdr"/>
        </w:types>
        <w:behaviors>
          <w:behavior w:val="content"/>
        </w:behaviors>
        <w:guid w:val="{F5916D79-6EB8-414E-A092-CF0FEBB5EC5D}"/>
      </w:docPartPr>
      <w:docPartBody>
        <w:p w:rsidR="00E87B52" w:rsidP="005233AD">
          <w:pPr>
            <w:pStyle w:val="82F340D5BA9246D0B59F28D6B27FFA9B"/>
          </w:pPr>
          <w:r>
            <w:rPr>
              <w:rStyle w:val="PlaceholderText"/>
            </w:rPr>
            <w:t>Klicka här för att ange datum.</w:t>
          </w:r>
        </w:p>
      </w:docPartBody>
    </w:docPart>
    <w:docPart>
      <w:docPartPr>
        <w:name w:val="EFB2D2AC64E2454D85A31F4D1510CC18"/>
        <w:category>
          <w:name w:val="Allmänt"/>
          <w:gallery w:val="placeholder"/>
        </w:category>
        <w:types>
          <w:type w:val="bbPlcHdr"/>
        </w:types>
        <w:behaviors>
          <w:behavior w:val="content"/>
        </w:behaviors>
        <w:guid w:val="{F5852E52-3952-4E7D-8ABF-F45F604398F1}"/>
      </w:docPartPr>
      <w:docPartBody>
        <w:p w:rsidR="00E87B52" w:rsidP="005233AD">
          <w:pPr>
            <w:pStyle w:val="EFB2D2AC64E2454D85A31F4D1510CC1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3AD"/>
    <w:rPr>
      <w:noProof w:val="0"/>
      <w:color w:val="808080"/>
    </w:rPr>
  </w:style>
  <w:style w:type="paragraph" w:customStyle="1" w:styleId="188BD630450946BABEF8131D9A10520B">
    <w:name w:val="188BD630450946BABEF8131D9A10520B"/>
    <w:rsid w:val="005233AD"/>
  </w:style>
  <w:style w:type="paragraph" w:customStyle="1" w:styleId="80B402C69DF44D83BB2C86E6B60C4353">
    <w:name w:val="80B402C69DF44D83BB2C86E6B60C4353"/>
    <w:rsid w:val="005233AD"/>
  </w:style>
  <w:style w:type="paragraph" w:customStyle="1" w:styleId="D56C6A6341C247A4B0A18435D4B1ED961">
    <w:name w:val="D56C6A6341C247A4B0A18435D4B1ED961"/>
    <w:rsid w:val="005233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7603A51C2640F386996C316339B5381">
    <w:name w:val="5F7603A51C2640F386996C316339B5381"/>
    <w:rsid w:val="005233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EBA44BA32748439715B40B512B54D8">
    <w:name w:val="5AEBA44BA32748439715B40B512B54D8"/>
    <w:rsid w:val="005233AD"/>
  </w:style>
  <w:style w:type="paragraph" w:customStyle="1" w:styleId="AACE22A4D650481597819773E52BC4F1">
    <w:name w:val="AACE22A4D650481597819773E52BC4F1"/>
    <w:rsid w:val="005233AD"/>
  </w:style>
  <w:style w:type="paragraph" w:customStyle="1" w:styleId="840EBEED093A4DCA8E19D6E4013572B0">
    <w:name w:val="840EBEED093A4DCA8E19D6E4013572B0"/>
    <w:rsid w:val="005233AD"/>
  </w:style>
  <w:style w:type="paragraph" w:customStyle="1" w:styleId="82F340D5BA9246D0B59F28D6B27FFA9B">
    <w:name w:val="82F340D5BA9246D0B59F28D6B27FFA9B"/>
    <w:rsid w:val="005233AD"/>
  </w:style>
  <w:style w:type="paragraph" w:customStyle="1" w:styleId="EFB2D2AC64E2454D85A31F4D1510CC18">
    <w:name w:val="EFB2D2AC64E2454D85A31F4D1510CC18"/>
    <w:rsid w:val="005233A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0febcee8-b3a5-436d-8b95-79137cc30758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2023-04-19T00:00:00</HeaderDate>
    <Office/>
    <Dnr>KN2023/02878</Dnr>
    <ParagrafNr/>
    <DocumentTitle/>
    <VisitingAddress/>
    <Extra1/>
    <Extra2/>
    <Extra3>Andrea Andersson Tay</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8CE2E31-AAC4-414C-9A27-B2D2F7CAE20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68C5E74-3192-4C1C-B567-7332B47C30E2}"/>
</file>

<file path=customXml/itemProps4.xml><?xml version="1.0" encoding="utf-8"?>
<ds:datastoreItem xmlns:ds="http://schemas.openxmlformats.org/officeDocument/2006/customXml" ds:itemID="{5712DD09-7CF0-4958-A61F-14292E6B5F30}"/>
</file>

<file path=customXml/itemProps5.xml><?xml version="1.0" encoding="utf-8"?>
<ds:datastoreItem xmlns:ds="http://schemas.openxmlformats.org/officeDocument/2006/customXml" ds:itemID="{6A1D385E-CA95-49B3-8689-82165420F708}"/>
</file>

<file path=docProps/app.xml><?xml version="1.0" encoding="utf-8"?>
<Properties xmlns="http://schemas.openxmlformats.org/officeDocument/2006/extended-properties" xmlns:vt="http://schemas.openxmlformats.org/officeDocument/2006/docPropsVTypes">
  <Template>RK Basmall</Template>
  <TotalTime>0</TotalTime>
  <Pages>2</Pages>
  <Words>440</Words>
  <Characters>2335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Riksdagsfråga 2022 23 540 Ny utvinning av fossila bränslen - svar.docx</dc:title>
  <cp:revision>3</cp:revision>
  <dcterms:created xsi:type="dcterms:W3CDTF">2023-04-18T10:13:00Z</dcterms:created>
  <dcterms:modified xsi:type="dcterms:W3CDTF">2023-04-18T10:21:00Z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_dlc_DocIdItemGuid">
    <vt:lpwstr>ee4b808b-acc0-425e-bc48-473e4b8ac7e1</vt:lpwstr>
  </property>
</Properties>
</file>