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38F4D" w14:textId="48D542A9" w:rsidR="00D219D6" w:rsidRDefault="00D219D6" w:rsidP="00DA0661">
      <w:pPr>
        <w:pStyle w:val="Rubrik"/>
      </w:pPr>
      <w:bookmarkStart w:id="0" w:name="Start"/>
      <w:bookmarkEnd w:id="0"/>
      <w:r>
        <w:t xml:space="preserve">Svar på fråga 2018/19:260 av </w:t>
      </w:r>
      <w:proofErr w:type="spellStart"/>
      <w:r>
        <w:t>ClasGöran</w:t>
      </w:r>
      <w:proofErr w:type="spellEnd"/>
      <w:r>
        <w:t xml:space="preserve"> Carlsson (S)</w:t>
      </w:r>
      <w:r>
        <w:br/>
      </w:r>
      <w:bookmarkStart w:id="1" w:name="_GoBack"/>
      <w:r>
        <w:t>Antalet tillgängliga personnummer</w:t>
      </w:r>
      <w:bookmarkEnd w:id="1"/>
    </w:p>
    <w:p w14:paraId="55FD3B89" w14:textId="2C64BDC0" w:rsidR="00D219D6" w:rsidRDefault="00D219D6" w:rsidP="002749F7">
      <w:pPr>
        <w:pStyle w:val="Brdtext"/>
      </w:pPr>
      <w:proofErr w:type="spellStart"/>
      <w:r>
        <w:t>ClasGöran</w:t>
      </w:r>
      <w:proofErr w:type="spellEnd"/>
      <w:r>
        <w:t xml:space="preserve"> Carlsson har frågat mig om det pågår några diskussioner om att lösa problemet med bristen på tillgängliga personnummer i Sverige på ett liknande sätt som i Danmark. </w:t>
      </w:r>
    </w:p>
    <w:p w14:paraId="1FDBC58A" w14:textId="15A6BDDC" w:rsidR="007F6230" w:rsidRDefault="004C3BCD" w:rsidP="00D219D6">
      <w:pPr>
        <w:pStyle w:val="Brdtext"/>
      </w:pPr>
      <w:r>
        <w:t>Eftersom personnumret</w:t>
      </w:r>
      <w:r w:rsidR="00A42BDE">
        <w:t>s uppbyggnad</w:t>
      </w:r>
      <w:r w:rsidR="009859FC">
        <w:t xml:space="preserve"> är så etablerad</w:t>
      </w:r>
      <w:r>
        <w:t xml:space="preserve"> i samhället har jag förståelse för att det kan vara förvirrande när personnumret </w:t>
      </w:r>
      <w:r w:rsidR="00BA2EDE">
        <w:t>inte återspeglar den faktiska födelsedagen</w:t>
      </w:r>
      <w:r w:rsidR="00D52EB0">
        <w:t>. Den lagändring</w:t>
      </w:r>
      <w:r>
        <w:t xml:space="preserve"> som </w:t>
      </w:r>
      <w:r w:rsidR="00BA2EDE">
        <w:t>genomfördes</w:t>
      </w:r>
      <w:r>
        <w:t xml:space="preserve"> den 1</w:t>
      </w:r>
      <w:r w:rsidR="00D52EB0">
        <w:t> </w:t>
      </w:r>
      <w:r>
        <w:t xml:space="preserve">juli 2009 </w:t>
      </w:r>
      <w:r w:rsidR="00EF5837">
        <w:t>innebär att Skatteverket, för födelse</w:t>
      </w:r>
      <w:r w:rsidR="00BA20D5">
        <w:t>tider</w:t>
      </w:r>
      <w:r w:rsidR="00EF5837">
        <w:t xml:space="preserve"> där det inte </w:t>
      </w:r>
      <w:r w:rsidR="008263AA">
        <w:t>finns fler födelsenum</w:t>
      </w:r>
      <w:r w:rsidR="00D52EB0">
        <w:softHyphen/>
      </w:r>
      <w:r w:rsidR="008263AA">
        <w:t>mer att tilldela, får ange födelsedagen med en näraliggande dag i månad</w:t>
      </w:r>
      <w:r w:rsidR="006E16EF">
        <w:t>en</w:t>
      </w:r>
      <w:r w:rsidR="006106DA">
        <w:t>.</w:t>
      </w:r>
      <w:r w:rsidR="00F73D14">
        <w:t xml:space="preserve"> </w:t>
      </w:r>
      <w:r w:rsidR="007F6230">
        <w:t xml:space="preserve">Skatteverket </w:t>
      </w:r>
      <w:r w:rsidR="00BA2EDE">
        <w:t xml:space="preserve">får alltså </w:t>
      </w:r>
      <w:r w:rsidR="007F6230">
        <w:t xml:space="preserve">i undantagsfall fastställa ett personnummer där födelsetiden i personnumret avviker från </w:t>
      </w:r>
      <w:r w:rsidR="00BA20D5">
        <w:t>den</w:t>
      </w:r>
      <w:r w:rsidR="007F6230">
        <w:t xml:space="preserve"> faktisk</w:t>
      </w:r>
      <w:r w:rsidR="00BA20D5">
        <w:t>a</w:t>
      </w:r>
      <w:r w:rsidR="007F6230">
        <w:t xml:space="preserve"> födelsedag</w:t>
      </w:r>
      <w:r w:rsidR="00BA20D5">
        <w:t>en</w:t>
      </w:r>
      <w:r w:rsidR="007F6230">
        <w:t xml:space="preserve">. Uppgift om den korrekta födelsetiden framgår istället av folkbokföringsdatabasen. </w:t>
      </w:r>
    </w:p>
    <w:p w14:paraId="6BE6B5FC" w14:textId="38FAAE5D" w:rsidR="00D219D6" w:rsidRDefault="004C3BCD" w:rsidP="00D219D6">
      <w:pPr>
        <w:pStyle w:val="Brdtext"/>
      </w:pPr>
      <w:r>
        <w:t xml:space="preserve">Lagändringen genomfördes för att kunna tillgodose behovet av ett större antal personnummer och ställt i relation till </w:t>
      </w:r>
      <w:r w:rsidR="003F52B8">
        <w:t>de alternativ som övervägdes innebar den inte någon radikal och avsevärt mer kostnadskrävande ändring av personnummersystemet</w:t>
      </w:r>
      <w:r w:rsidR="007F6230">
        <w:t>.</w:t>
      </w:r>
    </w:p>
    <w:p w14:paraId="0CE063EF" w14:textId="77777777" w:rsidR="00D219D6" w:rsidRDefault="00D219D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49EF8F0A0A44EC89FCDF8E04C6ADD25"/>
          </w:placeholder>
          <w:dataBinding w:prefixMappings="xmlns:ns0='http://lp/documentinfo/RK' " w:xpath="/ns0:DocumentInfo[1]/ns0:BaseInfo[1]/ns0:HeaderDate[1]" w:storeItemID="{4FABAE86-C7CF-4824-BEF5-E36073ADAC83}"/>
          <w:date w:fullDate="2019-03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D1968">
            <w:t>6 mars 2019</w:t>
          </w:r>
        </w:sdtContent>
      </w:sdt>
    </w:p>
    <w:p w14:paraId="17668425" w14:textId="77777777" w:rsidR="00D219D6" w:rsidRDefault="00D219D6" w:rsidP="004E7A8F">
      <w:pPr>
        <w:pStyle w:val="Brdtextutanavstnd"/>
      </w:pPr>
    </w:p>
    <w:p w14:paraId="52E83B62" w14:textId="77777777" w:rsidR="00D219D6" w:rsidRDefault="00D219D6" w:rsidP="004E7A8F">
      <w:pPr>
        <w:pStyle w:val="Brdtextutanavstnd"/>
      </w:pPr>
    </w:p>
    <w:p w14:paraId="323B046E" w14:textId="77777777" w:rsidR="00D219D6" w:rsidRDefault="00D219D6" w:rsidP="004E7A8F">
      <w:pPr>
        <w:pStyle w:val="Brdtextutanavstnd"/>
      </w:pPr>
    </w:p>
    <w:p w14:paraId="4CDE391A" w14:textId="5D4A6488" w:rsidR="00D219D6" w:rsidRPr="00DB48AB" w:rsidRDefault="006D1968" w:rsidP="00DB48AB">
      <w:pPr>
        <w:pStyle w:val="Brdtext"/>
      </w:pPr>
      <w:r>
        <w:t>Magdalena Andersson</w:t>
      </w:r>
    </w:p>
    <w:sectPr w:rsidR="00D219D6" w:rsidRPr="00DB48AB" w:rsidSect="00EC6A78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4A3FD" w14:textId="77777777" w:rsidR="00EC6A78" w:rsidRDefault="00EC6A78" w:rsidP="00A87A54">
      <w:pPr>
        <w:spacing w:after="0" w:line="240" w:lineRule="auto"/>
      </w:pPr>
      <w:r>
        <w:separator/>
      </w:r>
    </w:p>
  </w:endnote>
  <w:endnote w:type="continuationSeparator" w:id="0">
    <w:p w14:paraId="06AC4B5E" w14:textId="77777777" w:rsidR="00EC6A78" w:rsidRDefault="00EC6A7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1AAA6E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10E6E4F" w14:textId="7E3AF58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C3BC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3672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C1B42A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AD22D2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CD9DD7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B81BB9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0EDBD3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6E1ECA2" w14:textId="77777777" w:rsidTr="00C26068">
      <w:trPr>
        <w:trHeight w:val="227"/>
      </w:trPr>
      <w:tc>
        <w:tcPr>
          <w:tcW w:w="4074" w:type="dxa"/>
        </w:tcPr>
        <w:p w14:paraId="6B07102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904C40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43FC86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2B63C" w14:textId="77777777" w:rsidR="00EC6A78" w:rsidRDefault="00EC6A78" w:rsidP="00A87A54">
      <w:pPr>
        <w:spacing w:after="0" w:line="240" w:lineRule="auto"/>
      </w:pPr>
      <w:r>
        <w:separator/>
      </w:r>
    </w:p>
  </w:footnote>
  <w:footnote w:type="continuationSeparator" w:id="0">
    <w:p w14:paraId="7093146E" w14:textId="77777777" w:rsidR="00EC6A78" w:rsidRDefault="00EC6A7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C6A78" w14:paraId="45AC857A" w14:textId="77777777" w:rsidTr="00C93EBA">
      <w:trPr>
        <w:trHeight w:val="227"/>
      </w:trPr>
      <w:tc>
        <w:tcPr>
          <w:tcW w:w="5534" w:type="dxa"/>
        </w:tcPr>
        <w:p w14:paraId="2D007D06" w14:textId="77777777" w:rsidR="00EC6A78" w:rsidRPr="007D73AB" w:rsidRDefault="00EC6A78">
          <w:pPr>
            <w:pStyle w:val="Sidhuvud"/>
          </w:pPr>
        </w:p>
      </w:tc>
      <w:tc>
        <w:tcPr>
          <w:tcW w:w="3170" w:type="dxa"/>
          <w:vAlign w:val="bottom"/>
        </w:tcPr>
        <w:p w14:paraId="06C916BD" w14:textId="77777777" w:rsidR="00EC6A78" w:rsidRPr="007D73AB" w:rsidRDefault="00EC6A78" w:rsidP="00340DE0">
          <w:pPr>
            <w:pStyle w:val="Sidhuvud"/>
          </w:pPr>
        </w:p>
      </w:tc>
      <w:tc>
        <w:tcPr>
          <w:tcW w:w="1134" w:type="dxa"/>
        </w:tcPr>
        <w:p w14:paraId="6B7A160B" w14:textId="77777777" w:rsidR="00EC6A78" w:rsidRDefault="00EC6A78" w:rsidP="005A703A">
          <w:pPr>
            <w:pStyle w:val="Sidhuvud"/>
          </w:pPr>
        </w:p>
      </w:tc>
    </w:tr>
    <w:tr w:rsidR="00EC6A78" w14:paraId="775624E6" w14:textId="77777777" w:rsidTr="00C93EBA">
      <w:trPr>
        <w:trHeight w:val="1928"/>
      </w:trPr>
      <w:tc>
        <w:tcPr>
          <w:tcW w:w="5534" w:type="dxa"/>
        </w:tcPr>
        <w:p w14:paraId="06897F4D" w14:textId="77777777" w:rsidR="00EC6A78" w:rsidRPr="00340DE0" w:rsidRDefault="00EC6A7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7862EA1" wp14:editId="11B7A1D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3E5689D" w14:textId="77777777" w:rsidR="00EC6A78" w:rsidRPr="00710A6C" w:rsidRDefault="00EC6A78" w:rsidP="00EE3C0F">
          <w:pPr>
            <w:pStyle w:val="Sidhuvud"/>
            <w:rPr>
              <w:b/>
            </w:rPr>
          </w:pPr>
        </w:p>
        <w:p w14:paraId="72EB3F5A" w14:textId="77777777" w:rsidR="00EC6A78" w:rsidRDefault="00EC6A78" w:rsidP="00EE3C0F">
          <w:pPr>
            <w:pStyle w:val="Sidhuvud"/>
          </w:pPr>
        </w:p>
        <w:p w14:paraId="45EA4440" w14:textId="77777777" w:rsidR="00EC6A78" w:rsidRDefault="00EC6A78" w:rsidP="00EE3C0F">
          <w:pPr>
            <w:pStyle w:val="Sidhuvud"/>
          </w:pPr>
        </w:p>
        <w:p w14:paraId="47491C19" w14:textId="77777777" w:rsidR="00EC6A78" w:rsidRDefault="00EC6A7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CC12845173442678395EA71E0201F10"/>
            </w:placeholder>
            <w:dataBinding w:prefixMappings="xmlns:ns0='http://lp/documentinfo/RK' " w:xpath="/ns0:DocumentInfo[1]/ns0:BaseInfo[1]/ns0:Dnr[1]" w:storeItemID="{4FABAE86-C7CF-4824-BEF5-E36073ADAC83}"/>
            <w:text/>
          </w:sdtPr>
          <w:sdtEndPr/>
          <w:sdtContent>
            <w:p w14:paraId="5AC7C48C" w14:textId="77777777" w:rsidR="00EC6A78" w:rsidRDefault="00EC6A78" w:rsidP="00EE3C0F">
              <w:pPr>
                <w:pStyle w:val="Sidhuvud"/>
              </w:pPr>
              <w:r>
                <w:t>Fi2019/00533/S3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9AA6EA5AAFF4798B5FE143CD87350D8"/>
            </w:placeholder>
            <w:showingPlcHdr/>
            <w:dataBinding w:prefixMappings="xmlns:ns0='http://lp/documentinfo/RK' " w:xpath="/ns0:DocumentInfo[1]/ns0:BaseInfo[1]/ns0:DocNumber[1]" w:storeItemID="{4FABAE86-C7CF-4824-BEF5-E36073ADAC83}"/>
            <w:text/>
          </w:sdtPr>
          <w:sdtEndPr/>
          <w:sdtContent>
            <w:p w14:paraId="3CCC040E" w14:textId="77777777" w:rsidR="00EC6A78" w:rsidRDefault="00EC6A7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9C454B7" w14:textId="77777777" w:rsidR="00EC6A78" w:rsidRDefault="00EC6A78" w:rsidP="00EE3C0F">
          <w:pPr>
            <w:pStyle w:val="Sidhuvud"/>
          </w:pPr>
        </w:p>
      </w:tc>
      <w:tc>
        <w:tcPr>
          <w:tcW w:w="1134" w:type="dxa"/>
        </w:tcPr>
        <w:p w14:paraId="7BF2E331" w14:textId="77777777" w:rsidR="00EC6A78" w:rsidRDefault="00EC6A78" w:rsidP="0094502D">
          <w:pPr>
            <w:pStyle w:val="Sidhuvud"/>
          </w:pPr>
        </w:p>
        <w:p w14:paraId="3002D29A" w14:textId="77777777" w:rsidR="00EC6A78" w:rsidRPr="0094502D" w:rsidRDefault="00EC6A78" w:rsidP="00EC71A6">
          <w:pPr>
            <w:pStyle w:val="Sidhuvud"/>
          </w:pPr>
        </w:p>
      </w:tc>
    </w:tr>
    <w:tr w:rsidR="00EC6A78" w14:paraId="5EB1FA1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896CF38F3DA495ABB9CA38CEEE44E3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ED28C48" w14:textId="77777777" w:rsidR="006D1968" w:rsidRPr="006D1968" w:rsidRDefault="006D1968" w:rsidP="00340DE0">
              <w:pPr>
                <w:pStyle w:val="Sidhuvud"/>
                <w:rPr>
                  <w:b/>
                </w:rPr>
              </w:pPr>
              <w:r w:rsidRPr="006D1968">
                <w:rPr>
                  <w:b/>
                </w:rPr>
                <w:t>Finansdepartementet</w:t>
              </w:r>
            </w:p>
            <w:p w14:paraId="46BE3DAA" w14:textId="77777777" w:rsidR="008976FE" w:rsidRDefault="006D1968" w:rsidP="00340DE0">
              <w:pPr>
                <w:pStyle w:val="Sidhuvud"/>
              </w:pPr>
              <w:r w:rsidRPr="006D1968">
                <w:t>Finansministern</w:t>
              </w:r>
            </w:p>
            <w:p w14:paraId="2E5C8265" w14:textId="161A8200" w:rsidR="00EC6A78" w:rsidRPr="00340DE0" w:rsidRDefault="00EC6A7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B02CC05013445BFB4B32080A6769D16"/>
          </w:placeholder>
          <w:dataBinding w:prefixMappings="xmlns:ns0='http://lp/documentinfo/RK' " w:xpath="/ns0:DocumentInfo[1]/ns0:BaseInfo[1]/ns0:Recipient[1]" w:storeItemID="{4FABAE86-C7CF-4824-BEF5-E36073ADAC83}"/>
          <w:text w:multiLine="1"/>
        </w:sdtPr>
        <w:sdtEndPr/>
        <w:sdtContent>
          <w:tc>
            <w:tcPr>
              <w:tcW w:w="3170" w:type="dxa"/>
            </w:tcPr>
            <w:p w14:paraId="2E03272C" w14:textId="77777777" w:rsidR="00EC6A78" w:rsidRDefault="00EC6A7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A028B97" w14:textId="77777777" w:rsidR="00EC6A78" w:rsidRDefault="00EC6A78" w:rsidP="003E6020">
          <w:pPr>
            <w:pStyle w:val="Sidhuvud"/>
          </w:pPr>
        </w:p>
      </w:tc>
    </w:tr>
  </w:tbl>
  <w:p w14:paraId="6CD352B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78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0A46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01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2B8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672D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3BCD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62B"/>
    <w:rsid w:val="00505905"/>
    <w:rsid w:val="00511A1B"/>
    <w:rsid w:val="00511A68"/>
    <w:rsid w:val="00512653"/>
    <w:rsid w:val="00513E7D"/>
    <w:rsid w:val="00514A67"/>
    <w:rsid w:val="00521192"/>
    <w:rsid w:val="0052127C"/>
    <w:rsid w:val="005229AF"/>
    <w:rsid w:val="00526AEB"/>
    <w:rsid w:val="005302E0"/>
    <w:rsid w:val="005329DD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86DD1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55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06DA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1968"/>
    <w:rsid w:val="006D2998"/>
    <w:rsid w:val="006D3188"/>
    <w:rsid w:val="006D5159"/>
    <w:rsid w:val="006E08FC"/>
    <w:rsid w:val="006E16EF"/>
    <w:rsid w:val="006F2588"/>
    <w:rsid w:val="00702D92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2D3A"/>
    <w:rsid w:val="00754E24"/>
    <w:rsid w:val="00757B3B"/>
    <w:rsid w:val="00764987"/>
    <w:rsid w:val="00764FA6"/>
    <w:rsid w:val="007670B3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147F"/>
    <w:rsid w:val="007E2712"/>
    <w:rsid w:val="007E4A9C"/>
    <w:rsid w:val="007E5516"/>
    <w:rsid w:val="007E7EE2"/>
    <w:rsid w:val="007F06CA"/>
    <w:rsid w:val="007F6230"/>
    <w:rsid w:val="0080228F"/>
    <w:rsid w:val="00804C1B"/>
    <w:rsid w:val="0080595A"/>
    <w:rsid w:val="008150A6"/>
    <w:rsid w:val="00815FA9"/>
    <w:rsid w:val="008178E6"/>
    <w:rsid w:val="0082249C"/>
    <w:rsid w:val="00824CCE"/>
    <w:rsid w:val="008263AA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976FE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0C8D"/>
    <w:rsid w:val="008E65A8"/>
    <w:rsid w:val="008E77D6"/>
    <w:rsid w:val="009036E7"/>
    <w:rsid w:val="0091053B"/>
    <w:rsid w:val="00912945"/>
    <w:rsid w:val="009144EE"/>
    <w:rsid w:val="00915D4C"/>
    <w:rsid w:val="00917BE7"/>
    <w:rsid w:val="00917EE6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59FC"/>
    <w:rsid w:val="00986CC3"/>
    <w:rsid w:val="0099068E"/>
    <w:rsid w:val="009920AA"/>
    <w:rsid w:val="00992943"/>
    <w:rsid w:val="009931B3"/>
    <w:rsid w:val="00996279"/>
    <w:rsid w:val="009965F7"/>
    <w:rsid w:val="0099717E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2BCB"/>
    <w:rsid w:val="00A2019A"/>
    <w:rsid w:val="00A23493"/>
    <w:rsid w:val="00A2416A"/>
    <w:rsid w:val="00A3270B"/>
    <w:rsid w:val="00A379E4"/>
    <w:rsid w:val="00A42BDE"/>
    <w:rsid w:val="00A43B02"/>
    <w:rsid w:val="00A44946"/>
    <w:rsid w:val="00A45EB0"/>
    <w:rsid w:val="00A46B85"/>
    <w:rsid w:val="00A50585"/>
    <w:rsid w:val="00A506F1"/>
    <w:rsid w:val="00A5156E"/>
    <w:rsid w:val="00A53E57"/>
    <w:rsid w:val="00A548EA"/>
    <w:rsid w:val="00A566F8"/>
    <w:rsid w:val="00A56824"/>
    <w:rsid w:val="00A572DA"/>
    <w:rsid w:val="00A60D45"/>
    <w:rsid w:val="00A61F6D"/>
    <w:rsid w:val="00A65996"/>
    <w:rsid w:val="00A67276"/>
    <w:rsid w:val="00A67588"/>
    <w:rsid w:val="00A67840"/>
    <w:rsid w:val="00A70F19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5722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A20D5"/>
    <w:rsid w:val="00BA2EDE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7E8C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4D64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B7213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19D6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2EB0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44D3"/>
    <w:rsid w:val="00DE18F5"/>
    <w:rsid w:val="00DE73D2"/>
    <w:rsid w:val="00DF5BFB"/>
    <w:rsid w:val="00DF5CD6"/>
    <w:rsid w:val="00E019EE"/>
    <w:rsid w:val="00E022DA"/>
    <w:rsid w:val="00E03BCB"/>
    <w:rsid w:val="00E124DC"/>
    <w:rsid w:val="00E258D8"/>
    <w:rsid w:val="00E26DDF"/>
    <w:rsid w:val="00E27980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6A78"/>
    <w:rsid w:val="00EC71A6"/>
    <w:rsid w:val="00EC73EB"/>
    <w:rsid w:val="00ED55C1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EF583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3D14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A78B1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C99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C12845173442678395EA71E0201F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64B5CE-F744-48F3-82F0-D9DA3F67A370}"/>
      </w:docPartPr>
      <w:docPartBody>
        <w:p w:rsidR="00752613" w:rsidRDefault="00C73C67" w:rsidP="00C73C67">
          <w:pPr>
            <w:pStyle w:val="DCC12845173442678395EA71E0201F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AA6EA5AAFF4798B5FE143CD87350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43A65-BBF8-4757-BCA5-74CB22212F6C}"/>
      </w:docPartPr>
      <w:docPartBody>
        <w:p w:rsidR="00752613" w:rsidRDefault="00C73C67" w:rsidP="00C73C67">
          <w:pPr>
            <w:pStyle w:val="79AA6EA5AAFF4798B5FE143CD87350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6CF38F3DA495ABB9CA38CEEE44E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3E4CA-F547-4140-BEC6-273389CB8F85}"/>
      </w:docPartPr>
      <w:docPartBody>
        <w:p w:rsidR="00752613" w:rsidRDefault="00C73C67" w:rsidP="00C73C67">
          <w:pPr>
            <w:pStyle w:val="D896CF38F3DA495ABB9CA38CEEE44E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02CC05013445BFB4B32080A6769D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7A003-35C3-4DA1-966C-E0C4374A7A42}"/>
      </w:docPartPr>
      <w:docPartBody>
        <w:p w:rsidR="00752613" w:rsidRDefault="00C73C67" w:rsidP="00C73C67">
          <w:pPr>
            <w:pStyle w:val="7B02CC05013445BFB4B32080A6769D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9EF8F0A0A44EC89FCDF8E04C6ADD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064C5-936F-44A9-B766-A2AD600C150C}"/>
      </w:docPartPr>
      <w:docPartBody>
        <w:p w:rsidR="00752613" w:rsidRDefault="00C73C67" w:rsidP="00C73C67">
          <w:pPr>
            <w:pStyle w:val="949EF8F0A0A44EC89FCDF8E04C6ADD2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67"/>
    <w:rsid w:val="00752613"/>
    <w:rsid w:val="00C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85219D3A2B946BE97CCA8CAF615FF5A">
    <w:name w:val="085219D3A2B946BE97CCA8CAF615FF5A"/>
    <w:rsid w:val="00C73C67"/>
  </w:style>
  <w:style w:type="character" w:styleId="Platshllartext">
    <w:name w:val="Placeholder Text"/>
    <w:basedOn w:val="Standardstycketeckensnitt"/>
    <w:uiPriority w:val="99"/>
    <w:semiHidden/>
    <w:rsid w:val="00C73C67"/>
    <w:rPr>
      <w:noProof w:val="0"/>
      <w:color w:val="808080"/>
    </w:rPr>
  </w:style>
  <w:style w:type="paragraph" w:customStyle="1" w:styleId="33C218D6F52143BC94A471B216745D14">
    <w:name w:val="33C218D6F52143BC94A471B216745D14"/>
    <w:rsid w:val="00C73C67"/>
  </w:style>
  <w:style w:type="paragraph" w:customStyle="1" w:styleId="404C0357C7E44DE8A5FD851D31CAE974">
    <w:name w:val="404C0357C7E44DE8A5FD851D31CAE974"/>
    <w:rsid w:val="00C73C67"/>
  </w:style>
  <w:style w:type="paragraph" w:customStyle="1" w:styleId="68196C58D11846EB9198E4C69A9EAE16">
    <w:name w:val="68196C58D11846EB9198E4C69A9EAE16"/>
    <w:rsid w:val="00C73C67"/>
  </w:style>
  <w:style w:type="paragraph" w:customStyle="1" w:styleId="DCC12845173442678395EA71E0201F10">
    <w:name w:val="DCC12845173442678395EA71E0201F10"/>
    <w:rsid w:val="00C73C67"/>
  </w:style>
  <w:style w:type="paragraph" w:customStyle="1" w:styleId="79AA6EA5AAFF4798B5FE143CD87350D8">
    <w:name w:val="79AA6EA5AAFF4798B5FE143CD87350D8"/>
    <w:rsid w:val="00C73C67"/>
  </w:style>
  <w:style w:type="paragraph" w:customStyle="1" w:styleId="EF77D660F98B4B22AC3592249DFE4238">
    <w:name w:val="EF77D660F98B4B22AC3592249DFE4238"/>
    <w:rsid w:val="00C73C67"/>
  </w:style>
  <w:style w:type="paragraph" w:customStyle="1" w:styleId="71BBF68E87434091B755CE3A00704329">
    <w:name w:val="71BBF68E87434091B755CE3A00704329"/>
    <w:rsid w:val="00C73C67"/>
  </w:style>
  <w:style w:type="paragraph" w:customStyle="1" w:styleId="F0242EF2649A424E87979F80E88AE89F">
    <w:name w:val="F0242EF2649A424E87979F80E88AE89F"/>
    <w:rsid w:val="00C73C67"/>
  </w:style>
  <w:style w:type="paragraph" w:customStyle="1" w:styleId="D896CF38F3DA495ABB9CA38CEEE44E3B">
    <w:name w:val="D896CF38F3DA495ABB9CA38CEEE44E3B"/>
    <w:rsid w:val="00C73C67"/>
  </w:style>
  <w:style w:type="paragraph" w:customStyle="1" w:styleId="7B02CC05013445BFB4B32080A6769D16">
    <w:name w:val="7B02CC05013445BFB4B32080A6769D16"/>
    <w:rsid w:val="00C73C67"/>
  </w:style>
  <w:style w:type="paragraph" w:customStyle="1" w:styleId="0A9D291C17EB48D29CA27939CD53C78A">
    <w:name w:val="0A9D291C17EB48D29CA27939CD53C78A"/>
    <w:rsid w:val="00C73C67"/>
  </w:style>
  <w:style w:type="paragraph" w:customStyle="1" w:styleId="96F9A96488364F029DD5B9299E844797">
    <w:name w:val="96F9A96488364F029DD5B9299E844797"/>
    <w:rsid w:val="00C73C67"/>
  </w:style>
  <w:style w:type="paragraph" w:customStyle="1" w:styleId="24780CD186F244DB9BE56671CEC59F2F">
    <w:name w:val="24780CD186F244DB9BE56671CEC59F2F"/>
    <w:rsid w:val="00C73C67"/>
  </w:style>
  <w:style w:type="paragraph" w:customStyle="1" w:styleId="8C6FC44134464D71A196B65F53833B3B">
    <w:name w:val="8C6FC44134464D71A196B65F53833B3B"/>
    <w:rsid w:val="00C73C67"/>
  </w:style>
  <w:style w:type="paragraph" w:customStyle="1" w:styleId="875CFED36567444BB64ABEEE3D669BE5">
    <w:name w:val="875CFED36567444BB64ABEEE3D669BE5"/>
    <w:rsid w:val="00C73C67"/>
  </w:style>
  <w:style w:type="paragraph" w:customStyle="1" w:styleId="949EF8F0A0A44EC89FCDF8E04C6ADD25">
    <w:name w:val="949EF8F0A0A44EC89FCDF8E04C6ADD25"/>
    <w:rsid w:val="00C73C67"/>
  </w:style>
  <w:style w:type="paragraph" w:customStyle="1" w:styleId="2987C31842B748079842B34FF1ECD5A9">
    <w:name w:val="2987C31842B748079842B34FF1ECD5A9"/>
    <w:rsid w:val="00C73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ddd6fd87-d8b9-4826-b816-0ce1859a6453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2019-03-06T00:00:00</HeaderDate>
    <Office/>
    <Dnr>Fi2019/00533/S3</Dnr>
    <ParagrafNr/>
    <DocumentTitle/>
    <VisitingAddress/>
    <Extra1/>
    <Extra2/>
    <Extra3>ClasGöran Carlsson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D5CB7-2DB2-4CF4-B925-997238349DE0}"/>
</file>

<file path=customXml/itemProps2.xml><?xml version="1.0" encoding="utf-8"?>
<ds:datastoreItem xmlns:ds="http://schemas.openxmlformats.org/officeDocument/2006/customXml" ds:itemID="{CCAD2414-E244-4506-8D82-07DBD8E60F23}"/>
</file>

<file path=customXml/itemProps3.xml><?xml version="1.0" encoding="utf-8"?>
<ds:datastoreItem xmlns:ds="http://schemas.openxmlformats.org/officeDocument/2006/customXml" ds:itemID="{FD928DA5-8F44-4466-9763-0C89975FF615}"/>
</file>

<file path=customXml/itemProps4.xml><?xml version="1.0" encoding="utf-8"?>
<ds:datastoreItem xmlns:ds="http://schemas.openxmlformats.org/officeDocument/2006/customXml" ds:itemID="{D154083C-0126-4B14-9ECB-66C4343EA1D0}"/>
</file>

<file path=customXml/itemProps5.xml><?xml version="1.0" encoding="utf-8"?>
<ds:datastoreItem xmlns:ds="http://schemas.openxmlformats.org/officeDocument/2006/customXml" ds:itemID="{D3D432B1-0726-4F76-A71C-C23AB6B8855D}"/>
</file>

<file path=customXml/itemProps6.xml><?xml version="1.0" encoding="utf-8"?>
<ds:datastoreItem xmlns:ds="http://schemas.openxmlformats.org/officeDocument/2006/customXml" ds:itemID="{CCAD2414-E244-4506-8D82-07DBD8E60F23}"/>
</file>

<file path=customXml/itemProps7.xml><?xml version="1.0" encoding="utf-8"?>
<ds:datastoreItem xmlns:ds="http://schemas.openxmlformats.org/officeDocument/2006/customXml" ds:itemID="{4FABAE86-C7CF-4824-BEF5-E36073ADAC83}"/>
</file>

<file path=customXml/itemProps8.xml><?xml version="1.0" encoding="utf-8"?>
<ds:datastoreItem xmlns:ds="http://schemas.openxmlformats.org/officeDocument/2006/customXml" ds:itemID="{88821227-03DA-4E6C-9ADF-BF3857967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2019-03-06T10:46:00Z</dcterms:created>
  <dcterms:modified xsi:type="dcterms:W3CDTF">2019-03-06T10:46:00Z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2a3efd8b-74eb-4829-a9db-0d93e6913fc6</vt:lpwstr>
  </property>
</Properties>
</file>