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900CA9" w14:paraId="2F653213" w14:textId="77777777" w:rsidTr="008B344B">
        <w:tc>
          <w:tcPr>
            <w:tcW w:w="2268" w:type="dxa"/>
          </w:tcPr>
          <w:p w14:paraId="583A1DB3" w14:textId="77777777" w:rsidR="00900CA9" w:rsidRDefault="00900CA9" w:rsidP="008B344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8924B72" w14:textId="77777777" w:rsidR="00900CA9" w:rsidRDefault="00900CA9" w:rsidP="008B344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00CA9" w14:paraId="2310E536" w14:textId="77777777" w:rsidTr="008B344B">
        <w:tc>
          <w:tcPr>
            <w:tcW w:w="2268" w:type="dxa"/>
          </w:tcPr>
          <w:p w14:paraId="583EDEB0" w14:textId="77777777" w:rsidR="00900CA9" w:rsidRDefault="00900CA9" w:rsidP="008B344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F1F354" w14:textId="77777777" w:rsidR="00900CA9" w:rsidRDefault="00900CA9" w:rsidP="008B344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00CA9" w14:paraId="49770E5C" w14:textId="77777777" w:rsidTr="008B344B">
        <w:tc>
          <w:tcPr>
            <w:tcW w:w="3402" w:type="dxa"/>
            <w:gridSpan w:val="2"/>
          </w:tcPr>
          <w:p w14:paraId="5A3620A8" w14:textId="77777777" w:rsidR="00900CA9" w:rsidRDefault="00900CA9" w:rsidP="008B344B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8FB747" w14:textId="77777777" w:rsidR="00900CA9" w:rsidRDefault="00900CA9" w:rsidP="008B344B">
            <w:pPr>
              <w:framePr w:w="5035" w:h="1644" w:wrap="notBeside" w:vAnchor="page" w:hAnchor="page" w:x="6573" w:y="721"/>
            </w:pPr>
          </w:p>
        </w:tc>
      </w:tr>
      <w:tr w:rsidR="00900CA9" w14:paraId="79B781A3" w14:textId="77777777" w:rsidTr="008B344B">
        <w:tc>
          <w:tcPr>
            <w:tcW w:w="2268" w:type="dxa"/>
          </w:tcPr>
          <w:p w14:paraId="776ECB04" w14:textId="77777777" w:rsidR="00900CA9" w:rsidRDefault="00900CA9" w:rsidP="008B344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6F525C" w14:textId="77777777" w:rsidR="00900CA9" w:rsidRPr="00ED583F" w:rsidRDefault="00900CA9" w:rsidP="008B344B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900CA9" w14:paraId="25B636D3" w14:textId="77777777" w:rsidTr="008B344B">
        <w:tc>
          <w:tcPr>
            <w:tcW w:w="2268" w:type="dxa"/>
          </w:tcPr>
          <w:p w14:paraId="0FF551EA" w14:textId="77777777" w:rsidR="00900CA9" w:rsidRDefault="00900CA9" w:rsidP="008B344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542FAF" w14:textId="77777777" w:rsidR="00900CA9" w:rsidRDefault="00900CA9" w:rsidP="008B344B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00CA9" w14:paraId="7D878E27" w14:textId="77777777" w:rsidTr="008B344B">
        <w:trPr>
          <w:trHeight w:val="284"/>
        </w:trPr>
        <w:tc>
          <w:tcPr>
            <w:tcW w:w="4911" w:type="dxa"/>
          </w:tcPr>
          <w:p w14:paraId="5A6205DB" w14:textId="77777777" w:rsidR="00900CA9" w:rsidRDefault="00900CA9" w:rsidP="008B34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Utrikesdepartementet </w:t>
            </w:r>
          </w:p>
        </w:tc>
      </w:tr>
      <w:tr w:rsidR="00900CA9" w14:paraId="51568F1F" w14:textId="77777777" w:rsidTr="008B344B">
        <w:trPr>
          <w:trHeight w:val="284"/>
        </w:trPr>
        <w:tc>
          <w:tcPr>
            <w:tcW w:w="4911" w:type="dxa"/>
          </w:tcPr>
          <w:p w14:paraId="54656813" w14:textId="77777777" w:rsidR="00900CA9" w:rsidRDefault="00900CA9" w:rsidP="008B34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Utrikesministern </w:t>
            </w:r>
          </w:p>
        </w:tc>
      </w:tr>
      <w:tr w:rsidR="00900CA9" w14:paraId="7FEBB44F" w14:textId="77777777" w:rsidTr="008B344B">
        <w:trPr>
          <w:trHeight w:val="284"/>
        </w:trPr>
        <w:tc>
          <w:tcPr>
            <w:tcW w:w="4911" w:type="dxa"/>
          </w:tcPr>
          <w:p w14:paraId="00BD7986" w14:textId="77777777" w:rsidR="00900CA9" w:rsidRDefault="00900CA9" w:rsidP="008B34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00CA9" w14:paraId="64F5D5B8" w14:textId="77777777" w:rsidTr="008B344B">
        <w:trPr>
          <w:trHeight w:val="284"/>
        </w:trPr>
        <w:tc>
          <w:tcPr>
            <w:tcW w:w="4911" w:type="dxa"/>
          </w:tcPr>
          <w:p w14:paraId="10714878" w14:textId="05ED2E40" w:rsidR="00900CA9" w:rsidRDefault="00900CA9" w:rsidP="008B34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00CA9" w14:paraId="2A1D41FA" w14:textId="77777777" w:rsidTr="008B344B">
        <w:trPr>
          <w:trHeight w:val="284"/>
        </w:trPr>
        <w:tc>
          <w:tcPr>
            <w:tcW w:w="4911" w:type="dxa"/>
          </w:tcPr>
          <w:p w14:paraId="4614E18A" w14:textId="771400DF" w:rsidR="00900CA9" w:rsidRDefault="00900CA9" w:rsidP="008B34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00CA9" w:rsidRPr="00FF132E" w14:paraId="07F0945B" w14:textId="77777777" w:rsidTr="008B344B">
        <w:trPr>
          <w:trHeight w:val="284"/>
        </w:trPr>
        <w:tc>
          <w:tcPr>
            <w:tcW w:w="4911" w:type="dxa"/>
          </w:tcPr>
          <w:p w14:paraId="1A81FDC1" w14:textId="77777777" w:rsidR="00AD154F" w:rsidRPr="00AD154F" w:rsidRDefault="00AD154F" w:rsidP="008B344B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900CA9" w:rsidRPr="00AD154F" w14:paraId="235F3745" w14:textId="77777777" w:rsidTr="008B344B">
        <w:trPr>
          <w:trHeight w:val="284"/>
        </w:trPr>
        <w:tc>
          <w:tcPr>
            <w:tcW w:w="4911" w:type="dxa"/>
          </w:tcPr>
          <w:p w14:paraId="33782639" w14:textId="32A9108A" w:rsidR="00900CA9" w:rsidRPr="00AD154F" w:rsidRDefault="00900CA9" w:rsidP="008B344B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900CA9" w:rsidRPr="00AD154F" w14:paraId="2777E751" w14:textId="77777777" w:rsidTr="008B344B">
        <w:trPr>
          <w:trHeight w:val="284"/>
        </w:trPr>
        <w:tc>
          <w:tcPr>
            <w:tcW w:w="4911" w:type="dxa"/>
          </w:tcPr>
          <w:p w14:paraId="6FB2551B" w14:textId="50B1D4AF" w:rsidR="00AD154F" w:rsidRPr="00AD154F" w:rsidRDefault="00AD154F" w:rsidP="008B344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900CA9" w:rsidRPr="00AD154F" w14:paraId="04514B6A" w14:textId="77777777" w:rsidTr="008B344B">
        <w:trPr>
          <w:trHeight w:val="284"/>
        </w:trPr>
        <w:tc>
          <w:tcPr>
            <w:tcW w:w="4911" w:type="dxa"/>
          </w:tcPr>
          <w:p w14:paraId="3DF1E7AA" w14:textId="77777777" w:rsidR="00900CA9" w:rsidRPr="00AD154F" w:rsidRDefault="00900CA9" w:rsidP="008B34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DC6CF24" w14:textId="77777777" w:rsidR="00900CA9" w:rsidRDefault="00900CA9" w:rsidP="00900CA9">
      <w:pPr>
        <w:framePr w:w="4400" w:h="2523" w:wrap="notBeside" w:vAnchor="page" w:hAnchor="page" w:x="6453" w:y="2445"/>
        <w:ind w:left="142"/>
      </w:pPr>
      <w:r>
        <w:t>Till riksdagen</w:t>
      </w:r>
    </w:p>
    <w:p w14:paraId="0F05634F" w14:textId="77777777" w:rsidR="00AD154F" w:rsidRDefault="00AD154F" w:rsidP="00900CA9">
      <w:pPr>
        <w:framePr w:w="4400" w:h="2523" w:wrap="notBeside" w:vAnchor="page" w:hAnchor="page" w:x="6453" w:y="2445"/>
        <w:ind w:left="142"/>
      </w:pPr>
    </w:p>
    <w:p w14:paraId="47D7F5A6" w14:textId="77777777" w:rsidR="00900CA9" w:rsidRDefault="00900CA9" w:rsidP="00900CA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AD154F">
        <w:t xml:space="preserve"> 2016/17:1883</w:t>
      </w:r>
      <w:r>
        <w:t xml:space="preserve"> av Lars </w:t>
      </w:r>
      <w:proofErr w:type="spellStart"/>
      <w:r>
        <w:t>Mejern</w:t>
      </w:r>
      <w:proofErr w:type="spellEnd"/>
      <w:r>
        <w:t xml:space="preserve"> Larsson (S) </w:t>
      </w:r>
      <w:proofErr w:type="spellStart"/>
      <w:r>
        <w:t>NordGen</w:t>
      </w:r>
      <w:proofErr w:type="spellEnd"/>
    </w:p>
    <w:p w14:paraId="42F7CF99" w14:textId="77777777" w:rsidR="00900CA9" w:rsidRDefault="00900CA9" w:rsidP="00900CA9">
      <w:pPr>
        <w:pStyle w:val="RKnormal"/>
      </w:pPr>
    </w:p>
    <w:p w14:paraId="37E408CF" w14:textId="77777777" w:rsidR="00900CA9" w:rsidRPr="00900CA9" w:rsidRDefault="005A6A92" w:rsidP="00E12FBE">
      <w:pPr>
        <w:pStyle w:val="RKnormal"/>
        <w:rPr>
          <w:rFonts w:eastAsiaTheme="minorHAnsi"/>
        </w:rPr>
      </w:pPr>
      <w:r>
        <w:rPr>
          <w:rFonts w:eastAsiaTheme="minorHAnsi"/>
        </w:rPr>
        <w:t xml:space="preserve">Lars </w:t>
      </w:r>
      <w:proofErr w:type="spellStart"/>
      <w:r w:rsidR="00900CA9" w:rsidRPr="00900CA9">
        <w:rPr>
          <w:rFonts w:eastAsiaTheme="minorHAnsi"/>
        </w:rPr>
        <w:t>Mejern</w:t>
      </w:r>
      <w:proofErr w:type="spellEnd"/>
      <w:r w:rsidR="00900CA9" w:rsidRPr="00900CA9">
        <w:rPr>
          <w:rFonts w:eastAsiaTheme="minorHAnsi"/>
        </w:rPr>
        <w:t xml:space="preserve"> Larsson har </w:t>
      </w:r>
      <w:r>
        <w:rPr>
          <w:rFonts w:eastAsiaTheme="minorHAnsi"/>
        </w:rPr>
        <w:t>frågat mig vilka</w:t>
      </w:r>
      <w:r w:rsidRPr="005A6A92">
        <w:t xml:space="preserve"> </w:t>
      </w:r>
      <w:r w:rsidRPr="005A6A92">
        <w:rPr>
          <w:rFonts w:eastAsiaTheme="minorHAnsi"/>
        </w:rPr>
        <w:t xml:space="preserve">initiativ </w:t>
      </w:r>
      <w:r>
        <w:rPr>
          <w:rFonts w:eastAsiaTheme="minorHAnsi"/>
        </w:rPr>
        <w:t xml:space="preserve">jag avser ta, </w:t>
      </w:r>
      <w:r w:rsidR="00900CA9" w:rsidRPr="00900CA9">
        <w:rPr>
          <w:rFonts w:eastAsiaTheme="minorHAnsi"/>
        </w:rPr>
        <w:t>som utrikesminister</w:t>
      </w:r>
      <w:r>
        <w:rPr>
          <w:rFonts w:eastAsiaTheme="minorHAnsi"/>
        </w:rPr>
        <w:t xml:space="preserve"> och nordisk samarbetsminister</w:t>
      </w:r>
      <w:r w:rsidR="00900CA9" w:rsidRPr="00900CA9">
        <w:rPr>
          <w:rFonts w:eastAsiaTheme="minorHAnsi"/>
        </w:rPr>
        <w:t xml:space="preserve">, </w:t>
      </w:r>
      <w:r w:rsidRPr="005A6A92">
        <w:rPr>
          <w:rFonts w:eastAsiaTheme="minorHAnsi"/>
        </w:rPr>
        <w:t xml:space="preserve">för att säkerställa att </w:t>
      </w:r>
      <w:proofErr w:type="spellStart"/>
      <w:r w:rsidRPr="005A6A92">
        <w:rPr>
          <w:rFonts w:eastAsiaTheme="minorHAnsi"/>
        </w:rPr>
        <w:t>NordGen</w:t>
      </w:r>
      <w:proofErr w:type="spellEnd"/>
      <w:r w:rsidRPr="005A6A92">
        <w:rPr>
          <w:rFonts w:eastAsiaTheme="minorHAnsi"/>
        </w:rPr>
        <w:t xml:space="preserve"> kan bedriva sin verksamhet fullt ut</w:t>
      </w:r>
      <w:r>
        <w:rPr>
          <w:rFonts w:eastAsiaTheme="minorHAnsi"/>
        </w:rPr>
        <w:t>.</w:t>
      </w:r>
    </w:p>
    <w:p w14:paraId="22D72513" w14:textId="77777777" w:rsidR="00E12FBE" w:rsidRDefault="00E12FBE" w:rsidP="00E12FBE">
      <w:pPr>
        <w:pStyle w:val="RKnormal"/>
        <w:rPr>
          <w:rFonts w:eastAsiaTheme="minorHAnsi"/>
        </w:rPr>
      </w:pPr>
    </w:p>
    <w:p w14:paraId="4232BA13" w14:textId="77777777" w:rsidR="003A5861" w:rsidRDefault="001B0E2D" w:rsidP="00E12FBE">
      <w:pPr>
        <w:pStyle w:val="RKnormal"/>
        <w:rPr>
          <w:rFonts w:eastAsiaTheme="minorHAnsi"/>
        </w:rPr>
      </w:pPr>
      <w:r>
        <w:rPr>
          <w:rFonts w:eastAsiaTheme="minorHAnsi"/>
        </w:rPr>
        <w:t>Jag</w:t>
      </w:r>
      <w:r w:rsidR="005A6A92">
        <w:rPr>
          <w:rFonts w:eastAsiaTheme="minorHAnsi"/>
        </w:rPr>
        <w:t xml:space="preserve"> delar Lars </w:t>
      </w:r>
      <w:proofErr w:type="spellStart"/>
      <w:r w:rsidR="005A6A92">
        <w:rPr>
          <w:rFonts w:eastAsiaTheme="minorHAnsi"/>
        </w:rPr>
        <w:t>Mejern</w:t>
      </w:r>
      <w:proofErr w:type="spellEnd"/>
      <w:r>
        <w:rPr>
          <w:rFonts w:eastAsiaTheme="minorHAnsi"/>
        </w:rPr>
        <w:t xml:space="preserve"> Larssons uppfattning att</w:t>
      </w:r>
      <w:r w:rsidR="005A6A92">
        <w:rPr>
          <w:rFonts w:eastAsiaTheme="minorHAnsi"/>
        </w:rPr>
        <w:t xml:space="preserve"> </w:t>
      </w:r>
      <w:proofErr w:type="spellStart"/>
      <w:r w:rsidR="00900CA9" w:rsidRPr="00900CA9">
        <w:rPr>
          <w:rFonts w:eastAsiaTheme="minorHAnsi"/>
        </w:rPr>
        <w:t>NordGen</w:t>
      </w:r>
      <w:proofErr w:type="spellEnd"/>
      <w:r>
        <w:rPr>
          <w:rFonts w:eastAsiaTheme="minorHAnsi"/>
        </w:rPr>
        <w:t xml:space="preserve"> bedriver en viktig</w:t>
      </w:r>
      <w:r w:rsidR="00900CA9" w:rsidRPr="00900CA9">
        <w:rPr>
          <w:rFonts w:eastAsiaTheme="minorHAnsi"/>
        </w:rPr>
        <w:t xml:space="preserve"> verksamhet </w:t>
      </w:r>
      <w:r>
        <w:rPr>
          <w:rFonts w:eastAsiaTheme="minorHAnsi"/>
        </w:rPr>
        <w:t>som</w:t>
      </w:r>
      <w:r w:rsidR="00900CA9" w:rsidRPr="00900CA9">
        <w:rPr>
          <w:rFonts w:eastAsiaTheme="minorHAnsi"/>
        </w:rPr>
        <w:t xml:space="preserve"> tillför stor och konkret nordisk nytta. Regeringen är </w:t>
      </w:r>
      <w:r>
        <w:rPr>
          <w:rFonts w:eastAsiaTheme="minorHAnsi"/>
        </w:rPr>
        <w:t xml:space="preserve">väl </w:t>
      </w:r>
      <w:r w:rsidR="00900CA9" w:rsidRPr="00900CA9">
        <w:rPr>
          <w:rFonts w:eastAsiaTheme="minorHAnsi"/>
        </w:rPr>
        <w:t xml:space="preserve">medveten om </w:t>
      </w:r>
      <w:proofErr w:type="spellStart"/>
      <w:r w:rsidR="00900CA9" w:rsidRPr="00900CA9">
        <w:rPr>
          <w:rFonts w:eastAsiaTheme="minorHAnsi"/>
        </w:rPr>
        <w:t>NordGens</w:t>
      </w:r>
      <w:proofErr w:type="spellEnd"/>
      <w:r w:rsidR="00900CA9" w:rsidRPr="00900CA9">
        <w:rPr>
          <w:rFonts w:eastAsiaTheme="minorHAnsi"/>
        </w:rPr>
        <w:t xml:space="preserve"> </w:t>
      </w:r>
      <w:r w:rsidR="009E3648">
        <w:rPr>
          <w:rFonts w:eastAsiaTheme="minorHAnsi"/>
        </w:rPr>
        <w:t>utmaningar</w:t>
      </w:r>
      <w:r w:rsidR="009E3648" w:rsidRPr="00900CA9">
        <w:rPr>
          <w:rFonts w:eastAsiaTheme="minorHAnsi"/>
        </w:rPr>
        <w:t xml:space="preserve"> </w:t>
      </w:r>
      <w:r w:rsidR="00900CA9" w:rsidRPr="00900CA9">
        <w:rPr>
          <w:rFonts w:eastAsiaTheme="minorHAnsi"/>
        </w:rPr>
        <w:t xml:space="preserve">med </w:t>
      </w:r>
      <w:r>
        <w:rPr>
          <w:rFonts w:eastAsiaTheme="minorHAnsi"/>
        </w:rPr>
        <w:t>eftersatt underhåll, eftersläpning</w:t>
      </w:r>
      <w:r w:rsidR="00900CA9" w:rsidRPr="00900CA9">
        <w:rPr>
          <w:rFonts w:eastAsiaTheme="minorHAnsi"/>
        </w:rPr>
        <w:t xml:space="preserve"> av </w:t>
      </w:r>
      <w:r w:rsidR="009E3648">
        <w:rPr>
          <w:rFonts w:eastAsiaTheme="minorHAnsi"/>
        </w:rPr>
        <w:t>frö</w:t>
      </w:r>
      <w:r w:rsidR="00900CA9" w:rsidRPr="00900CA9">
        <w:rPr>
          <w:rFonts w:eastAsiaTheme="minorHAnsi"/>
        </w:rPr>
        <w:t xml:space="preserve">hantering </w:t>
      </w:r>
      <w:r w:rsidR="003A5861">
        <w:rPr>
          <w:rFonts w:eastAsiaTheme="minorHAnsi"/>
        </w:rPr>
        <w:t>samt</w:t>
      </w:r>
      <w:r w:rsidR="00075715">
        <w:rPr>
          <w:rFonts w:eastAsiaTheme="minorHAnsi"/>
        </w:rPr>
        <w:t xml:space="preserve"> bristande ekonomiska förutsättningar</w:t>
      </w:r>
      <w:r w:rsidR="00900CA9" w:rsidRPr="00900CA9">
        <w:rPr>
          <w:rFonts w:eastAsiaTheme="minorHAnsi"/>
        </w:rPr>
        <w:t xml:space="preserve">. </w:t>
      </w:r>
      <w:r w:rsidR="00075715">
        <w:rPr>
          <w:rFonts w:eastAsiaTheme="minorHAnsi"/>
        </w:rPr>
        <w:t xml:space="preserve">Sverige är pådrivande i de diskussioner som förs </w:t>
      </w:r>
      <w:r w:rsidR="003A5861">
        <w:rPr>
          <w:rFonts w:eastAsiaTheme="minorHAnsi"/>
        </w:rPr>
        <w:t xml:space="preserve">i olika fora och ministerråd </w:t>
      </w:r>
      <w:r w:rsidR="00900CA9" w:rsidRPr="00900CA9">
        <w:rPr>
          <w:rFonts w:eastAsiaTheme="minorHAnsi"/>
        </w:rPr>
        <w:t xml:space="preserve">inom det nordiska systemet </w:t>
      </w:r>
      <w:r w:rsidR="00075715">
        <w:rPr>
          <w:rFonts w:eastAsiaTheme="minorHAnsi"/>
        </w:rPr>
        <w:t>för att hitta extra medel att tillföra</w:t>
      </w:r>
      <w:r w:rsidR="00900CA9" w:rsidRPr="00900CA9">
        <w:rPr>
          <w:rFonts w:eastAsiaTheme="minorHAnsi"/>
        </w:rPr>
        <w:t xml:space="preserve"> </w:t>
      </w:r>
      <w:proofErr w:type="spellStart"/>
      <w:r w:rsidR="00900CA9" w:rsidRPr="00900CA9">
        <w:rPr>
          <w:rFonts w:eastAsiaTheme="minorHAnsi"/>
        </w:rPr>
        <w:t>NordGen</w:t>
      </w:r>
      <w:proofErr w:type="spellEnd"/>
      <w:r w:rsidR="00900CA9" w:rsidRPr="00900CA9">
        <w:rPr>
          <w:rFonts w:eastAsiaTheme="minorHAnsi"/>
        </w:rPr>
        <w:t xml:space="preserve">. </w:t>
      </w:r>
    </w:p>
    <w:p w14:paraId="66C5D9CB" w14:textId="77777777" w:rsidR="00E12FBE" w:rsidRDefault="00E12FBE" w:rsidP="00E12FBE">
      <w:pPr>
        <w:pStyle w:val="RKnormal"/>
        <w:rPr>
          <w:rFonts w:eastAsiaTheme="minorHAnsi"/>
        </w:rPr>
      </w:pPr>
    </w:p>
    <w:p w14:paraId="2F1952AE" w14:textId="77777777" w:rsidR="00075715" w:rsidRDefault="00D62C7B" w:rsidP="00E12FBE">
      <w:pPr>
        <w:pStyle w:val="RKnormal"/>
        <w:rPr>
          <w:rFonts w:eastAsiaTheme="minorHAnsi"/>
        </w:rPr>
      </w:pPr>
      <w:r>
        <w:rPr>
          <w:rFonts w:eastAsiaTheme="minorHAnsi"/>
        </w:rPr>
        <w:t xml:space="preserve">I Nordiska ministerrådets budgetförslag för 2018 ingår </w:t>
      </w:r>
      <w:r w:rsidR="003A5861">
        <w:rPr>
          <w:rFonts w:eastAsiaTheme="minorHAnsi"/>
        </w:rPr>
        <w:t xml:space="preserve">en </w:t>
      </w:r>
      <w:r>
        <w:rPr>
          <w:rFonts w:eastAsiaTheme="minorHAnsi"/>
        </w:rPr>
        <w:t xml:space="preserve">ökad tilldelning till </w:t>
      </w:r>
      <w:proofErr w:type="spellStart"/>
      <w:r>
        <w:rPr>
          <w:rFonts w:eastAsiaTheme="minorHAnsi"/>
        </w:rPr>
        <w:t>NordGen</w:t>
      </w:r>
      <w:proofErr w:type="spellEnd"/>
      <w:r w:rsidR="003A5861">
        <w:rPr>
          <w:rFonts w:eastAsiaTheme="minorHAnsi"/>
        </w:rPr>
        <w:t xml:space="preserve">. Utöver detta har Sverige föreslagit </w:t>
      </w:r>
      <w:r w:rsidR="00075715">
        <w:rPr>
          <w:rFonts w:eastAsiaTheme="minorHAnsi"/>
        </w:rPr>
        <w:t xml:space="preserve">att medel </w:t>
      </w:r>
      <w:r w:rsidR="003A5861">
        <w:rPr>
          <w:rFonts w:eastAsiaTheme="minorHAnsi"/>
        </w:rPr>
        <w:t>från</w:t>
      </w:r>
      <w:r w:rsidR="00075715">
        <w:rPr>
          <w:rFonts w:eastAsiaTheme="minorHAnsi"/>
        </w:rPr>
        <w:t xml:space="preserve"> samarbetsministrarnas budget</w:t>
      </w:r>
      <w:r w:rsidR="003A5861">
        <w:rPr>
          <w:rFonts w:eastAsiaTheme="minorHAnsi"/>
        </w:rPr>
        <w:t xml:space="preserve"> för 2017</w:t>
      </w:r>
      <w:r w:rsidR="00075715">
        <w:rPr>
          <w:rFonts w:eastAsiaTheme="minorHAnsi"/>
        </w:rPr>
        <w:t xml:space="preserve"> </w:t>
      </w:r>
      <w:r w:rsidR="003A5861">
        <w:rPr>
          <w:rFonts w:eastAsiaTheme="minorHAnsi"/>
        </w:rPr>
        <w:t>ska</w:t>
      </w:r>
      <w:r w:rsidR="00075715">
        <w:rPr>
          <w:rFonts w:eastAsiaTheme="minorHAnsi"/>
        </w:rPr>
        <w:t xml:space="preserve"> överföras </w:t>
      </w:r>
      <w:r w:rsidR="003A5861">
        <w:rPr>
          <w:rFonts w:eastAsiaTheme="minorHAnsi"/>
        </w:rPr>
        <w:t xml:space="preserve">till </w:t>
      </w:r>
      <w:proofErr w:type="spellStart"/>
      <w:r w:rsidR="003A5861">
        <w:rPr>
          <w:rFonts w:eastAsiaTheme="minorHAnsi"/>
        </w:rPr>
        <w:t>NordGen</w:t>
      </w:r>
      <w:proofErr w:type="spellEnd"/>
      <w:r w:rsidR="003A5861">
        <w:rPr>
          <w:rFonts w:eastAsiaTheme="minorHAnsi"/>
        </w:rPr>
        <w:t xml:space="preserve"> snarast möjligt för att komma tillrätta med de mest akuta behoven. </w:t>
      </w:r>
      <w:r w:rsidR="0074746B">
        <w:rPr>
          <w:rFonts w:eastAsiaTheme="minorHAnsi"/>
        </w:rPr>
        <w:t xml:space="preserve">Detta är också något jag nämnde då jag mötte mina nordiska kollegor i Köpenhamn nyligen. </w:t>
      </w:r>
    </w:p>
    <w:p w14:paraId="4848375D" w14:textId="77777777" w:rsidR="00E12FBE" w:rsidRDefault="00E12FBE" w:rsidP="00E12FBE">
      <w:pPr>
        <w:pStyle w:val="RKnormal"/>
        <w:rPr>
          <w:rFonts w:eastAsiaTheme="minorHAnsi"/>
        </w:rPr>
      </w:pPr>
    </w:p>
    <w:p w14:paraId="7985A6A3" w14:textId="77777777" w:rsidR="00075715" w:rsidRDefault="001B0E2D" w:rsidP="00E12FBE">
      <w:pPr>
        <w:pStyle w:val="RKnormal"/>
        <w:rPr>
          <w:rFonts w:eastAsiaTheme="minorHAnsi"/>
        </w:rPr>
      </w:pPr>
      <w:r>
        <w:rPr>
          <w:rFonts w:eastAsiaTheme="minorHAnsi"/>
        </w:rPr>
        <w:t>Vid sidan av den rena finansieringsfrågan finns det även behov för</w:t>
      </w:r>
      <w:r w:rsidR="00900CA9" w:rsidRPr="00900CA9">
        <w:rPr>
          <w:rFonts w:eastAsiaTheme="minorHAnsi"/>
        </w:rPr>
        <w:t xml:space="preserve"> strategiska diskussioner om </w:t>
      </w:r>
      <w:r w:rsidR="00075715">
        <w:rPr>
          <w:rFonts w:eastAsiaTheme="minorHAnsi"/>
        </w:rPr>
        <w:t>vilka fröer som hanteras och lagras</w:t>
      </w:r>
      <w:r w:rsidR="00900CA9" w:rsidRPr="00900CA9">
        <w:rPr>
          <w:rFonts w:eastAsiaTheme="minorHAnsi"/>
        </w:rPr>
        <w:t xml:space="preserve"> för att säkerställa att våra resurser fakti</w:t>
      </w:r>
      <w:r>
        <w:rPr>
          <w:rFonts w:eastAsiaTheme="minorHAnsi"/>
        </w:rPr>
        <w:t>skt går till att bevara de för N</w:t>
      </w:r>
      <w:r w:rsidR="00075715">
        <w:rPr>
          <w:rFonts w:eastAsiaTheme="minorHAnsi"/>
        </w:rPr>
        <w:t>orden mest värdefulla arterna</w:t>
      </w:r>
      <w:r w:rsidR="00900CA9" w:rsidRPr="00900CA9">
        <w:rPr>
          <w:rFonts w:eastAsiaTheme="minorHAnsi"/>
        </w:rPr>
        <w:t xml:space="preserve">. </w:t>
      </w:r>
    </w:p>
    <w:p w14:paraId="2452D8F8" w14:textId="77777777" w:rsidR="00E12FBE" w:rsidRDefault="00E12FBE" w:rsidP="00E12FBE">
      <w:pPr>
        <w:pStyle w:val="RKnormal"/>
        <w:rPr>
          <w:rFonts w:eastAsiaTheme="minorHAnsi"/>
        </w:rPr>
      </w:pPr>
    </w:p>
    <w:p w14:paraId="1756BBB8" w14:textId="77777777" w:rsidR="00AD154F" w:rsidRDefault="00900CA9" w:rsidP="00E12FBE">
      <w:pPr>
        <w:pStyle w:val="RKnormal"/>
        <w:rPr>
          <w:rFonts w:eastAsiaTheme="minorHAnsi"/>
        </w:rPr>
      </w:pPr>
      <w:r w:rsidRPr="00900CA9">
        <w:rPr>
          <w:rFonts w:eastAsiaTheme="minorHAnsi"/>
        </w:rPr>
        <w:t xml:space="preserve">Arbete pågår alltså på bred front för att se till att </w:t>
      </w:r>
      <w:proofErr w:type="spellStart"/>
      <w:r w:rsidRPr="00900CA9">
        <w:rPr>
          <w:rFonts w:eastAsiaTheme="minorHAnsi"/>
        </w:rPr>
        <w:t>NordGen</w:t>
      </w:r>
      <w:proofErr w:type="spellEnd"/>
      <w:r w:rsidRPr="00900CA9">
        <w:rPr>
          <w:rFonts w:eastAsiaTheme="minorHAnsi"/>
        </w:rPr>
        <w:t xml:space="preserve"> också fortsatt kan vara ett flaggskepp i det nordiska samarbetet.</w:t>
      </w:r>
    </w:p>
    <w:p w14:paraId="104F25D3" w14:textId="77777777" w:rsidR="00E12FBE" w:rsidRDefault="00E12FBE" w:rsidP="00E12FBE">
      <w:pPr>
        <w:pStyle w:val="RKnormal"/>
      </w:pPr>
    </w:p>
    <w:p w14:paraId="756C4919" w14:textId="77777777" w:rsidR="00900CA9" w:rsidRPr="00AD154F" w:rsidRDefault="00AD154F" w:rsidP="00E12FBE">
      <w:pPr>
        <w:pStyle w:val="RKnormal"/>
        <w:rPr>
          <w:rFonts w:eastAsiaTheme="minorHAnsi"/>
        </w:rPr>
      </w:pPr>
      <w:r>
        <w:t>Stockholm den 13 september 2017</w:t>
      </w:r>
    </w:p>
    <w:p w14:paraId="2AA1FE38" w14:textId="77777777" w:rsidR="00E12FBE" w:rsidRDefault="00E12FBE" w:rsidP="00E12FBE">
      <w:pPr>
        <w:pStyle w:val="RKnormal"/>
      </w:pPr>
    </w:p>
    <w:p w14:paraId="28C310EB" w14:textId="77777777" w:rsidR="00E12FBE" w:rsidRDefault="00E12FBE" w:rsidP="00E12FBE">
      <w:pPr>
        <w:pStyle w:val="RKnormal"/>
      </w:pPr>
    </w:p>
    <w:p w14:paraId="6AFDC871" w14:textId="77777777" w:rsidR="00FF132E" w:rsidRDefault="00FF132E" w:rsidP="00E12FBE">
      <w:pPr>
        <w:pStyle w:val="RKnormal"/>
      </w:pPr>
    </w:p>
    <w:p w14:paraId="563D3A51" w14:textId="77777777" w:rsidR="00CF717A" w:rsidRPr="00CF717A" w:rsidRDefault="00900CA9" w:rsidP="00E12FBE">
      <w:pPr>
        <w:pStyle w:val="RKnormal"/>
      </w:pPr>
      <w:r>
        <w:t>Margot Wallström</w:t>
      </w:r>
    </w:p>
    <w:sectPr w:rsidR="00CF717A" w:rsidRPr="00CF717A" w:rsidSect="00900CA9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0609" w14:textId="77777777" w:rsidR="00AC5C42" w:rsidRDefault="00AC5C42" w:rsidP="00A87A54">
      <w:pPr>
        <w:spacing w:line="240" w:lineRule="auto"/>
      </w:pPr>
      <w:r>
        <w:separator/>
      </w:r>
    </w:p>
  </w:endnote>
  <w:endnote w:type="continuationSeparator" w:id="0">
    <w:p w14:paraId="2B64779F" w14:textId="77777777" w:rsidR="00AC5C42" w:rsidRDefault="00AC5C42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2765" w14:textId="77777777" w:rsidR="00AC5C42" w:rsidRDefault="00AC5C42" w:rsidP="00A87A54">
      <w:pPr>
        <w:spacing w:line="240" w:lineRule="auto"/>
      </w:pPr>
      <w:r>
        <w:separator/>
      </w:r>
    </w:p>
  </w:footnote>
  <w:footnote w:type="continuationSeparator" w:id="0">
    <w:p w14:paraId="603DEE0E" w14:textId="77777777" w:rsidR="00AC5C42" w:rsidRDefault="00AC5C42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C917" w14:textId="77777777" w:rsidR="00894541" w:rsidRDefault="00900CA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1CF4894E" w14:textId="77777777">
      <w:trPr>
        <w:cantSplit/>
      </w:trPr>
      <w:tc>
        <w:tcPr>
          <w:tcW w:w="3119" w:type="dxa"/>
        </w:tcPr>
        <w:p w14:paraId="404059F6" w14:textId="77777777" w:rsidR="00894541" w:rsidRDefault="00D412A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C80DB4" w14:textId="77777777" w:rsidR="00894541" w:rsidRDefault="00D412AD">
          <w:pPr>
            <w:pStyle w:val="Sidhuvud"/>
            <w:ind w:right="360"/>
          </w:pPr>
        </w:p>
      </w:tc>
      <w:tc>
        <w:tcPr>
          <w:tcW w:w="1525" w:type="dxa"/>
        </w:tcPr>
        <w:p w14:paraId="38C29C57" w14:textId="77777777" w:rsidR="00894541" w:rsidRDefault="00D412AD">
          <w:pPr>
            <w:pStyle w:val="Sidhuvud"/>
            <w:ind w:right="360"/>
          </w:pPr>
        </w:p>
      </w:tc>
    </w:tr>
  </w:tbl>
  <w:p w14:paraId="6C4424B0" w14:textId="77777777" w:rsidR="00894541" w:rsidRDefault="00D412AD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6845" w14:textId="77777777" w:rsidR="00894541" w:rsidRDefault="00900CA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15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8DF936F" w14:textId="77777777">
      <w:trPr>
        <w:cantSplit/>
      </w:trPr>
      <w:tc>
        <w:tcPr>
          <w:tcW w:w="3119" w:type="dxa"/>
        </w:tcPr>
        <w:p w14:paraId="61722C61" w14:textId="77777777" w:rsidR="00894541" w:rsidRDefault="00D412A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1D751A" w14:textId="77777777" w:rsidR="00894541" w:rsidRDefault="00D412AD">
          <w:pPr>
            <w:pStyle w:val="Sidhuvud"/>
            <w:ind w:right="360"/>
          </w:pPr>
        </w:p>
      </w:tc>
      <w:tc>
        <w:tcPr>
          <w:tcW w:w="1525" w:type="dxa"/>
        </w:tcPr>
        <w:p w14:paraId="29226DEB" w14:textId="77777777" w:rsidR="00894541" w:rsidRDefault="00D412AD">
          <w:pPr>
            <w:pStyle w:val="Sidhuvud"/>
            <w:ind w:right="360"/>
          </w:pPr>
        </w:p>
      </w:tc>
    </w:tr>
  </w:tbl>
  <w:p w14:paraId="2427D29B" w14:textId="77777777" w:rsidR="00894541" w:rsidRDefault="00D412AD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8104" w14:textId="77777777" w:rsidR="00894541" w:rsidRDefault="00900C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07AB1F" wp14:editId="1D3C7E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A3E9D" w14:textId="77777777" w:rsidR="00894541" w:rsidRDefault="00D412A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B0BD70" w14:textId="77777777" w:rsidR="00894541" w:rsidRDefault="00D412AD">
    <w:pPr>
      <w:rPr>
        <w:rFonts w:ascii="TradeGothic" w:hAnsi="TradeGothic"/>
        <w:b/>
        <w:bCs/>
        <w:spacing w:val="12"/>
        <w:sz w:val="22"/>
      </w:rPr>
    </w:pPr>
  </w:p>
  <w:p w14:paraId="31605891" w14:textId="77777777" w:rsidR="00894541" w:rsidRDefault="00D412A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327536" w14:textId="77777777" w:rsidR="00894541" w:rsidRDefault="00D412AD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9"/>
    <w:rsid w:val="00004D5C"/>
    <w:rsid w:val="00005F68"/>
    <w:rsid w:val="00012B00"/>
    <w:rsid w:val="00017386"/>
    <w:rsid w:val="00026711"/>
    <w:rsid w:val="00041EDC"/>
    <w:rsid w:val="00057FE0"/>
    <w:rsid w:val="00075715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70CE4"/>
    <w:rsid w:val="00173126"/>
    <w:rsid w:val="00192E34"/>
    <w:rsid w:val="001B0E2D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861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6A92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4746B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00CA9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9E3648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1B"/>
    <w:rsid w:val="00A743AC"/>
    <w:rsid w:val="00A87A54"/>
    <w:rsid w:val="00AA1809"/>
    <w:rsid w:val="00AB6313"/>
    <w:rsid w:val="00AC5C42"/>
    <w:rsid w:val="00AD154F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2AD"/>
    <w:rsid w:val="00D4141B"/>
    <w:rsid w:val="00D4145D"/>
    <w:rsid w:val="00D45543"/>
    <w:rsid w:val="00D5467F"/>
    <w:rsid w:val="00D62C7B"/>
    <w:rsid w:val="00D6730A"/>
    <w:rsid w:val="00D76068"/>
    <w:rsid w:val="00D76B01"/>
    <w:rsid w:val="00D84704"/>
    <w:rsid w:val="00D95424"/>
    <w:rsid w:val="00DB714B"/>
    <w:rsid w:val="00DF5BFB"/>
    <w:rsid w:val="00E12FBE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0D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C9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00CA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900CA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00CA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C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00CA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900CA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00CA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591b6803-aae7-415e-b73b-62b93660fade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8982-E1CC-4B54-9E14-2197E21E120B}"/>
</file>

<file path=customXml/itemProps2.xml><?xml version="1.0" encoding="utf-8"?>
<ds:datastoreItem xmlns:ds="http://schemas.openxmlformats.org/officeDocument/2006/customXml" ds:itemID="{7EBE205C-22F5-4AEA-9636-D4549983996A}"/>
</file>

<file path=customXml/itemProps3.xml><?xml version="1.0" encoding="utf-8"?>
<ds:datastoreItem xmlns:ds="http://schemas.openxmlformats.org/officeDocument/2006/customXml" ds:itemID="{E908B269-BEB3-40C0-B782-02868F014EC0}"/>
</file>

<file path=customXml/itemProps4.xml><?xml version="1.0" encoding="utf-8"?>
<ds:datastoreItem xmlns:ds="http://schemas.openxmlformats.org/officeDocument/2006/customXml" ds:itemID="{F0798E2B-F72A-487E-9019-E89C3866F02E}"/>
</file>

<file path=customXml/itemProps5.xml><?xml version="1.0" encoding="utf-8"?>
<ds:datastoreItem xmlns:ds="http://schemas.openxmlformats.org/officeDocument/2006/customXml" ds:itemID="{DCFB8DF9-0F1E-4187-8B47-5335158F4F3E}"/>
</file>

<file path=customXml/itemProps6.xml><?xml version="1.0" encoding="utf-8"?>
<ds:datastoreItem xmlns:ds="http://schemas.openxmlformats.org/officeDocument/2006/customXml" ds:itemID="{8D8B5461-AF08-4653-8309-BCA20C374C86}"/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B833CFA2-C934-42EF-B2DA-FD99FF53D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Billing</dc:creator>
  <cp:lastModifiedBy>Carina Stålberg</cp:lastModifiedBy>
  <cp:revision>2</cp:revision>
  <cp:lastPrinted>2017-09-11T13:30:00Z</cp:lastPrinted>
  <dcterms:created xsi:type="dcterms:W3CDTF">2017-09-13T06:23:00Z</dcterms:created>
  <dcterms:modified xsi:type="dcterms:W3CDTF">2017-09-13T06:23:00Z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60293bc7-b053-45da-8d5d-dfe818f73027</vt:lpwstr>
  </property>
</Properties>
</file>