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91549" w14:textId="0BFBC3BF" w:rsidR="009F1DE5" w:rsidRDefault="009F1DE5" w:rsidP="009F1DE5">
      <w:pPr>
        <w:pStyle w:val="Rubrik"/>
      </w:pPr>
      <w:r>
        <w:t xml:space="preserve">Svar på fråga 2020/21:1197 av Alexandra </w:t>
      </w:r>
      <w:proofErr w:type="spellStart"/>
      <w:r>
        <w:t>Anstrell</w:t>
      </w:r>
      <w:proofErr w:type="spellEnd"/>
      <w:r>
        <w:t xml:space="preserve"> (M)</w:t>
      </w:r>
      <w:r>
        <w:br/>
        <w:t>Ändringar i miljöbalken som möjliggör fler militära övningar</w:t>
      </w:r>
    </w:p>
    <w:p w14:paraId="5D228F06" w14:textId="53ECE045" w:rsidR="009F1DE5" w:rsidRDefault="009F1DE5" w:rsidP="009F1DE5">
      <w:pPr>
        <w:pStyle w:val="Brdtext"/>
      </w:pPr>
      <w:r>
        <w:t xml:space="preserve">Alexandra </w:t>
      </w:r>
      <w:proofErr w:type="spellStart"/>
      <w:r>
        <w:t>Anstrell</w:t>
      </w:r>
      <w:proofErr w:type="spellEnd"/>
      <w:r>
        <w:t xml:space="preserve"> har frågat försvarsministern v</w:t>
      </w:r>
      <w:r w:rsidRPr="009F1DE5">
        <w:t xml:space="preserve">ilka initiativ </w:t>
      </w:r>
      <w:r w:rsidR="00970A02">
        <w:t>han</w:t>
      </w:r>
      <w:r w:rsidRPr="009F1DE5">
        <w:t xml:space="preserve"> </w:t>
      </w:r>
      <w:r w:rsidR="00622E7E">
        <w:t xml:space="preserve">har </w:t>
      </w:r>
      <w:r w:rsidRPr="009F1DE5">
        <w:t>tagit inom sitt ansvarsområde med anledning</w:t>
      </w:r>
      <w:r>
        <w:t xml:space="preserve"> </w:t>
      </w:r>
      <w:r w:rsidRPr="009F1DE5">
        <w:t xml:space="preserve">tillkännagivandet och när Försvarsmakten </w:t>
      </w:r>
      <w:r w:rsidR="00622E7E">
        <w:t xml:space="preserve">kan </w:t>
      </w:r>
      <w:r w:rsidRPr="009F1DE5">
        <w:t>få se de önskade ändringarna</w:t>
      </w:r>
      <w:r>
        <w:t xml:space="preserve"> </w:t>
      </w:r>
      <w:r w:rsidRPr="009F1DE5">
        <w:t>som skulle möjliggöra fler militära övningar</w:t>
      </w:r>
      <w:r>
        <w:t>. Arbetet inom regeringen är så fördelat att det är jag som ska svara på frågan.</w:t>
      </w:r>
    </w:p>
    <w:p w14:paraId="11D5BC8A" w14:textId="41649A6C" w:rsidR="00C06DF2" w:rsidRDefault="009F1DE5" w:rsidP="00C06DF2">
      <w:pPr>
        <w:pStyle w:val="Brdtext"/>
        <w:rPr>
          <w:color w:val="000000"/>
        </w:rPr>
      </w:pPr>
      <w:r>
        <w:t xml:space="preserve">Bakgrunden till frågan är </w:t>
      </w:r>
      <w:r w:rsidR="00AE17DD">
        <w:t>det tillkännagivande som riksdagen riktat til</w:t>
      </w:r>
      <w:r w:rsidR="002D2640">
        <w:t>l</w:t>
      </w:r>
      <w:r w:rsidR="00AE17DD">
        <w:t xml:space="preserve"> regeringen avseende</w:t>
      </w:r>
      <w:r w:rsidR="002D2640">
        <w:t xml:space="preserve"> </w:t>
      </w:r>
      <w:proofErr w:type="gramStart"/>
      <w:r w:rsidR="002D2640" w:rsidRPr="00C06DF2">
        <w:t>bl.a.</w:t>
      </w:r>
      <w:proofErr w:type="gramEnd"/>
      <w:r w:rsidR="002D2640" w:rsidRPr="00C06DF2">
        <w:t xml:space="preserve"> </w:t>
      </w:r>
      <w:r w:rsidR="00801126" w:rsidRPr="00C06DF2">
        <w:t xml:space="preserve">att se över beslutsprocesserna för miljöprövning av </w:t>
      </w:r>
      <w:r w:rsidRPr="009F1DE5">
        <w:t>Försvarsmaktens övnings- och skjutfält i syfte att förkorta</w:t>
      </w:r>
      <w:r w:rsidR="00801126" w:rsidRPr="00C06DF2">
        <w:t xml:space="preserve"> </w:t>
      </w:r>
      <w:r w:rsidRPr="00C06DF2">
        <w:t>handläggnings</w:t>
      </w:r>
      <w:r w:rsidR="00970A02">
        <w:softHyphen/>
      </w:r>
      <w:r w:rsidRPr="00C06DF2">
        <w:t>tiderna</w:t>
      </w:r>
      <w:r w:rsidR="00C06DF2">
        <w:t xml:space="preserve">. </w:t>
      </w:r>
      <w:r w:rsidR="00C06DF2">
        <w:rPr>
          <w:color w:val="000000"/>
        </w:rPr>
        <w:t xml:space="preserve">Tillkännagivandet omfattade 17 ärenden </w:t>
      </w:r>
      <w:r w:rsidR="00652F28">
        <w:rPr>
          <w:color w:val="000000"/>
        </w:rPr>
        <w:t>om tillstånd till</w:t>
      </w:r>
      <w:r w:rsidR="00C06DF2">
        <w:rPr>
          <w:color w:val="000000"/>
        </w:rPr>
        <w:t xml:space="preserve"> övnings- och skjutfält. Sedan tillkännagivandet har regeringen avgjort 13 av dessa ärenden. </w:t>
      </w:r>
      <w:r w:rsidR="00652F28">
        <w:rPr>
          <w:color w:val="000000"/>
        </w:rPr>
        <w:t xml:space="preserve">Beredningen </w:t>
      </w:r>
      <w:r w:rsidR="00C06DF2">
        <w:rPr>
          <w:color w:val="000000"/>
        </w:rPr>
        <w:t xml:space="preserve">av </w:t>
      </w:r>
      <w:r w:rsidR="00652F28">
        <w:rPr>
          <w:color w:val="000000"/>
        </w:rPr>
        <w:t xml:space="preserve">de </w:t>
      </w:r>
      <w:r w:rsidR="00C06DF2">
        <w:rPr>
          <w:color w:val="000000"/>
        </w:rPr>
        <w:t>resterande fyra ärenden</w:t>
      </w:r>
      <w:r w:rsidR="00652F28">
        <w:rPr>
          <w:color w:val="000000"/>
        </w:rPr>
        <w:t>a</w:t>
      </w:r>
      <w:r w:rsidR="00C06DF2">
        <w:rPr>
          <w:color w:val="000000"/>
        </w:rPr>
        <w:t xml:space="preserve"> pågår och är prioriterad. </w:t>
      </w:r>
    </w:p>
    <w:p w14:paraId="4FAEA810" w14:textId="0767EF97" w:rsidR="00F066DD" w:rsidRPr="00F066DD" w:rsidRDefault="00F066DD" w:rsidP="00F066DD">
      <w:pPr>
        <w:pStyle w:val="Brdtext"/>
      </w:pPr>
      <w:r w:rsidRPr="00F066DD">
        <w:t xml:space="preserve">Miljöbalkens regler gäller som huvudregel för alla verksamhetsutövare som bedriver miljöfarlig verksamhet. Bestämmelserna i balken syftar till att främja en hållbar utveckling som innebär att nuvarande och kommande generationer tillförsäkras en hälsosam och god miljö. </w:t>
      </w:r>
      <w:r w:rsidR="00652F28">
        <w:t xml:space="preserve">När det gäller </w:t>
      </w:r>
      <w:r w:rsidR="00622E7E">
        <w:t>Försvarsmaktens hemställan till regeringen om ändringar i miljöbalken kan det sägas Försvarsmaktens verksamhet redan i dag är särskilt reglerad</w:t>
      </w:r>
      <w:r w:rsidR="00B71840">
        <w:t xml:space="preserve"> </w:t>
      </w:r>
      <w:r w:rsidR="00622E7E">
        <w:t>i miljöbalken</w:t>
      </w:r>
      <w:r w:rsidR="00B71840">
        <w:t xml:space="preserve">, till fördel för Försvarsmakten, </w:t>
      </w:r>
      <w:r w:rsidR="00622E7E">
        <w:t>inom en rad områden.</w:t>
      </w:r>
      <w:r w:rsidRPr="00F066DD">
        <w:t xml:space="preserve"> </w:t>
      </w:r>
    </w:p>
    <w:p w14:paraId="2CCE6DA0" w14:textId="54251A0F" w:rsidR="009F1DE5" w:rsidRDefault="009F1DE5" w:rsidP="004F6D1C">
      <w:pPr>
        <w:pStyle w:val="Brdtext"/>
        <w:tabs>
          <w:tab w:val="clear" w:pos="3600"/>
          <w:tab w:val="clear" w:pos="5387"/>
          <w:tab w:val="center" w:pos="3727"/>
        </w:tabs>
      </w:pPr>
      <w:r>
        <w:t xml:space="preserve">Stockholm den </w:t>
      </w:r>
      <w:sdt>
        <w:sdtPr>
          <w:id w:val="2032990546"/>
          <w:placeholder>
            <w:docPart w:val="3B0D3FFA74BC43D3AE49FABADF1D7303"/>
          </w:placeholder>
          <w:dataBinding w:prefixMappings="xmlns:ns0='http://lp/documentinfo/RK' " w:xpath="/ns0:DocumentInfo[1]/ns0:BaseInfo[1]/ns0:HeaderDate[1]" w:storeItemID="{966BD64E-CCA2-4A13-9BB4-35914A71AE2C}"/>
          <w:date w:fullDate="2021-0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C4C84">
            <w:t>20 januari 2021</w:t>
          </w:r>
        </w:sdtContent>
      </w:sdt>
      <w:r w:rsidR="004F6D1C">
        <w:tab/>
      </w:r>
    </w:p>
    <w:p w14:paraId="0650513F" w14:textId="77777777" w:rsidR="009F1DE5" w:rsidRDefault="009F1DE5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EFB6574B82134580897BE3382C7866B1"/>
        </w:placeholder>
        <w:dataBinding w:prefixMappings="xmlns:ns0='http://lp/documentinfo/RK' " w:xpath="/ns0:DocumentInfo[1]/ns0:BaseInfo[1]/ns0:TopSender[1]" w:storeItemID="{966BD64E-CCA2-4A13-9BB4-35914A71AE2C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52498141" w14:textId="77777777" w:rsidR="009F1DE5" w:rsidRDefault="009F1DE5" w:rsidP="00422A41">
          <w:pPr>
            <w:pStyle w:val="Brdtext"/>
          </w:pPr>
          <w:r>
            <w:t>Isabella Lövin</w:t>
          </w:r>
        </w:p>
      </w:sdtContent>
    </w:sdt>
    <w:sectPr w:rsidR="009F1DE5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3A41E" w14:textId="77777777" w:rsidR="004B7C34" w:rsidRDefault="004B7C34" w:rsidP="00A87A54">
      <w:pPr>
        <w:spacing w:after="0" w:line="240" w:lineRule="auto"/>
      </w:pPr>
      <w:r>
        <w:separator/>
      </w:r>
    </w:p>
  </w:endnote>
  <w:endnote w:type="continuationSeparator" w:id="0">
    <w:p w14:paraId="668FFF7B" w14:textId="77777777" w:rsidR="004B7C34" w:rsidRDefault="004B7C3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8EB864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1BD5ED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E01691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E8BA33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72A929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24D868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EEEED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9B1FF79" w14:textId="77777777" w:rsidTr="00C26068">
      <w:trPr>
        <w:trHeight w:val="227"/>
      </w:trPr>
      <w:tc>
        <w:tcPr>
          <w:tcW w:w="4074" w:type="dxa"/>
        </w:tcPr>
        <w:p w14:paraId="332E830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A6617F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CA2AD4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E71AD" w14:textId="77777777" w:rsidR="004B7C34" w:rsidRDefault="004B7C34" w:rsidP="00A87A54">
      <w:pPr>
        <w:spacing w:after="0" w:line="240" w:lineRule="auto"/>
      </w:pPr>
      <w:r>
        <w:separator/>
      </w:r>
    </w:p>
  </w:footnote>
  <w:footnote w:type="continuationSeparator" w:id="0">
    <w:p w14:paraId="2C482635" w14:textId="77777777" w:rsidR="004B7C34" w:rsidRDefault="004B7C3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F1DE5" w14:paraId="568BD0F7" w14:textId="77777777" w:rsidTr="00C93EBA">
      <w:trPr>
        <w:trHeight w:val="227"/>
      </w:trPr>
      <w:tc>
        <w:tcPr>
          <w:tcW w:w="5534" w:type="dxa"/>
        </w:tcPr>
        <w:p w14:paraId="667FCCDF" w14:textId="77777777" w:rsidR="009F1DE5" w:rsidRPr="007D73AB" w:rsidRDefault="009F1DE5">
          <w:pPr>
            <w:pStyle w:val="Sidhuvud"/>
          </w:pPr>
        </w:p>
      </w:tc>
      <w:tc>
        <w:tcPr>
          <w:tcW w:w="3170" w:type="dxa"/>
          <w:vAlign w:val="bottom"/>
        </w:tcPr>
        <w:p w14:paraId="4FE370A9" w14:textId="77777777" w:rsidR="009F1DE5" w:rsidRPr="007D73AB" w:rsidRDefault="009F1DE5" w:rsidP="00340DE0">
          <w:pPr>
            <w:pStyle w:val="Sidhuvud"/>
          </w:pPr>
        </w:p>
      </w:tc>
      <w:tc>
        <w:tcPr>
          <w:tcW w:w="1134" w:type="dxa"/>
        </w:tcPr>
        <w:p w14:paraId="6365E194" w14:textId="77777777" w:rsidR="009F1DE5" w:rsidRDefault="009F1DE5" w:rsidP="005A703A">
          <w:pPr>
            <w:pStyle w:val="Sidhuvud"/>
          </w:pPr>
        </w:p>
      </w:tc>
    </w:tr>
    <w:tr w:rsidR="009F1DE5" w14:paraId="7590B840" w14:textId="77777777" w:rsidTr="00C93EBA">
      <w:trPr>
        <w:trHeight w:val="1928"/>
      </w:trPr>
      <w:tc>
        <w:tcPr>
          <w:tcW w:w="5534" w:type="dxa"/>
        </w:tcPr>
        <w:p w14:paraId="4CDC8AA4" w14:textId="77777777" w:rsidR="009F1DE5" w:rsidRPr="00340DE0" w:rsidRDefault="009F1DE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953513A" wp14:editId="1C600CE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3BF9988" w14:textId="77777777" w:rsidR="009F1DE5" w:rsidRPr="00710A6C" w:rsidRDefault="009F1DE5" w:rsidP="00EE3C0F">
          <w:pPr>
            <w:pStyle w:val="Sidhuvud"/>
            <w:rPr>
              <w:b/>
            </w:rPr>
          </w:pPr>
        </w:p>
        <w:p w14:paraId="2871DC16" w14:textId="77777777" w:rsidR="009F1DE5" w:rsidRDefault="009F1DE5" w:rsidP="00EE3C0F">
          <w:pPr>
            <w:pStyle w:val="Sidhuvud"/>
          </w:pPr>
        </w:p>
        <w:p w14:paraId="3314FE20" w14:textId="77777777" w:rsidR="009F1DE5" w:rsidRDefault="009F1DE5" w:rsidP="00EE3C0F">
          <w:pPr>
            <w:pStyle w:val="Sidhuvud"/>
          </w:pPr>
        </w:p>
        <w:p w14:paraId="4765EC10" w14:textId="77777777" w:rsidR="009F1DE5" w:rsidRDefault="009F1DE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DA1A358F16C467594CB2470C9A75386"/>
            </w:placeholder>
            <w:dataBinding w:prefixMappings="xmlns:ns0='http://lp/documentinfo/RK' " w:xpath="/ns0:DocumentInfo[1]/ns0:BaseInfo[1]/ns0:Dnr[1]" w:storeItemID="{966BD64E-CCA2-4A13-9BB4-35914A71AE2C}"/>
            <w:text/>
          </w:sdtPr>
          <w:sdtEndPr/>
          <w:sdtContent>
            <w:p w14:paraId="2C1E04DF" w14:textId="6E4E0797" w:rsidR="009F1DE5" w:rsidRDefault="009F1DE5" w:rsidP="00EE3C0F">
              <w:pPr>
                <w:pStyle w:val="Sidhuvud"/>
              </w:pPr>
              <w:r>
                <w:t>M202</w:t>
              </w:r>
              <w:r w:rsidR="00C06DF2">
                <w:t>0</w:t>
              </w:r>
              <w:r>
                <w:t>/</w:t>
              </w:r>
              <w:r w:rsidR="00C06DF2">
                <w:t>1197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E9CB1433CFD4DBAB068072D36532FFB"/>
            </w:placeholder>
            <w:showingPlcHdr/>
            <w:dataBinding w:prefixMappings="xmlns:ns0='http://lp/documentinfo/RK' " w:xpath="/ns0:DocumentInfo[1]/ns0:BaseInfo[1]/ns0:DocNumber[1]" w:storeItemID="{966BD64E-CCA2-4A13-9BB4-35914A71AE2C}"/>
            <w:text/>
          </w:sdtPr>
          <w:sdtEndPr/>
          <w:sdtContent>
            <w:p w14:paraId="16AD9770" w14:textId="77777777" w:rsidR="009F1DE5" w:rsidRDefault="009F1DE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C974E8D" w14:textId="77777777" w:rsidR="009F1DE5" w:rsidRDefault="009F1DE5" w:rsidP="00EE3C0F">
          <w:pPr>
            <w:pStyle w:val="Sidhuvud"/>
          </w:pPr>
        </w:p>
      </w:tc>
      <w:tc>
        <w:tcPr>
          <w:tcW w:w="1134" w:type="dxa"/>
        </w:tcPr>
        <w:p w14:paraId="73AD26CD" w14:textId="77777777" w:rsidR="009F1DE5" w:rsidRDefault="009F1DE5" w:rsidP="0094502D">
          <w:pPr>
            <w:pStyle w:val="Sidhuvud"/>
          </w:pPr>
        </w:p>
        <w:p w14:paraId="54B66D6C" w14:textId="77777777" w:rsidR="009F1DE5" w:rsidRPr="0094502D" w:rsidRDefault="009F1DE5" w:rsidP="00EC71A6">
          <w:pPr>
            <w:pStyle w:val="Sidhuvud"/>
          </w:pPr>
        </w:p>
      </w:tc>
    </w:tr>
    <w:tr w:rsidR="009F1DE5" w14:paraId="2407F14F" w14:textId="77777777" w:rsidTr="004F6D1C">
      <w:trPr>
        <w:trHeight w:val="1961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D769B1BB7F6D4B1080476D33C96EA43A"/>
          </w:placeholder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BF95E4B" w14:textId="77777777" w:rsidR="009F1DE5" w:rsidRPr="009F1DE5" w:rsidRDefault="009F1DE5" w:rsidP="00340DE0">
              <w:pPr>
                <w:pStyle w:val="Sidhuvud"/>
                <w:rPr>
                  <w:b/>
                </w:rPr>
              </w:pPr>
              <w:r w:rsidRPr="009F1DE5">
                <w:rPr>
                  <w:b/>
                </w:rPr>
                <w:t>Miljödepartementet</w:t>
              </w:r>
            </w:p>
            <w:p w14:paraId="38A34494" w14:textId="58F6C912" w:rsidR="004F6D1C" w:rsidRPr="004F6D1C" w:rsidRDefault="009F1DE5" w:rsidP="00870313">
              <w:pPr>
                <w:pStyle w:val="Sidhuvud"/>
              </w:pPr>
              <w:r w:rsidRPr="009F1DE5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8C4BCB03C814E40B53B4EDF7F3028A7"/>
          </w:placeholder>
          <w:dataBinding w:prefixMappings="xmlns:ns0='http://lp/documentinfo/RK' " w:xpath="/ns0:DocumentInfo[1]/ns0:BaseInfo[1]/ns0:Recipient[1]" w:storeItemID="{966BD64E-CCA2-4A13-9BB4-35914A71AE2C}"/>
          <w:text w:multiLine="1"/>
        </w:sdtPr>
        <w:sdtEndPr/>
        <w:sdtContent>
          <w:tc>
            <w:tcPr>
              <w:tcW w:w="3170" w:type="dxa"/>
            </w:tcPr>
            <w:p w14:paraId="6A8AB9BB" w14:textId="77777777" w:rsidR="009F1DE5" w:rsidRDefault="009F1DE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7041E36" w14:textId="77777777" w:rsidR="009F1DE5" w:rsidRDefault="009F1DE5" w:rsidP="003E6020">
          <w:pPr>
            <w:pStyle w:val="Sidhuvud"/>
          </w:pPr>
        </w:p>
      </w:tc>
    </w:tr>
  </w:tbl>
  <w:p w14:paraId="5FC1288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E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80B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45785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0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143E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60F4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6E9C"/>
    <w:rsid w:val="004B7C34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D1C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2E7E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2F28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C84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4B27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382F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1126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0313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0A02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1DE5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027C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17DD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1D8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1840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6DF2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5F71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22C9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66DD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28BD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04415"/>
  <w15:docId w15:val="{C746ABA4-9549-489C-93C7-B1D5D0E3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A1A358F16C467594CB2470C9A75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13518-B5F9-4BC9-8320-DDB15C555542}"/>
      </w:docPartPr>
      <w:docPartBody>
        <w:p w:rsidR="00CA3ABC" w:rsidRDefault="001A3875" w:rsidP="001A3875">
          <w:pPr>
            <w:pStyle w:val="ADA1A358F16C467594CB2470C9A753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9CB1433CFD4DBAB068072D36532F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3CB9E2-AB59-4660-ADC5-A01B688E200D}"/>
      </w:docPartPr>
      <w:docPartBody>
        <w:p w:rsidR="00CA3ABC" w:rsidRDefault="001A3875" w:rsidP="001A3875">
          <w:pPr>
            <w:pStyle w:val="FE9CB1433CFD4DBAB068072D36532FF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69B1BB7F6D4B1080476D33C96EA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04079A-30F5-4E91-8930-EDBFD90A3A82}"/>
      </w:docPartPr>
      <w:docPartBody>
        <w:p w:rsidR="00CA3ABC" w:rsidRDefault="001A3875" w:rsidP="001A3875">
          <w:pPr>
            <w:pStyle w:val="D769B1BB7F6D4B1080476D33C96EA43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C4BCB03C814E40B53B4EDF7F3028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8FDBBA-83CB-4053-A6FE-4714750E6D6E}"/>
      </w:docPartPr>
      <w:docPartBody>
        <w:p w:rsidR="00CA3ABC" w:rsidRDefault="001A3875" w:rsidP="001A3875">
          <w:pPr>
            <w:pStyle w:val="18C4BCB03C814E40B53B4EDF7F3028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0D3FFA74BC43D3AE49FABADF1D73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B6730-367A-4566-905E-623FF437B537}"/>
      </w:docPartPr>
      <w:docPartBody>
        <w:p w:rsidR="00CA3ABC" w:rsidRDefault="001A3875" w:rsidP="001A3875">
          <w:pPr>
            <w:pStyle w:val="3B0D3FFA74BC43D3AE49FABADF1D730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FB6574B82134580897BE3382C7866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3E164E-0152-4D19-8852-3C7F4EB2A639}"/>
      </w:docPartPr>
      <w:docPartBody>
        <w:p w:rsidR="00CA3ABC" w:rsidRDefault="001A3875" w:rsidP="001A3875">
          <w:pPr>
            <w:pStyle w:val="EFB6574B82134580897BE3382C7866B1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75"/>
    <w:rsid w:val="00086015"/>
    <w:rsid w:val="001A3875"/>
    <w:rsid w:val="0048358A"/>
    <w:rsid w:val="006446EF"/>
    <w:rsid w:val="00CA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46397C738AD44CEBBF12158016A8D82">
    <w:name w:val="646397C738AD44CEBBF12158016A8D82"/>
    <w:rsid w:val="001A3875"/>
  </w:style>
  <w:style w:type="character" w:styleId="Platshllartext">
    <w:name w:val="Placeholder Text"/>
    <w:basedOn w:val="Standardstycketeckensnitt"/>
    <w:uiPriority w:val="99"/>
    <w:semiHidden/>
    <w:rsid w:val="001A3875"/>
    <w:rPr>
      <w:noProof w:val="0"/>
      <w:color w:val="808080"/>
    </w:rPr>
  </w:style>
  <w:style w:type="paragraph" w:customStyle="1" w:styleId="22A0CDE7B81C47B4BB039A6FD2A53545">
    <w:name w:val="22A0CDE7B81C47B4BB039A6FD2A53545"/>
    <w:rsid w:val="001A3875"/>
  </w:style>
  <w:style w:type="paragraph" w:customStyle="1" w:styleId="9B9D04BABB944A95B35ED088B0A2D4F3">
    <w:name w:val="9B9D04BABB944A95B35ED088B0A2D4F3"/>
    <w:rsid w:val="001A3875"/>
  </w:style>
  <w:style w:type="paragraph" w:customStyle="1" w:styleId="EEBC96A1F6A848F6BB5C7C3C847DE7F0">
    <w:name w:val="EEBC96A1F6A848F6BB5C7C3C847DE7F0"/>
    <w:rsid w:val="001A3875"/>
  </w:style>
  <w:style w:type="paragraph" w:customStyle="1" w:styleId="ADA1A358F16C467594CB2470C9A75386">
    <w:name w:val="ADA1A358F16C467594CB2470C9A75386"/>
    <w:rsid w:val="001A3875"/>
  </w:style>
  <w:style w:type="paragraph" w:customStyle="1" w:styleId="FE9CB1433CFD4DBAB068072D36532FFB">
    <w:name w:val="FE9CB1433CFD4DBAB068072D36532FFB"/>
    <w:rsid w:val="001A3875"/>
  </w:style>
  <w:style w:type="paragraph" w:customStyle="1" w:styleId="0F7234337C40408C8C48BC7966A71845">
    <w:name w:val="0F7234337C40408C8C48BC7966A71845"/>
    <w:rsid w:val="001A3875"/>
  </w:style>
  <w:style w:type="paragraph" w:customStyle="1" w:styleId="262E5D8DAC33427283B0677044DEA8D9">
    <w:name w:val="262E5D8DAC33427283B0677044DEA8D9"/>
    <w:rsid w:val="001A3875"/>
  </w:style>
  <w:style w:type="paragraph" w:customStyle="1" w:styleId="78F1B0F1AAA54CD683484F615E1D0222">
    <w:name w:val="78F1B0F1AAA54CD683484F615E1D0222"/>
    <w:rsid w:val="001A3875"/>
  </w:style>
  <w:style w:type="paragraph" w:customStyle="1" w:styleId="D769B1BB7F6D4B1080476D33C96EA43A">
    <w:name w:val="D769B1BB7F6D4B1080476D33C96EA43A"/>
    <w:rsid w:val="001A3875"/>
  </w:style>
  <w:style w:type="paragraph" w:customStyle="1" w:styleId="18C4BCB03C814E40B53B4EDF7F3028A7">
    <w:name w:val="18C4BCB03C814E40B53B4EDF7F3028A7"/>
    <w:rsid w:val="001A3875"/>
  </w:style>
  <w:style w:type="paragraph" w:customStyle="1" w:styleId="FE9CB1433CFD4DBAB068072D36532FFB1">
    <w:name w:val="FE9CB1433CFD4DBAB068072D36532FFB1"/>
    <w:rsid w:val="001A387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769B1BB7F6D4B1080476D33C96EA43A1">
    <w:name w:val="D769B1BB7F6D4B1080476D33C96EA43A1"/>
    <w:rsid w:val="001A387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BE93D11683A4F83B6CB5E63C85286DA">
    <w:name w:val="CBE93D11683A4F83B6CB5E63C85286DA"/>
    <w:rsid w:val="001A3875"/>
  </w:style>
  <w:style w:type="paragraph" w:customStyle="1" w:styleId="3537326DF702439EAFE17B8E8C4AF102">
    <w:name w:val="3537326DF702439EAFE17B8E8C4AF102"/>
    <w:rsid w:val="001A3875"/>
  </w:style>
  <w:style w:type="paragraph" w:customStyle="1" w:styleId="23C633BF17F14AA1B44B6E0F74D363F1">
    <w:name w:val="23C633BF17F14AA1B44B6E0F74D363F1"/>
    <w:rsid w:val="001A3875"/>
  </w:style>
  <w:style w:type="paragraph" w:customStyle="1" w:styleId="B8081BA0DD2E416C98BC544C027BE9E1">
    <w:name w:val="B8081BA0DD2E416C98BC544C027BE9E1"/>
    <w:rsid w:val="001A3875"/>
  </w:style>
  <w:style w:type="paragraph" w:customStyle="1" w:styleId="50F16746B7354238AA04ABFF397C1974">
    <w:name w:val="50F16746B7354238AA04ABFF397C1974"/>
    <w:rsid w:val="001A3875"/>
  </w:style>
  <w:style w:type="paragraph" w:customStyle="1" w:styleId="501DFF930D0A4862A4EF855C6CA8A5CE">
    <w:name w:val="501DFF930D0A4862A4EF855C6CA8A5CE"/>
    <w:rsid w:val="001A3875"/>
  </w:style>
  <w:style w:type="paragraph" w:customStyle="1" w:styleId="69342DC838234A9FAD441FE69A244B7E">
    <w:name w:val="69342DC838234A9FAD441FE69A244B7E"/>
    <w:rsid w:val="001A3875"/>
  </w:style>
  <w:style w:type="paragraph" w:customStyle="1" w:styleId="3B0D3FFA74BC43D3AE49FABADF1D7303">
    <w:name w:val="3B0D3FFA74BC43D3AE49FABADF1D7303"/>
    <w:rsid w:val="001A3875"/>
  </w:style>
  <w:style w:type="paragraph" w:customStyle="1" w:styleId="EFB6574B82134580897BE3382C7866B1">
    <w:name w:val="EFB6574B82134580897BE3382C7866B1"/>
    <w:rsid w:val="001A3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2021-01-20T00:00:00</HeaderDate>
    <Office/>
    <Dnr>M2020/1197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b5a96a6f-f0e4-471a-bd6f-23f3a85b739e</RD_Svarsid>
  </documentManagement>
</p:properties>
</file>

<file path=customXml/itemProps1.xml><?xml version="1.0" encoding="utf-8"?>
<ds:datastoreItem xmlns:ds="http://schemas.openxmlformats.org/officeDocument/2006/customXml" ds:itemID="{B7A929A8-73E8-425F-AB88-C1B4138AA9A6}"/>
</file>

<file path=customXml/itemProps2.xml><?xml version="1.0" encoding="utf-8"?>
<ds:datastoreItem xmlns:ds="http://schemas.openxmlformats.org/officeDocument/2006/customXml" ds:itemID="{0CCA6879-5E3D-4EA0-AE4F-A5619F134CD0}"/>
</file>

<file path=customXml/itemProps3.xml><?xml version="1.0" encoding="utf-8"?>
<ds:datastoreItem xmlns:ds="http://schemas.openxmlformats.org/officeDocument/2006/customXml" ds:itemID="{5582EC8A-879A-431D-9964-39A973582B26}"/>
</file>

<file path=customXml/itemProps4.xml><?xml version="1.0" encoding="utf-8"?>
<ds:datastoreItem xmlns:ds="http://schemas.openxmlformats.org/officeDocument/2006/customXml" ds:itemID="{966BD64E-CCA2-4A13-9BB4-35914A71AE2C}"/>
</file>

<file path=customXml/itemProps5.xml><?xml version="1.0" encoding="utf-8"?>
<ds:datastoreItem xmlns:ds="http://schemas.openxmlformats.org/officeDocument/2006/customXml" ds:itemID="{CF9AA27B-7AE2-4580-AF39-0D6EE64658B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fråga 1197 Ändringar i miljöbalken som möjliggöra fler militärövningar.docx</dc:title>
  <dc:subject/>
  <dc:creator>Caroline Weckfelt</dc:creator>
  <cp:keywords/>
  <dc:description/>
  <cp:lastModifiedBy>Jesper Wistrand</cp:lastModifiedBy>
  <cp:revision>3</cp:revision>
  <dcterms:created xsi:type="dcterms:W3CDTF">2021-01-19T13:48:00Z</dcterms:created>
  <dcterms:modified xsi:type="dcterms:W3CDTF">2021-01-19T14:21:00Z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