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0E928" w14:textId="7C7310B8" w:rsidR="00597CBE" w:rsidRDefault="00597CB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</w:t>
      </w:r>
      <w:r w:rsidRPr="00597CBE">
        <w:t>2017/18:846</w:t>
      </w:r>
      <w:r>
        <w:t xml:space="preserve"> av </w:t>
      </w:r>
      <w:r w:rsidRPr="00597CBE">
        <w:t>Jesper Skalberg Karlsson</w:t>
      </w:r>
      <w:r>
        <w:t xml:space="preserve"> (M) </w:t>
      </w:r>
      <w:r w:rsidRPr="00597CBE">
        <w:t>Falsk matinformation</w:t>
      </w:r>
    </w:p>
    <w:p w14:paraId="679D9EDC" w14:textId="1530F4A7" w:rsidR="00597CBE" w:rsidRDefault="00597CBE" w:rsidP="00597CBE">
      <w:pPr>
        <w:pStyle w:val="Brdtext"/>
      </w:pPr>
      <w:r>
        <w:t>Jesper Skalberg Karlsson har frågat mig hur jag och regeringen avser att stärka förtroendet för svenska livsmedel inklusive viltkött, särskilt vad gäller kontroll, straffskalor och uppföljning.</w:t>
      </w:r>
    </w:p>
    <w:p w14:paraId="7A840D76" w14:textId="4554D5C4" w:rsidR="00DC1381" w:rsidRDefault="00285EC5" w:rsidP="00DC1381">
      <w:pPr>
        <w:pStyle w:val="Brdtext"/>
      </w:pPr>
      <w:r>
        <w:t xml:space="preserve">Inledningsvis vill jag understryka att </w:t>
      </w:r>
      <w:r w:rsidR="00A03C8A">
        <w:t>mat</w:t>
      </w:r>
      <w:r w:rsidR="00765013">
        <w:t>fusk är</w:t>
      </w:r>
      <w:r w:rsidR="00DC1381">
        <w:t xml:space="preserve"> oacceptabelt</w:t>
      </w:r>
      <w:r w:rsidR="00A03C8A">
        <w:t>. K</w:t>
      </w:r>
      <w:r w:rsidR="00DC1381">
        <w:t xml:space="preserve">onsumenterna ska kunna lita på att den mat man köper är säker och </w:t>
      </w:r>
      <w:r>
        <w:t>att information</w:t>
      </w:r>
      <w:r w:rsidR="00A03C8A">
        <w:t>en</w:t>
      </w:r>
      <w:r>
        <w:t xml:space="preserve"> som ges är korrekt. </w:t>
      </w:r>
      <w:r w:rsidR="00AF64F3">
        <w:t>Ansvaret för att livsmedel som säljs är säkra och tillförlitligt märkta ligger på producenten.</w:t>
      </w:r>
    </w:p>
    <w:p w14:paraId="15DADDBF" w14:textId="18FE4A91" w:rsidR="00951EE8" w:rsidRDefault="00DC1381" w:rsidP="00951EE8">
      <w:pPr>
        <w:pStyle w:val="Brdtext"/>
        <w:spacing w:after="0"/>
      </w:pPr>
      <w:r>
        <w:t xml:space="preserve">I och med att vi har sett flera exempel på matfusk i Sverige vill regeringen ta hårdare tag mot matfusket och </w:t>
      </w:r>
      <w:r w:rsidR="00DC1860">
        <w:t xml:space="preserve">avser </w:t>
      </w:r>
      <w:r>
        <w:t xml:space="preserve">därför att lämna en proposition till riksdagen </w:t>
      </w:r>
      <w:r w:rsidR="00A03C8A">
        <w:t xml:space="preserve">nu </w:t>
      </w:r>
      <w:r>
        <w:t xml:space="preserve">i mars </w:t>
      </w:r>
      <w:r w:rsidR="00AE748E">
        <w:t xml:space="preserve">med förslag </w:t>
      </w:r>
      <w:r w:rsidR="006F6D2A">
        <w:t>om effektiva sanktioner i livsmedelskedjan</w:t>
      </w:r>
      <w:r>
        <w:t xml:space="preserve">. </w:t>
      </w:r>
    </w:p>
    <w:p w14:paraId="056B006C" w14:textId="362DCB3E" w:rsidR="00AE748E" w:rsidRDefault="00AE748E" w:rsidP="00DC1381">
      <w:pPr>
        <w:pStyle w:val="Brdtext"/>
      </w:pPr>
      <w:r w:rsidRPr="00AE748E">
        <w:t>Livsmedelsverkets särskilda insatser för att samordna arbetet med att motverka livsmedelsfusk kommer att fortsätta. Detta arbete har haft fokus på kompetenshöjande åtgärder i kontrollen</w:t>
      </w:r>
      <w:r w:rsidR="00055FA7">
        <w:t>. J</w:t>
      </w:r>
      <w:r w:rsidRPr="00AE748E">
        <w:t xml:space="preserve">ag bedömer att </w:t>
      </w:r>
      <w:r w:rsidR="00713044">
        <w:t>insatserna</w:t>
      </w:r>
      <w:r w:rsidRPr="00AE748E">
        <w:t xml:space="preserve"> har varit ändamålsenliga</w:t>
      </w:r>
      <w:r w:rsidR="00A03C8A">
        <w:t>.</w:t>
      </w:r>
      <w:r w:rsidRPr="00AE748E">
        <w:t xml:space="preserve"> och lett till att livsmedelskontrollen i Sverige har blivit bättre på att upptäcka och stävja livsmedelsfusk. </w:t>
      </w:r>
    </w:p>
    <w:p w14:paraId="52D0E2B9" w14:textId="0F5A67AC" w:rsidR="00AE748E" w:rsidRDefault="00AE748E" w:rsidP="00DC1381">
      <w:pPr>
        <w:pStyle w:val="Brdtext"/>
      </w:pPr>
      <w:r>
        <w:t>Matfusk</w:t>
      </w:r>
      <w:r w:rsidRPr="0049697F">
        <w:t xml:space="preserve"> skadar det svenska varumärket och förtroendet för svenska livsmedel. </w:t>
      </w:r>
      <w:r>
        <w:t xml:space="preserve">Därför är det mycket bra att våra kontrollmyndigheter </w:t>
      </w:r>
      <w:r w:rsidR="00055FA7">
        <w:t xml:space="preserve">nu </w:t>
      </w:r>
      <w:r w:rsidR="00713044">
        <w:t xml:space="preserve">utvecklar </w:t>
      </w:r>
      <w:r w:rsidR="00402B11">
        <w:t xml:space="preserve">nya </w:t>
      </w:r>
      <w:r w:rsidR="00713044">
        <w:t>kontrollmetod</w:t>
      </w:r>
      <w:r w:rsidR="00537AE7">
        <w:t>er</w:t>
      </w:r>
      <w:r w:rsidR="00713044">
        <w:t xml:space="preserve"> och </w:t>
      </w:r>
      <w:r>
        <w:t xml:space="preserve">genomför kontrollprojekt på detta område. </w:t>
      </w:r>
      <w:r w:rsidRPr="00AE748E">
        <w:t xml:space="preserve">Jag </w:t>
      </w:r>
      <w:r>
        <w:t>följer utvecklingen på området och kommer att överväga</w:t>
      </w:r>
      <w:r w:rsidRPr="00AE748E">
        <w:t xml:space="preserve"> ytterligare åtgärder </w:t>
      </w:r>
      <w:r>
        <w:t>om det behövs</w:t>
      </w:r>
      <w:r w:rsidRPr="00AE748E">
        <w:t>.</w:t>
      </w:r>
    </w:p>
    <w:p w14:paraId="1A47E87C" w14:textId="77777777" w:rsidR="00951EE8" w:rsidRDefault="00951EE8" w:rsidP="00DC1381">
      <w:pPr>
        <w:pStyle w:val="Brdtext"/>
      </w:pPr>
    </w:p>
    <w:p w14:paraId="24E45D87" w14:textId="0E595756" w:rsidR="00597CBE" w:rsidRPr="00597CBE" w:rsidRDefault="00597CBE" w:rsidP="006A12F1">
      <w:pPr>
        <w:pStyle w:val="Brdtext"/>
        <w:rPr>
          <w:lang w:val="de-DE"/>
        </w:rPr>
      </w:pPr>
      <w:r w:rsidRPr="00597CBE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4868FEE8D19D4DADA1C316E3847DBF82"/>
          </w:placeholder>
          <w:dataBinding w:prefixMappings="xmlns:ns0='http://lp/documentinfo/RK' " w:xpath="/ns0:DocumentInfo[1]/ns0:BaseInfo[1]/ns0:HeaderDate[1]" w:storeItemID="{6551896D-6777-4C7A-A54D-0086A95CE6A4}"/>
          <w:date w:fullDate="2018-03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C1381">
            <w:t>7 mars 2018</w:t>
          </w:r>
        </w:sdtContent>
      </w:sdt>
    </w:p>
    <w:p w14:paraId="67E4C454" w14:textId="77777777" w:rsidR="00597CBE" w:rsidRPr="00597CBE" w:rsidRDefault="00597CBE" w:rsidP="004E7A8F">
      <w:pPr>
        <w:pStyle w:val="Brdtextutanavstnd"/>
        <w:rPr>
          <w:lang w:val="de-DE"/>
        </w:rPr>
      </w:pPr>
    </w:p>
    <w:p w14:paraId="4E4CC4DF" w14:textId="77777777" w:rsidR="00597CBE" w:rsidRPr="00597CBE" w:rsidRDefault="00597CBE" w:rsidP="004E7A8F">
      <w:pPr>
        <w:pStyle w:val="Brdtextutanavstnd"/>
        <w:rPr>
          <w:lang w:val="de-DE"/>
        </w:rPr>
      </w:pPr>
    </w:p>
    <w:p w14:paraId="7229909A" w14:textId="77777777" w:rsidR="00597CBE" w:rsidRPr="00597CBE" w:rsidRDefault="00597CBE" w:rsidP="004E7A8F">
      <w:pPr>
        <w:pStyle w:val="Brdtextutanavstnd"/>
        <w:rPr>
          <w:lang w:val="de-DE"/>
        </w:rPr>
      </w:pPr>
    </w:p>
    <w:p w14:paraId="3F9D4BDF" w14:textId="4C899E0C" w:rsidR="00597CBE" w:rsidRPr="00597CBE" w:rsidRDefault="00597CBE" w:rsidP="00422A41">
      <w:pPr>
        <w:pStyle w:val="Brdtext"/>
        <w:rPr>
          <w:lang w:val="de-DE"/>
        </w:rPr>
      </w:pPr>
      <w:r w:rsidRPr="00597CBE">
        <w:rPr>
          <w:lang w:val="de-DE"/>
        </w:rPr>
        <w:t>Sven-Erik Bucht</w:t>
      </w:r>
    </w:p>
    <w:p w14:paraId="10748175" w14:textId="77777777" w:rsidR="00597CBE" w:rsidRPr="00597CBE" w:rsidRDefault="00597CBE" w:rsidP="00DB48AB">
      <w:pPr>
        <w:pStyle w:val="Brdtext"/>
        <w:rPr>
          <w:lang w:val="de-DE"/>
        </w:rPr>
      </w:pPr>
    </w:p>
    <w:sectPr w:rsidR="00597CBE" w:rsidRPr="00597CBE" w:rsidSect="00597CB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D47F" w14:textId="77777777" w:rsidR="009226E4" w:rsidRDefault="009226E4" w:rsidP="00A87A54">
      <w:pPr>
        <w:spacing w:after="0" w:line="240" w:lineRule="auto"/>
      </w:pPr>
      <w:r>
        <w:separator/>
      </w:r>
    </w:p>
  </w:endnote>
  <w:endnote w:type="continuationSeparator" w:id="0">
    <w:p w14:paraId="63BF6925" w14:textId="77777777" w:rsidR="009226E4" w:rsidRDefault="009226E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5BAEB6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E3C9A0" w14:textId="6091CC9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B2C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2C7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AA02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EE56D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3E82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0C3343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55B3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8002FC" w14:textId="77777777" w:rsidTr="00C26068">
      <w:trPr>
        <w:trHeight w:val="227"/>
      </w:trPr>
      <w:tc>
        <w:tcPr>
          <w:tcW w:w="4074" w:type="dxa"/>
        </w:tcPr>
        <w:p w14:paraId="2BB7262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3F8FE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FF39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CC8DA" w14:textId="77777777" w:rsidR="009226E4" w:rsidRDefault="009226E4" w:rsidP="00A87A54">
      <w:pPr>
        <w:spacing w:after="0" w:line="240" w:lineRule="auto"/>
      </w:pPr>
      <w:r>
        <w:separator/>
      </w:r>
    </w:p>
  </w:footnote>
  <w:footnote w:type="continuationSeparator" w:id="0">
    <w:p w14:paraId="4EC74CF0" w14:textId="77777777" w:rsidR="009226E4" w:rsidRDefault="009226E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7CBE" w14:paraId="4FC17208" w14:textId="77777777" w:rsidTr="00C93EBA">
      <w:trPr>
        <w:trHeight w:val="227"/>
      </w:trPr>
      <w:tc>
        <w:tcPr>
          <w:tcW w:w="5534" w:type="dxa"/>
        </w:tcPr>
        <w:p w14:paraId="03D280A9" w14:textId="77777777" w:rsidR="00597CBE" w:rsidRPr="007D73AB" w:rsidRDefault="00597CBE">
          <w:pPr>
            <w:pStyle w:val="Sidhuvud"/>
          </w:pPr>
        </w:p>
      </w:tc>
      <w:tc>
        <w:tcPr>
          <w:tcW w:w="3170" w:type="dxa"/>
          <w:vAlign w:val="bottom"/>
        </w:tcPr>
        <w:p w14:paraId="3D9E8E5D" w14:textId="77777777" w:rsidR="00597CBE" w:rsidRPr="007D73AB" w:rsidRDefault="00597CBE" w:rsidP="00340DE0">
          <w:pPr>
            <w:pStyle w:val="Sidhuvud"/>
          </w:pPr>
        </w:p>
      </w:tc>
      <w:tc>
        <w:tcPr>
          <w:tcW w:w="1134" w:type="dxa"/>
        </w:tcPr>
        <w:p w14:paraId="06C85DC1" w14:textId="77777777" w:rsidR="00597CBE" w:rsidRDefault="00597CBE" w:rsidP="005A703A">
          <w:pPr>
            <w:pStyle w:val="Sidhuvud"/>
          </w:pPr>
        </w:p>
      </w:tc>
    </w:tr>
    <w:tr w:rsidR="00597CBE" w14:paraId="721B13C8" w14:textId="77777777" w:rsidTr="00C93EBA">
      <w:trPr>
        <w:trHeight w:val="1928"/>
      </w:trPr>
      <w:tc>
        <w:tcPr>
          <w:tcW w:w="5534" w:type="dxa"/>
        </w:tcPr>
        <w:p w14:paraId="4B406A3B" w14:textId="77777777" w:rsidR="00597CBE" w:rsidRPr="00340DE0" w:rsidRDefault="00597C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7C67356" wp14:editId="034367B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13844A9" w14:textId="77777777" w:rsidR="00597CBE" w:rsidRPr="00710A6C" w:rsidRDefault="00597CBE" w:rsidP="00EE3C0F">
          <w:pPr>
            <w:pStyle w:val="Sidhuvud"/>
            <w:rPr>
              <w:b/>
            </w:rPr>
          </w:pPr>
        </w:p>
        <w:p w14:paraId="66AEB819" w14:textId="77777777" w:rsidR="00597CBE" w:rsidRDefault="00597CBE" w:rsidP="00EE3C0F">
          <w:pPr>
            <w:pStyle w:val="Sidhuvud"/>
          </w:pPr>
        </w:p>
        <w:p w14:paraId="57D97378" w14:textId="77777777" w:rsidR="00597CBE" w:rsidRDefault="00597CBE" w:rsidP="00EE3C0F">
          <w:pPr>
            <w:pStyle w:val="Sidhuvud"/>
          </w:pPr>
        </w:p>
        <w:p w14:paraId="4C2FA679" w14:textId="77777777" w:rsidR="00597CBE" w:rsidRDefault="00597C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1B60F9489034777A99B57ECA23E847D"/>
            </w:placeholder>
            <w:dataBinding w:prefixMappings="xmlns:ns0='http://lp/documentinfo/RK' " w:xpath="/ns0:DocumentInfo[1]/ns0:BaseInfo[1]/ns0:Dnr[1]" w:storeItemID="{6551896D-6777-4C7A-A54D-0086A95CE6A4}"/>
            <w:text/>
          </w:sdtPr>
          <w:sdtEndPr/>
          <w:sdtContent>
            <w:p w14:paraId="5B124EAA" w14:textId="77777777" w:rsidR="00597CBE" w:rsidRDefault="00597CBE" w:rsidP="00EE3C0F">
              <w:pPr>
                <w:pStyle w:val="Sidhuvud"/>
              </w:pPr>
              <w:r>
                <w:t xml:space="preserve">N2018/01320/DL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E59096EF67048B69A242E5D9783C0C6"/>
            </w:placeholder>
            <w:showingPlcHdr/>
            <w:dataBinding w:prefixMappings="xmlns:ns0='http://lp/documentinfo/RK' " w:xpath="/ns0:DocumentInfo[1]/ns0:BaseInfo[1]/ns0:DocNumber[1]" w:storeItemID="{6551896D-6777-4C7A-A54D-0086A95CE6A4}"/>
            <w:text/>
          </w:sdtPr>
          <w:sdtEndPr/>
          <w:sdtContent>
            <w:p w14:paraId="6860C05F" w14:textId="77777777" w:rsidR="00597CBE" w:rsidRDefault="00597C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C0FCF0" w14:textId="77777777" w:rsidR="00597CBE" w:rsidRDefault="00597CBE" w:rsidP="00EE3C0F">
          <w:pPr>
            <w:pStyle w:val="Sidhuvud"/>
          </w:pPr>
        </w:p>
      </w:tc>
      <w:tc>
        <w:tcPr>
          <w:tcW w:w="1134" w:type="dxa"/>
        </w:tcPr>
        <w:p w14:paraId="20B469C4" w14:textId="77777777" w:rsidR="00597CBE" w:rsidRDefault="00597CBE" w:rsidP="0094502D">
          <w:pPr>
            <w:pStyle w:val="Sidhuvud"/>
          </w:pPr>
        </w:p>
        <w:p w14:paraId="444A513B" w14:textId="77777777" w:rsidR="00597CBE" w:rsidRPr="0094502D" w:rsidRDefault="00597CBE" w:rsidP="00EC71A6">
          <w:pPr>
            <w:pStyle w:val="Sidhuvud"/>
          </w:pPr>
        </w:p>
      </w:tc>
    </w:tr>
    <w:tr w:rsidR="00597CBE" w14:paraId="32F26D5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C38E7D229545D88DE9CDD60BD8F1D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07449F0" w14:textId="77777777" w:rsidR="006F2E69" w:rsidRPr="006F2E69" w:rsidRDefault="006F2E69" w:rsidP="00340DE0">
              <w:pPr>
                <w:pStyle w:val="Sidhuvud"/>
                <w:rPr>
                  <w:b/>
                </w:rPr>
              </w:pPr>
              <w:r w:rsidRPr="006F2E69">
                <w:rPr>
                  <w:b/>
                </w:rPr>
                <w:t>Näringsdepartementet</w:t>
              </w:r>
            </w:p>
            <w:p w14:paraId="1831174B" w14:textId="3F6129DD" w:rsidR="00597CBE" w:rsidRPr="00340DE0" w:rsidRDefault="006F2E69" w:rsidP="00340DE0">
              <w:pPr>
                <w:pStyle w:val="Sidhuvud"/>
              </w:pPr>
              <w:r w:rsidRPr="006F2E69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8D99DCD49E43FD8E79E96FD36D9212"/>
          </w:placeholder>
          <w:dataBinding w:prefixMappings="xmlns:ns0='http://lp/documentinfo/RK' " w:xpath="/ns0:DocumentInfo[1]/ns0:BaseInfo[1]/ns0:Recipient[1]" w:storeItemID="{6551896D-6777-4C7A-A54D-0086A95CE6A4}"/>
          <w:text w:multiLine="1"/>
        </w:sdtPr>
        <w:sdtEndPr/>
        <w:sdtContent>
          <w:tc>
            <w:tcPr>
              <w:tcW w:w="3170" w:type="dxa"/>
            </w:tcPr>
            <w:p w14:paraId="2E576653" w14:textId="77777777" w:rsidR="00597CBE" w:rsidRDefault="00597C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FD3BF7" w14:textId="77777777" w:rsidR="00597CBE" w:rsidRDefault="00597CBE" w:rsidP="003E6020">
          <w:pPr>
            <w:pStyle w:val="Sidhuvud"/>
          </w:pPr>
        </w:p>
      </w:tc>
    </w:tr>
  </w:tbl>
  <w:p w14:paraId="19587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5FA7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5EC5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009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2B11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697F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37AE7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97CBE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6A52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2E69"/>
    <w:rsid w:val="006F6D2A"/>
    <w:rsid w:val="00710A6C"/>
    <w:rsid w:val="00710D98"/>
    <w:rsid w:val="00711CE9"/>
    <w:rsid w:val="00712266"/>
    <w:rsid w:val="00712593"/>
    <w:rsid w:val="00712D82"/>
    <w:rsid w:val="00713044"/>
    <w:rsid w:val="007171AB"/>
    <w:rsid w:val="007213D0"/>
    <w:rsid w:val="00732599"/>
    <w:rsid w:val="00743E09"/>
    <w:rsid w:val="00744FCC"/>
    <w:rsid w:val="00750C93"/>
    <w:rsid w:val="00754E24"/>
    <w:rsid w:val="00757B3B"/>
    <w:rsid w:val="00765013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2F95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26E4"/>
    <w:rsid w:val="009279B2"/>
    <w:rsid w:val="00935814"/>
    <w:rsid w:val="0094502D"/>
    <w:rsid w:val="00947013"/>
    <w:rsid w:val="00951EE8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03C8A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2C7C"/>
    <w:rsid w:val="00AB5033"/>
    <w:rsid w:val="00AB5519"/>
    <w:rsid w:val="00AB6313"/>
    <w:rsid w:val="00AB71DD"/>
    <w:rsid w:val="00AC15C5"/>
    <w:rsid w:val="00AD0E75"/>
    <w:rsid w:val="00AD6469"/>
    <w:rsid w:val="00AE748E"/>
    <w:rsid w:val="00AE7BD8"/>
    <w:rsid w:val="00AE7D02"/>
    <w:rsid w:val="00AF0BB7"/>
    <w:rsid w:val="00AF0BDE"/>
    <w:rsid w:val="00AF0EDE"/>
    <w:rsid w:val="00AF4853"/>
    <w:rsid w:val="00AF64F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1381"/>
    <w:rsid w:val="00DC1860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1369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D7C51"/>
  <w15:docId w15:val="{2E94F418-838A-47C9-9E15-CB53AF94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60F9489034777A99B57ECA23E8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17882-6F47-45C0-B824-62C01F309532}"/>
      </w:docPartPr>
      <w:docPartBody>
        <w:p w:rsidR="00B702E0" w:rsidRDefault="009B68CB" w:rsidP="009B68CB">
          <w:pPr>
            <w:pStyle w:val="41B60F9489034777A99B57ECA23E84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59096EF67048B69A242E5D9783C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5E7EF-1832-4B50-86B8-490F2128B515}"/>
      </w:docPartPr>
      <w:docPartBody>
        <w:p w:rsidR="00B702E0" w:rsidRDefault="009B68CB" w:rsidP="009B68CB">
          <w:pPr>
            <w:pStyle w:val="EE59096EF67048B69A242E5D9783C0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C38E7D229545D88DE9CDD60BD8F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C280D-BBD5-4CD9-8827-BA4ABE81EE21}"/>
      </w:docPartPr>
      <w:docPartBody>
        <w:p w:rsidR="00B702E0" w:rsidRDefault="009B68CB" w:rsidP="009B68CB">
          <w:pPr>
            <w:pStyle w:val="2CC38E7D229545D88DE9CDD60BD8F1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8D99DCD49E43FD8E79E96FD36D92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3ED74-22A4-42E7-B6CC-8728CA8C50AB}"/>
      </w:docPartPr>
      <w:docPartBody>
        <w:p w:rsidR="00B702E0" w:rsidRDefault="009B68CB" w:rsidP="009B68CB">
          <w:pPr>
            <w:pStyle w:val="498D99DCD49E43FD8E79E96FD36D92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68FEE8D19D4DADA1C316E3847DB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3BBEB-A12E-4908-924B-C006B1A0E2DF}"/>
      </w:docPartPr>
      <w:docPartBody>
        <w:p w:rsidR="00B702E0" w:rsidRDefault="009B68CB" w:rsidP="009B68CB">
          <w:pPr>
            <w:pStyle w:val="4868FEE8D19D4DADA1C316E3847DBF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B"/>
    <w:rsid w:val="003124F7"/>
    <w:rsid w:val="009B68CB"/>
    <w:rsid w:val="00B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70803D8FF9460DB330E092A7AEAB39">
    <w:name w:val="C770803D8FF9460DB330E092A7AEAB39"/>
    <w:rsid w:val="009B68CB"/>
  </w:style>
  <w:style w:type="character" w:styleId="Platshllartext">
    <w:name w:val="Placeholder Text"/>
    <w:basedOn w:val="Standardstycketeckensnitt"/>
    <w:uiPriority w:val="99"/>
    <w:semiHidden/>
    <w:rsid w:val="009B68CB"/>
    <w:rPr>
      <w:noProof w:val="0"/>
      <w:color w:val="808080"/>
    </w:rPr>
  </w:style>
  <w:style w:type="paragraph" w:customStyle="1" w:styleId="17CE6C62012B49AF8E782EAE6B85BBFC">
    <w:name w:val="17CE6C62012B49AF8E782EAE6B85BBFC"/>
    <w:rsid w:val="009B68CB"/>
  </w:style>
  <w:style w:type="paragraph" w:customStyle="1" w:styleId="577118458EAF449FA020A72FE267D6F6">
    <w:name w:val="577118458EAF449FA020A72FE267D6F6"/>
    <w:rsid w:val="009B68CB"/>
  </w:style>
  <w:style w:type="paragraph" w:customStyle="1" w:styleId="D495C0F6EAEA446F8E8DE4C10066AE1D">
    <w:name w:val="D495C0F6EAEA446F8E8DE4C10066AE1D"/>
    <w:rsid w:val="009B68CB"/>
  </w:style>
  <w:style w:type="paragraph" w:customStyle="1" w:styleId="41B60F9489034777A99B57ECA23E847D">
    <w:name w:val="41B60F9489034777A99B57ECA23E847D"/>
    <w:rsid w:val="009B68CB"/>
  </w:style>
  <w:style w:type="paragraph" w:customStyle="1" w:styleId="EE59096EF67048B69A242E5D9783C0C6">
    <w:name w:val="EE59096EF67048B69A242E5D9783C0C6"/>
    <w:rsid w:val="009B68CB"/>
  </w:style>
  <w:style w:type="paragraph" w:customStyle="1" w:styleId="6A16B2F9D2DD4B339FE89B3051CE05B7">
    <w:name w:val="6A16B2F9D2DD4B339FE89B3051CE05B7"/>
    <w:rsid w:val="009B68CB"/>
  </w:style>
  <w:style w:type="paragraph" w:customStyle="1" w:styleId="066B7342AAF04DC58CFE5359A9D3BE5E">
    <w:name w:val="066B7342AAF04DC58CFE5359A9D3BE5E"/>
    <w:rsid w:val="009B68CB"/>
  </w:style>
  <w:style w:type="paragraph" w:customStyle="1" w:styleId="00F1AC1D49034432BA3198AABFC8A7A2">
    <w:name w:val="00F1AC1D49034432BA3198AABFC8A7A2"/>
    <w:rsid w:val="009B68CB"/>
  </w:style>
  <w:style w:type="paragraph" w:customStyle="1" w:styleId="2CC38E7D229545D88DE9CDD60BD8F1DC">
    <w:name w:val="2CC38E7D229545D88DE9CDD60BD8F1DC"/>
    <w:rsid w:val="009B68CB"/>
  </w:style>
  <w:style w:type="paragraph" w:customStyle="1" w:styleId="498D99DCD49E43FD8E79E96FD36D9212">
    <w:name w:val="498D99DCD49E43FD8E79E96FD36D9212"/>
    <w:rsid w:val="009B68CB"/>
  </w:style>
  <w:style w:type="paragraph" w:customStyle="1" w:styleId="0B9EE0A0D8B6470C89877E02BBA20579">
    <w:name w:val="0B9EE0A0D8B6470C89877E02BBA20579"/>
    <w:rsid w:val="009B68CB"/>
  </w:style>
  <w:style w:type="paragraph" w:customStyle="1" w:styleId="BDBCDDB66F1E4B3484FB90167ECA2F15">
    <w:name w:val="BDBCDDB66F1E4B3484FB90167ECA2F15"/>
    <w:rsid w:val="009B68CB"/>
  </w:style>
  <w:style w:type="paragraph" w:customStyle="1" w:styleId="D46DA3F7A99A4384A8CA1A29F35B5CDE">
    <w:name w:val="D46DA3F7A99A4384A8CA1A29F35B5CDE"/>
    <w:rsid w:val="009B68CB"/>
  </w:style>
  <w:style w:type="paragraph" w:customStyle="1" w:styleId="26BE824D143A4E2E8F6D34E3D92F1BDD">
    <w:name w:val="26BE824D143A4E2E8F6D34E3D92F1BDD"/>
    <w:rsid w:val="009B68CB"/>
  </w:style>
  <w:style w:type="paragraph" w:customStyle="1" w:styleId="F0E7782CBF59447C8C137559B281AC7D">
    <w:name w:val="F0E7782CBF59447C8C137559B281AC7D"/>
    <w:rsid w:val="009B68CB"/>
  </w:style>
  <w:style w:type="paragraph" w:customStyle="1" w:styleId="4868FEE8D19D4DADA1C316E3847DBF82">
    <w:name w:val="4868FEE8D19D4DADA1C316E3847DBF82"/>
    <w:rsid w:val="009B68CB"/>
  </w:style>
  <w:style w:type="paragraph" w:customStyle="1" w:styleId="58B5C038654E437FB8DF9D2389D4FB14">
    <w:name w:val="58B5C038654E437FB8DF9D2389D4FB14"/>
    <w:rsid w:val="009B6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2018-03-07T00:00:00</HeaderDate>
    <Office/>
    <Dnr>N2018/01320/DL </Dnr>
    <ParagrafNr/>
    <DocumentTitle/>
    <VisitingAddress/>
    <Extra1/>
    <Extra2/>
    <Extra3>Jesper Skalberg Karlsson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4dc8ba2f-710d-46a7-9be0-b9105cf35c70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4EC0499F607E84091B16AF34BEC6859" ma:contentTypeVersion="10" ma:contentTypeDescription="Skapa ett nytt dokument." ma:contentTypeScope="" ma:versionID="2d0c275b6e2d1bbb4c6200c867d41ffd">
  <xsd:schema xmlns:xsd="http://www.w3.org/2001/XMLSchema" xmlns:xs="http://www.w3.org/2001/XMLSchema" xmlns:p="http://schemas.microsoft.com/office/2006/metadata/properties" xmlns:ns2="35670e95-d5a3-4c2b-9f0d-a339565e4e06" xmlns:ns3="53b883a4-2102-4653-99a5-939f6f7977ef" targetNamespace="http://schemas.microsoft.com/office/2006/metadata/properties" ma:root="true" ma:fieldsID="7a0940051d8f12707c7ae6373de49cd4" ns2:_="" ns3:_="">
    <xsd:import namespace="35670e95-d5a3-4c2b-9f0d-a339565e4e06"/>
    <xsd:import namespace="53b883a4-2102-4653-99a5-939f6f7977ef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613b865a-314b-4a59-8710-f0b539fe4109}" ma:internalName="TaxCatchAll" ma:showField="CatchAllData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13b865a-314b-4a59-8710-f0b539fe4109}" ma:internalName="TaxCatchAllLabel" ma:readOnly="true" ma:showField="CatchAllDataLabel" ma:web="35670e95-d5a3-4c2b-9f0d-a339565e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883a4-2102-4653-99a5-939f6f7977ef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2EC8-322F-4116-9682-2A0B969DC926}"/>
</file>

<file path=customXml/itemProps2.xml><?xml version="1.0" encoding="utf-8"?>
<ds:datastoreItem xmlns:ds="http://schemas.openxmlformats.org/officeDocument/2006/customXml" ds:itemID="{6551896D-6777-4C7A-A54D-0086A95CE6A4}"/>
</file>

<file path=customXml/itemProps3.xml><?xml version="1.0" encoding="utf-8"?>
<ds:datastoreItem xmlns:ds="http://schemas.openxmlformats.org/officeDocument/2006/customXml" ds:itemID="{154FDD6D-6A93-4A5F-82EB-CE154E8E7B4C}"/>
</file>

<file path=customXml/itemProps4.xml><?xml version="1.0" encoding="utf-8"?>
<ds:datastoreItem xmlns:ds="http://schemas.openxmlformats.org/officeDocument/2006/customXml" ds:itemID="{E0F46F42-52DF-4DDB-9A51-1C976CA5F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53b883a4-2102-4653-99a5-939f6f797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CD797B-C81B-45C2-A5E8-CF8B37243A4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AEBF388-6043-4EC1-9E60-B815DD5400CE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4DC51095-65DE-4EA8-BD48-D13982B0019A}"/>
</file>

<file path=customXml/itemProps8.xml><?xml version="1.0" encoding="utf-8"?>
<ds:datastoreItem xmlns:ds="http://schemas.openxmlformats.org/officeDocument/2006/customXml" ds:itemID="{E3A81EF0-6777-4CA7-BA63-75761DBEB9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Foldal</dc:creator>
  <cp:keywords/>
  <dc:description/>
  <cp:lastModifiedBy>Susanne Hellqvist</cp:lastModifiedBy>
  <cp:revision>2</cp:revision>
  <cp:lastPrinted>2018-03-02T08:09:00Z</cp:lastPrinted>
  <dcterms:created xsi:type="dcterms:W3CDTF">2018-03-07T09:40:00Z</dcterms:created>
  <dcterms:modified xsi:type="dcterms:W3CDTF">2018-03-07T09:40:00Z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8a46ba6d-3ec7-41f0-9f4e-2b31054b66ed</vt:lpwstr>
  </property>
</Properties>
</file>