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E65F9" w:rsidP="00DA0661">
      <w:pPr>
        <w:pStyle w:val="Title"/>
      </w:pPr>
      <w:bookmarkStart w:id="0" w:name="Start"/>
      <w:bookmarkEnd w:id="0"/>
      <w:r>
        <w:t>Svar på fråga 2021/22:1858 av Anders Österberg (S)</w:t>
      </w:r>
      <w:r>
        <w:br/>
      </w:r>
      <w:r w:rsidR="00BA728C">
        <w:t>U</w:t>
      </w:r>
      <w:r>
        <w:t>tvecklingen i Afghanistan och försöken att legitimera talibanernas styre</w:t>
      </w:r>
    </w:p>
    <w:p w:rsidR="009E65F9" w:rsidP="002749F7">
      <w:pPr>
        <w:pStyle w:val="BodyText"/>
      </w:pPr>
      <w:r>
        <w:t xml:space="preserve">Anders Österberg har frågat mig vilka initiativ jag avser att ta gällande Afghanistan framöver. </w:t>
      </w:r>
    </w:p>
    <w:p w:rsidR="00073DDA" w:rsidP="002749F7">
      <w:pPr>
        <w:pStyle w:val="BodyText"/>
      </w:pPr>
      <w:r>
        <w:t>Jag är djupt oroad över utvecklingen i Afghanistan. Flera av våra farhågor har besannats, i</w:t>
      </w:r>
      <w:r w:rsidR="00AC0368">
        <w:t>nte minst vad gäller situationen för mänskliga rättigheter</w:t>
      </w:r>
      <w:r>
        <w:t xml:space="preserve"> som regeringen rapporterade om i juni och som bekräftas av UNAMA:s rapport. </w:t>
      </w:r>
      <w:r w:rsidRPr="00670D8B" w:rsidR="00670D8B">
        <w:t>Det är fullständigt oacceptabelt att flickor över sjätte klass förbjuds att gå i skolan, att kvinnor behöver en manlig följeslagare för att röra sig i samhället och att journalisters och människorättsförsvarares arbete har begränsats.</w:t>
      </w:r>
      <w:r w:rsidR="00670D8B">
        <w:t xml:space="preserve"> </w:t>
      </w:r>
      <w:r>
        <w:t xml:space="preserve">De löften som talibanerna givit det internationella samfundet och den egna befolkningen har inte upprätthållits. </w:t>
      </w:r>
      <w:r w:rsidR="00927FFD">
        <w:t xml:space="preserve">Det är viktigt att det internationella samfundet står fast vid de krav som ställts till talibanerna </w:t>
      </w:r>
      <w:r w:rsidR="00AC0368">
        <w:t>och</w:t>
      </w:r>
      <w:r w:rsidR="00421234">
        <w:t xml:space="preserve"> fortsätter</w:t>
      </w:r>
      <w:r w:rsidR="00AC0368">
        <w:t xml:space="preserve"> </w:t>
      </w:r>
      <w:r w:rsidR="00FC758A">
        <w:t>stödja</w:t>
      </w:r>
      <w:r w:rsidR="00927FFD">
        <w:t xml:space="preserve"> ansträngningar för </w:t>
      </w:r>
      <w:r w:rsidR="00AC0368">
        <w:t xml:space="preserve">mänskliga rättigheter, </w:t>
      </w:r>
      <w:r w:rsidR="00927FFD">
        <w:t>demokrati</w:t>
      </w:r>
      <w:r w:rsidR="00887738">
        <w:t xml:space="preserve"> och fred</w:t>
      </w:r>
      <w:r w:rsidR="00927FFD">
        <w:t>.</w:t>
      </w:r>
      <w:r w:rsidR="0019554D">
        <w:t xml:space="preserve"> </w:t>
      </w:r>
    </w:p>
    <w:p w:rsidR="000056A7" w:rsidP="002749F7">
      <w:pPr>
        <w:pStyle w:val="BodyText"/>
      </w:pPr>
      <w:r>
        <w:t xml:space="preserve">Sveriges långvariga och djupa engagemang för den afghanska befolkningen, vars behov </w:t>
      </w:r>
      <w:r w:rsidR="00FC758A">
        <w:t>e</w:t>
      </w:r>
      <w:r w:rsidR="00CF4A61">
        <w:t xml:space="preserve">ndast </w:t>
      </w:r>
      <w:r>
        <w:t xml:space="preserve">har ökat efter talibanernas maktövertagande, är fortsatt starkt. </w:t>
      </w:r>
      <w:r w:rsidR="00073DDA">
        <w:t>Vi</w:t>
      </w:r>
      <w:r>
        <w:t xml:space="preserve"> ska</w:t>
      </w:r>
      <w:r>
        <w:t xml:space="preserve"> dock</w:t>
      </w:r>
      <w:r>
        <w:t xml:space="preserve"> inte bidra till att vare sig finansiera eller legitimera talibanerna. </w:t>
      </w:r>
      <w:r w:rsidR="00073DDA">
        <w:t>Regeringen</w:t>
      </w:r>
      <w:r>
        <w:t xml:space="preserve"> har inga direkta politiska kontakter </w:t>
      </w:r>
      <w:r w:rsidR="00DE3D1B">
        <w:t xml:space="preserve">med talibanerna </w:t>
      </w:r>
      <w:r>
        <w:t>utan arbetar främst genom FN</w:t>
      </w:r>
      <w:r w:rsidR="008A3FC7">
        <w:t>, EU och det civila samhället</w:t>
      </w:r>
      <w:r>
        <w:t>. Den 22 juni antog regeringen en reviderad utvecklingsstrategi för Afghanistan, vilken speglar de nya förhållandena och utesluter stöd till statliga institutioner. Däremot fortsätter vi stödja den afghanska befolkningen, inte minst flickor och kvinnor, minoriteter</w:t>
      </w:r>
      <w:r>
        <w:t>, journalister</w:t>
      </w:r>
      <w:r w:rsidR="00AC0368">
        <w:t xml:space="preserve"> och </w:t>
      </w:r>
      <w:r>
        <w:t>civilsamhällesaktörer, som befinner sig i en extremt utsatt situation.</w:t>
      </w:r>
      <w:r w:rsidR="00AC0368">
        <w:t xml:space="preserve"> </w:t>
      </w:r>
    </w:p>
    <w:p w:rsidR="009E65F9" w:rsidRPr="0009453F" w:rsidP="006A12F1">
      <w:pPr>
        <w:pStyle w:val="BodyText"/>
        <w:rPr>
          <w:lang w:val="de-DE"/>
        </w:rPr>
      </w:pPr>
      <w:r w:rsidRPr="0009453F">
        <w:rPr>
          <w:lang w:val="de-DE"/>
        </w:rPr>
        <w:t xml:space="preserve">Stockholm den </w:t>
      </w:r>
      <w:sdt>
        <w:sdtPr>
          <w:rPr>
            <w:lang w:val="de-DE"/>
          </w:rPr>
          <w:id w:val="-1225218591"/>
          <w:placeholder>
            <w:docPart w:val="ABA96AF0B8534553BCF23199BC0C9C75"/>
          </w:placeholder>
          <w:dataBinding w:xpath="/ns0:DocumentInfo[1]/ns0:BaseInfo[1]/ns0:HeaderDate[1]" w:storeItemID="{F7590768-3AF1-4BA8-BCAC-D8EC9E539B12}" w:prefixMappings="xmlns:ns0='http://lp/documentinfo/RK' "/>
          <w:date w:fullDate="2022-08-18T00:00:00Z">
            <w:dateFormat w:val="d MMMM yyyy"/>
            <w:lid w:val="sv-SE"/>
            <w:storeMappedDataAs w:val="dateTime"/>
            <w:calendar w:val="gregorian"/>
          </w:date>
        </w:sdtPr>
        <w:sdtContent>
          <w:r w:rsidR="00EB5A86">
            <w:rPr>
              <w:lang w:val="de-DE"/>
            </w:rPr>
            <w:t>18</w:t>
          </w:r>
          <w:r w:rsidRPr="0009453F">
            <w:rPr>
              <w:lang w:val="de-DE"/>
            </w:rPr>
            <w:t xml:space="preserve"> </w:t>
          </w:r>
          <w:r w:rsidRPr="0009453F">
            <w:rPr>
              <w:lang w:val="de-DE"/>
            </w:rPr>
            <w:t>augusti</w:t>
          </w:r>
          <w:r w:rsidRPr="0009453F">
            <w:rPr>
              <w:lang w:val="de-DE"/>
            </w:rPr>
            <w:t xml:space="preserve"> 2022</w:t>
          </w:r>
        </w:sdtContent>
      </w:sdt>
    </w:p>
    <w:p w:rsidR="009E65F9" w:rsidRPr="0009453F" w:rsidP="004E7A8F">
      <w:pPr>
        <w:pStyle w:val="Brdtextutanavstnd"/>
        <w:rPr>
          <w:lang w:val="de-DE"/>
        </w:rPr>
      </w:pPr>
    </w:p>
    <w:p w:rsidR="009E65F9" w:rsidRPr="0009453F" w:rsidP="004E7A8F">
      <w:pPr>
        <w:pStyle w:val="Brdtextutanavstnd"/>
        <w:rPr>
          <w:lang w:val="de-DE"/>
        </w:rPr>
      </w:pPr>
    </w:p>
    <w:p w:rsidR="009E65F9" w:rsidRPr="0009453F" w:rsidP="004E7A8F">
      <w:pPr>
        <w:pStyle w:val="Brdtextutanavstnd"/>
        <w:rPr>
          <w:lang w:val="de-DE"/>
        </w:rPr>
      </w:pPr>
    </w:p>
    <w:p w:rsidR="009E65F9" w:rsidRPr="009E65F9" w:rsidP="00422A41">
      <w:pPr>
        <w:pStyle w:val="BodyText"/>
        <w:rPr>
          <w:lang w:val="de-DE"/>
        </w:rPr>
      </w:pPr>
      <w:r w:rsidRPr="009E65F9">
        <w:rPr>
          <w:lang w:val="de-DE"/>
        </w:rPr>
        <w:t>Ann Linde</w:t>
      </w:r>
    </w:p>
    <w:p w:rsidR="009E65F9" w:rsidRPr="009E65F9" w:rsidP="00DB48AB">
      <w:pPr>
        <w:pStyle w:val="BodyText"/>
        <w:rPr>
          <w:lang w:val="de-DE"/>
        </w:rPr>
      </w:pPr>
    </w:p>
    <w:sectPr w:rsidSect="00AB7A91">
      <w:footerReference w:type="default" r:id="rId9"/>
      <w:headerReference w:type="first" r:id="rId10"/>
      <w:footerReference w:type="first" r:id="rId11"/>
      <w:pgSz w:w="11906" w:h="16838" w:code="9"/>
      <w:pgMar w:top="2041" w:right="1985" w:bottom="2098" w:left="2466" w:header="340" w:footer="62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E65F9" w:rsidRPr="007D73AB">
          <w:pPr>
            <w:pStyle w:val="Header"/>
          </w:pPr>
        </w:p>
      </w:tc>
      <w:tc>
        <w:tcPr>
          <w:tcW w:w="3170" w:type="dxa"/>
          <w:vAlign w:val="bottom"/>
        </w:tcPr>
        <w:p w:rsidR="009E65F9" w:rsidRPr="007D73AB" w:rsidP="00340DE0">
          <w:pPr>
            <w:pStyle w:val="Header"/>
          </w:pPr>
        </w:p>
      </w:tc>
      <w:tc>
        <w:tcPr>
          <w:tcW w:w="1134" w:type="dxa"/>
        </w:tcPr>
        <w:p w:rsidR="009E65F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E65F9" w:rsidRPr="00340DE0" w:rsidP="00340DE0">
          <w:pPr>
            <w:pStyle w:val="Header"/>
          </w:pPr>
          <w:r>
            <w:rPr>
              <w:noProof/>
            </w:rPr>
            <w:drawing>
              <wp:inline distT="0" distB="0" distL="0" distR="0">
                <wp:extent cx="1748028" cy="505968"/>
                <wp:effectExtent l="0" t="0" r="5080" b="8890"/>
                <wp:docPr id="5" name="Bildobjekt 5"/>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E65F9" w:rsidRPr="00710A6C" w:rsidP="00EE3C0F">
          <w:pPr>
            <w:pStyle w:val="Header"/>
            <w:rPr>
              <w:b/>
            </w:rPr>
          </w:pPr>
        </w:p>
        <w:p w:rsidR="009E65F9" w:rsidP="00EE3C0F">
          <w:pPr>
            <w:pStyle w:val="Header"/>
          </w:pPr>
        </w:p>
        <w:p w:rsidR="009E65F9" w:rsidP="00EE3C0F">
          <w:pPr>
            <w:pStyle w:val="Header"/>
          </w:pPr>
        </w:p>
        <w:p w:rsidR="009E65F9" w:rsidP="00EE3C0F">
          <w:pPr>
            <w:pStyle w:val="Header"/>
          </w:pPr>
        </w:p>
        <w:sdt>
          <w:sdtPr>
            <w:alias w:val="Dnr"/>
            <w:tag w:val="ccRKShow_Dnr"/>
            <w:id w:val="-829283628"/>
            <w:placeholder>
              <w:docPart w:val="D2D11F9B50F84F5894052331EF498C43"/>
            </w:placeholder>
            <w:dataBinding w:xpath="/ns0:DocumentInfo[1]/ns0:BaseInfo[1]/ns0:Dnr[1]" w:storeItemID="{F7590768-3AF1-4BA8-BCAC-D8EC9E539B12}" w:prefixMappings="xmlns:ns0='http://lp/documentinfo/RK' "/>
            <w:text/>
          </w:sdtPr>
          <w:sdtContent>
            <w:p w:rsidR="009E65F9" w:rsidP="00EE3C0F">
              <w:pPr>
                <w:pStyle w:val="Header"/>
              </w:pPr>
              <w:r>
                <w:t>UD2022/</w:t>
              </w:r>
              <w:r>
                <w:t>11856</w:t>
              </w:r>
            </w:p>
          </w:sdtContent>
        </w:sdt>
        <w:sdt>
          <w:sdtPr>
            <w:alias w:val="DocNumber"/>
            <w:tag w:val="DocNumber"/>
            <w:id w:val="1726028884"/>
            <w:placeholder>
              <w:docPart w:val="DE6003E3D49B4A45B8F13E7785549D54"/>
            </w:placeholder>
            <w:showingPlcHdr/>
            <w:dataBinding w:xpath="/ns0:DocumentInfo[1]/ns0:BaseInfo[1]/ns0:DocNumber[1]" w:storeItemID="{F7590768-3AF1-4BA8-BCAC-D8EC9E539B12}" w:prefixMappings="xmlns:ns0='http://lp/documentinfo/RK' "/>
            <w:text/>
          </w:sdtPr>
          <w:sdtContent>
            <w:p w:rsidR="009E65F9" w:rsidP="00EE3C0F">
              <w:pPr>
                <w:pStyle w:val="Header"/>
              </w:pPr>
              <w:r>
                <w:rPr>
                  <w:rStyle w:val="PlaceholderText"/>
                </w:rPr>
                <w:t xml:space="preserve"> </w:t>
              </w:r>
            </w:p>
          </w:sdtContent>
        </w:sdt>
        <w:p w:rsidR="009E65F9" w:rsidP="00EE3C0F">
          <w:pPr>
            <w:pStyle w:val="Header"/>
          </w:pPr>
        </w:p>
      </w:tc>
      <w:tc>
        <w:tcPr>
          <w:tcW w:w="1134" w:type="dxa"/>
        </w:tcPr>
        <w:p w:rsidR="009E65F9" w:rsidP="0094502D">
          <w:pPr>
            <w:pStyle w:val="Header"/>
          </w:pPr>
        </w:p>
        <w:p w:rsidR="009E65F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9D42E7228B8244A59405D30FFAFAB613"/>
          </w:placeholder>
          <w:richText/>
        </w:sdtPr>
        <w:sdtEndPr>
          <w:rPr>
            <w:b w:val="0"/>
          </w:rPr>
        </w:sdtEndPr>
        <w:sdtContent>
          <w:tc>
            <w:tcPr>
              <w:tcW w:w="5534" w:type="dxa"/>
              <w:tcMar>
                <w:right w:w="1134" w:type="dxa"/>
              </w:tcMar>
            </w:tcPr>
            <w:p w:rsidR="009E65F9" w:rsidRPr="009E65F9" w:rsidP="00340DE0">
              <w:pPr>
                <w:pStyle w:val="Header"/>
                <w:rPr>
                  <w:b/>
                </w:rPr>
              </w:pPr>
              <w:r w:rsidRPr="009E65F9">
                <w:rPr>
                  <w:b/>
                </w:rPr>
                <w:t>Utrikesdepartementet</w:t>
              </w:r>
            </w:p>
            <w:p w:rsidR="0009453F" w:rsidP="00340DE0">
              <w:pPr>
                <w:pStyle w:val="Header"/>
              </w:pPr>
              <w:r w:rsidRPr="009E65F9">
                <w:t>Utrikesministern</w:t>
              </w:r>
            </w:p>
            <w:p w:rsidR="0009453F" w:rsidP="00340DE0">
              <w:pPr>
                <w:pStyle w:val="Header"/>
              </w:pPr>
            </w:p>
            <w:p w:rsidR="009E65F9" w:rsidRPr="00340DE0" w:rsidP="00340DE0">
              <w:pPr>
                <w:pStyle w:val="Header"/>
              </w:pPr>
            </w:p>
          </w:tc>
        </w:sdtContent>
      </w:sdt>
      <w:sdt>
        <w:sdtPr>
          <w:alias w:val="Recipient"/>
          <w:tag w:val="ccRKShow_Recipient"/>
          <w:id w:val="-28344517"/>
          <w:placeholder>
            <w:docPart w:val="46435C62023A43AD84E9AC2A8D6B7E45"/>
          </w:placeholder>
          <w:dataBinding w:xpath="/ns0:DocumentInfo[1]/ns0:BaseInfo[1]/ns0:Recipient[1]" w:storeItemID="{F7590768-3AF1-4BA8-BCAC-D8EC9E539B12}" w:prefixMappings="xmlns:ns0='http://lp/documentinfo/RK' "/>
          <w:text w:multiLine="1"/>
        </w:sdtPr>
        <w:sdtContent>
          <w:tc>
            <w:tcPr>
              <w:tcW w:w="3170" w:type="dxa"/>
            </w:tcPr>
            <w:p w:rsidR="009E65F9" w:rsidP="00547B89">
              <w:pPr>
                <w:pStyle w:val="Header"/>
              </w:pPr>
              <w:r>
                <w:t>Till riksdagen</w:t>
              </w:r>
              <w:r>
                <w:br/>
              </w:r>
              <w:r>
                <w:br/>
              </w:r>
            </w:p>
          </w:tc>
        </w:sdtContent>
      </w:sdt>
      <w:tc>
        <w:tcPr>
          <w:tcW w:w="1134" w:type="dxa"/>
        </w:tcPr>
        <w:p w:rsidR="009E65F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2D11F9B50F84F5894052331EF498C43"/>
        <w:category>
          <w:name w:val="Allmänt"/>
          <w:gallery w:val="placeholder"/>
        </w:category>
        <w:types>
          <w:type w:val="bbPlcHdr"/>
        </w:types>
        <w:behaviors>
          <w:behavior w:val="content"/>
        </w:behaviors>
        <w:guid w:val="{9A7A2BB3-0AD1-4ADB-8F57-E19E72848F28}"/>
      </w:docPartPr>
      <w:docPartBody>
        <w:p w:rsidR="00786195" w:rsidP="00A71D06">
          <w:pPr>
            <w:pStyle w:val="D2D11F9B50F84F5894052331EF498C43"/>
          </w:pPr>
          <w:r>
            <w:rPr>
              <w:rStyle w:val="PlaceholderText"/>
            </w:rPr>
            <w:t xml:space="preserve"> </w:t>
          </w:r>
        </w:p>
      </w:docPartBody>
    </w:docPart>
    <w:docPart>
      <w:docPartPr>
        <w:name w:val="DE6003E3D49B4A45B8F13E7785549D54"/>
        <w:category>
          <w:name w:val="Allmänt"/>
          <w:gallery w:val="placeholder"/>
        </w:category>
        <w:types>
          <w:type w:val="bbPlcHdr"/>
        </w:types>
        <w:behaviors>
          <w:behavior w:val="content"/>
        </w:behaviors>
        <w:guid w:val="{B90A8D68-D68F-4F56-B9D8-B2AC87CC0C29}"/>
      </w:docPartPr>
      <w:docPartBody>
        <w:p w:rsidR="00786195" w:rsidP="00A71D06">
          <w:pPr>
            <w:pStyle w:val="DE6003E3D49B4A45B8F13E7785549D541"/>
          </w:pPr>
          <w:r>
            <w:rPr>
              <w:rStyle w:val="PlaceholderText"/>
            </w:rPr>
            <w:t xml:space="preserve"> </w:t>
          </w:r>
        </w:p>
      </w:docPartBody>
    </w:docPart>
    <w:docPart>
      <w:docPartPr>
        <w:name w:val="9D42E7228B8244A59405D30FFAFAB613"/>
        <w:category>
          <w:name w:val="Allmänt"/>
          <w:gallery w:val="placeholder"/>
        </w:category>
        <w:types>
          <w:type w:val="bbPlcHdr"/>
        </w:types>
        <w:behaviors>
          <w:behavior w:val="content"/>
        </w:behaviors>
        <w:guid w:val="{5A90FDE9-2B7F-4C9C-B138-C477777E4DCB}"/>
      </w:docPartPr>
      <w:docPartBody>
        <w:p w:rsidR="00786195" w:rsidP="00A71D06">
          <w:pPr>
            <w:pStyle w:val="9D42E7228B8244A59405D30FFAFAB6131"/>
          </w:pPr>
          <w:r>
            <w:rPr>
              <w:rStyle w:val="PlaceholderText"/>
            </w:rPr>
            <w:t xml:space="preserve"> </w:t>
          </w:r>
        </w:p>
      </w:docPartBody>
    </w:docPart>
    <w:docPart>
      <w:docPartPr>
        <w:name w:val="46435C62023A43AD84E9AC2A8D6B7E45"/>
        <w:category>
          <w:name w:val="Allmänt"/>
          <w:gallery w:val="placeholder"/>
        </w:category>
        <w:types>
          <w:type w:val="bbPlcHdr"/>
        </w:types>
        <w:behaviors>
          <w:behavior w:val="content"/>
        </w:behaviors>
        <w:guid w:val="{0282C0FA-DC58-4838-B3A4-F681A766FFD4}"/>
      </w:docPartPr>
      <w:docPartBody>
        <w:p w:rsidR="00786195" w:rsidP="00A71D06">
          <w:pPr>
            <w:pStyle w:val="46435C62023A43AD84E9AC2A8D6B7E45"/>
          </w:pPr>
          <w:r>
            <w:rPr>
              <w:rStyle w:val="PlaceholderText"/>
            </w:rPr>
            <w:t xml:space="preserve"> </w:t>
          </w:r>
        </w:p>
      </w:docPartBody>
    </w:docPart>
    <w:docPart>
      <w:docPartPr>
        <w:name w:val="ABA96AF0B8534553BCF23199BC0C9C75"/>
        <w:category>
          <w:name w:val="Allmänt"/>
          <w:gallery w:val="placeholder"/>
        </w:category>
        <w:types>
          <w:type w:val="bbPlcHdr"/>
        </w:types>
        <w:behaviors>
          <w:behavior w:val="content"/>
        </w:behaviors>
        <w:guid w:val="{CEDD2454-7618-4D8A-99A2-AFCBC9884225}"/>
      </w:docPartPr>
      <w:docPartBody>
        <w:p w:rsidR="00786195" w:rsidP="00A71D06">
          <w:pPr>
            <w:pStyle w:val="ABA96AF0B8534553BCF23199BC0C9C7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1D06"/>
    <w:rPr>
      <w:noProof w:val="0"/>
      <w:color w:val="808080"/>
    </w:rPr>
  </w:style>
  <w:style w:type="paragraph" w:customStyle="1" w:styleId="D2D11F9B50F84F5894052331EF498C43">
    <w:name w:val="D2D11F9B50F84F5894052331EF498C43"/>
    <w:rsid w:val="00A71D06"/>
  </w:style>
  <w:style w:type="paragraph" w:customStyle="1" w:styleId="46435C62023A43AD84E9AC2A8D6B7E45">
    <w:name w:val="46435C62023A43AD84E9AC2A8D6B7E45"/>
    <w:rsid w:val="00A71D06"/>
  </w:style>
  <w:style w:type="paragraph" w:customStyle="1" w:styleId="DE6003E3D49B4A45B8F13E7785549D541">
    <w:name w:val="DE6003E3D49B4A45B8F13E7785549D541"/>
    <w:rsid w:val="00A71D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42E7228B8244A59405D30FFAFAB6131">
    <w:name w:val="9D42E7228B8244A59405D30FFAFAB6131"/>
    <w:rsid w:val="00A71D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BA96AF0B8534553BCF23199BC0C9C75">
    <w:name w:val="ABA96AF0B8534553BCF23199BC0C9C75"/>
    <w:rsid w:val="00A71D0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2022-08-18T00:00:00</HeaderDate>
    <Office/>
    <Dnr>UD2022/11856</Dnr>
    <ParagrafNr/>
    <DocumentTitle/>
    <VisitingAddress/>
    <Extra1/>
    <Extra2/>
    <Extra3>Anders Österberg</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e4417129-d78f-48c6-9344-ad0729cdb24c</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8F3D-6EFF-4E32-8310-DD39E7098473}"/>
</file>

<file path=customXml/itemProps2.xml><?xml version="1.0" encoding="utf-8"?>
<ds:datastoreItem xmlns:ds="http://schemas.openxmlformats.org/officeDocument/2006/customXml" ds:itemID="{DCD18FB9-8539-4AAA-A6C1-C30C88C91090}"/>
</file>

<file path=customXml/itemProps3.xml><?xml version="1.0" encoding="utf-8"?>
<ds:datastoreItem xmlns:ds="http://schemas.openxmlformats.org/officeDocument/2006/customXml" ds:itemID="{F7590768-3AF1-4BA8-BCAC-D8EC9E539B12}"/>
</file>

<file path=customXml/itemProps4.xml><?xml version="1.0" encoding="utf-8"?>
<ds:datastoreItem xmlns:ds="http://schemas.openxmlformats.org/officeDocument/2006/customXml" ds:itemID="{6ABC91B6-2CA5-4E7A-AE01-4D154D86347F}"/>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1858 .docx</dc:title>
  <cp:revision>2</cp:revision>
  <dcterms:created xsi:type="dcterms:W3CDTF">2022-08-18T13:29:00Z</dcterms:created>
  <dcterms:modified xsi:type="dcterms:W3CDTF">2022-08-18T13:29:00Z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fbfb01c2-1676-4d27-992c-09b8b92829dc</vt:lpwstr>
  </property>
</Properties>
</file>