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3215B" w:rsidP="00DA0661">
      <w:pPr>
        <w:pStyle w:val="Title"/>
      </w:pPr>
      <w:bookmarkStart w:id="0" w:name="Start"/>
      <w:bookmarkEnd w:id="0"/>
      <w:r>
        <w:t xml:space="preserve">Svar på fråga 2021/22:1890 av Pia </w:t>
      </w:r>
      <w:r>
        <w:t>Steensland</w:t>
      </w:r>
      <w:r>
        <w:t xml:space="preserve"> (KD)</w:t>
      </w:r>
      <w:r>
        <w:br/>
        <w:t>Tullverkets straffavgifter</w:t>
      </w:r>
    </w:p>
    <w:p w:rsidR="0043215B" w:rsidP="002749F7">
      <w:pPr>
        <w:pStyle w:val="BodyText"/>
      </w:pPr>
      <w:r>
        <w:t xml:space="preserve">Pia </w:t>
      </w:r>
      <w:r>
        <w:t>Steensland</w:t>
      </w:r>
      <w:r>
        <w:t xml:space="preserve"> har frågat mig om jag och regeringen anser att det är rimligt att Tullverket kan ge straffavgifter som är flera gånger högre än värdet på en last då det inte finns risk för skattebortfall, och om inte, vilka åtgärder regeringen är villig att vidta för att säkerställa en proportionalitet i enlighet med tullagens intentioner mellan straffavgifter, felets karaktär och konsekvenserna för företaget.</w:t>
      </w:r>
    </w:p>
    <w:p w:rsidR="00AB2B71" w:rsidP="002749F7">
      <w:pPr>
        <w:pStyle w:val="BodyText"/>
      </w:pPr>
      <w:r>
        <w:t xml:space="preserve">Som Pia </w:t>
      </w:r>
      <w:r>
        <w:t>Steensland</w:t>
      </w:r>
      <w:r>
        <w:t xml:space="preserve"> nämner i sin fråga kan jag inte uttala mig om omständigheterna i ett specifikt ärende. Generellt kan dock sägas att </w:t>
      </w:r>
      <w:r w:rsidR="005D2FA2">
        <w:t xml:space="preserve">mervärdesskatt och punktskatter inte är straffavgifter. </w:t>
      </w:r>
      <w:r w:rsidR="008C39B8">
        <w:t>Tullverket har i uppdrag att kontrollera de varor som förs in till unionens tullområde. För att detta ska kunna göras krävs</w:t>
      </w:r>
      <w:r w:rsidRPr="008C39B8" w:rsidR="008C39B8">
        <w:t xml:space="preserve"> </w:t>
      </w:r>
      <w:r w:rsidR="008C39B8">
        <w:t>enligt unionstullkodexen (</w:t>
      </w:r>
      <w:r w:rsidR="002A78D1">
        <w:t xml:space="preserve">förordning </w:t>
      </w:r>
      <w:r w:rsidR="008C39B8">
        <w:t xml:space="preserve">952/2013) att varor anmäls på korrekt sätt och inte undandras från tullövervakning. </w:t>
      </w:r>
      <w:r w:rsidR="009F4FC9">
        <w:t xml:space="preserve">I de fall </w:t>
      </w:r>
      <w:r w:rsidR="00C8483E">
        <w:t xml:space="preserve">dessa </w:t>
      </w:r>
      <w:r w:rsidR="009F4FC9">
        <w:t xml:space="preserve">skyldigheter inte efterlevs </w:t>
      </w:r>
      <w:r w:rsidR="005B3E81">
        <w:t xml:space="preserve">uppstår en tullskuld och </w:t>
      </w:r>
      <w:r w:rsidR="00AD460E">
        <w:t>e</w:t>
      </w:r>
      <w:r w:rsidR="008C39B8">
        <w:t xml:space="preserve">nligt svensk lagstiftning </w:t>
      </w:r>
      <w:r w:rsidR="001F3F79">
        <w:t>inträder skattskyldigheten för</w:t>
      </w:r>
      <w:r w:rsidR="0034272F">
        <w:t xml:space="preserve"> </w:t>
      </w:r>
      <w:r w:rsidR="00590689">
        <w:t xml:space="preserve">mervärdesskatt </w:t>
      </w:r>
      <w:r w:rsidR="001F3F79">
        <w:t xml:space="preserve">och </w:t>
      </w:r>
      <w:r w:rsidR="00AD460E">
        <w:t>punktskatt</w:t>
      </w:r>
      <w:r w:rsidR="001F3F79">
        <w:t xml:space="preserve"> </w:t>
      </w:r>
      <w:r w:rsidR="00590689">
        <w:t xml:space="preserve">vid </w:t>
      </w:r>
      <w:r w:rsidR="001F3F79">
        <w:t>samma tidpunkt</w:t>
      </w:r>
      <w:r w:rsidR="008C39B8">
        <w:t>.</w:t>
      </w:r>
      <w:r w:rsidR="00B91B08">
        <w:t xml:space="preserve"> </w:t>
      </w:r>
      <w:r w:rsidR="009F4FC9">
        <w:t xml:space="preserve">Frågan om </w:t>
      </w:r>
      <w:r w:rsidR="00590689">
        <w:t>mervärdesskatt</w:t>
      </w:r>
      <w:r w:rsidR="001263C4">
        <w:t xml:space="preserve"> som inte går att </w:t>
      </w:r>
      <w:r w:rsidR="00083DC9">
        <w:t>göra avdrag för</w:t>
      </w:r>
      <w:r w:rsidR="004054FB">
        <w:t xml:space="preserve"> </w:t>
      </w:r>
      <w:r w:rsidR="00CD530C">
        <w:t xml:space="preserve">vid import </w:t>
      </w:r>
      <w:r w:rsidR="009F4FC9">
        <w:t xml:space="preserve">har lyfts i en hemställan från Svenskt Näringsliv och frågan </w:t>
      </w:r>
      <w:r w:rsidR="004E7F75">
        <w:t>bereds</w:t>
      </w:r>
      <w:r w:rsidR="009F4FC9">
        <w:t xml:space="preserve"> inom Regeringskansliet.</w:t>
      </w:r>
    </w:p>
    <w:p w:rsidR="0043215B" w:rsidP="006A12F1">
      <w:pPr>
        <w:pStyle w:val="BodyText"/>
      </w:pPr>
      <w:r>
        <w:t xml:space="preserve">Stockholm den </w:t>
      </w:r>
      <w:sdt>
        <w:sdtPr>
          <w:id w:val="-1225218591"/>
          <w:placeholder>
            <w:docPart w:val="82DAA97487A14CA58241F83420856D8E"/>
          </w:placeholder>
          <w:dataBinding w:xpath="/ns0:DocumentInfo[1]/ns0:BaseInfo[1]/ns0:HeaderDate[1]" w:storeItemID="{D7040F30-9197-4497-8D66-E7DFD5F8D8D9}" w:prefixMappings="xmlns:ns0='http://lp/documentinfo/RK' "/>
          <w:date w:fullDate="2022-09-08T00:00:00Z">
            <w:dateFormat w:val="d MMMM yyyy"/>
            <w:lid w:val="sv-SE"/>
            <w:storeMappedDataAs w:val="dateTime"/>
            <w:calendar w:val="gregorian"/>
          </w:date>
        </w:sdtPr>
        <w:sdtContent>
          <w:r w:rsidR="005D2FA2">
            <w:t>8 september 2022</w:t>
          </w:r>
        </w:sdtContent>
      </w:sdt>
    </w:p>
    <w:p w:rsidR="0043215B" w:rsidP="004E7A8F">
      <w:pPr>
        <w:pStyle w:val="Brdtextutanavstnd"/>
      </w:pPr>
    </w:p>
    <w:p w:rsidR="0043215B" w:rsidP="004E7A8F">
      <w:pPr>
        <w:pStyle w:val="Brdtextutanavstnd"/>
      </w:pPr>
    </w:p>
    <w:p w:rsidR="0043215B" w:rsidP="004E7A8F">
      <w:pPr>
        <w:pStyle w:val="Brdtextutanavstnd"/>
      </w:pPr>
    </w:p>
    <w:p w:rsidR="0043215B" w:rsidP="00E96532">
      <w:pPr>
        <w:pStyle w:val="BodyText"/>
      </w:pPr>
      <w:r>
        <w:t>Mikael Damberg</w:t>
      </w:r>
    </w:p>
    <w:sectPr w:rsidSect="0043215B">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D54E7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3215B" w:rsidRPr="00B62610" w:rsidP="0043215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D54E7D">
      <w:tblPrEx>
        <w:tblW w:w="708" w:type="dxa"/>
        <w:jc w:val="right"/>
        <w:tblLayout w:type="fixed"/>
        <w:tblCellMar>
          <w:left w:w="0" w:type="dxa"/>
          <w:right w:w="0" w:type="dxa"/>
        </w:tblCellMar>
        <w:tblLook w:val="0600"/>
      </w:tblPrEx>
      <w:trPr>
        <w:trHeight w:val="850"/>
        <w:jc w:val="right"/>
      </w:trPr>
      <w:tc>
        <w:tcPr>
          <w:tcW w:w="708" w:type="dxa"/>
          <w:vAlign w:val="bottom"/>
        </w:tcPr>
        <w:p w:rsidR="0043215B" w:rsidRPr="00347E11" w:rsidP="0043215B">
          <w:pPr>
            <w:pStyle w:val="Footer"/>
            <w:spacing w:line="276" w:lineRule="auto"/>
            <w:jc w:val="right"/>
          </w:pPr>
        </w:p>
      </w:tc>
    </w:tr>
  </w:tbl>
  <w:p w:rsidR="0043215B" w:rsidRPr="005606BC" w:rsidP="0043215B">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3215B" w:rsidRPr="007D73AB">
          <w:pPr>
            <w:pStyle w:val="Header"/>
          </w:pPr>
        </w:p>
      </w:tc>
      <w:tc>
        <w:tcPr>
          <w:tcW w:w="3170" w:type="dxa"/>
          <w:vAlign w:val="bottom"/>
        </w:tcPr>
        <w:p w:rsidR="0043215B" w:rsidRPr="007D73AB" w:rsidP="00340DE0">
          <w:pPr>
            <w:pStyle w:val="Header"/>
          </w:pPr>
        </w:p>
      </w:tc>
      <w:tc>
        <w:tcPr>
          <w:tcW w:w="1134" w:type="dxa"/>
        </w:tcPr>
        <w:p w:rsidR="0043215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3215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3215B" w:rsidRPr="00710A6C" w:rsidP="00EE3C0F">
          <w:pPr>
            <w:pStyle w:val="Header"/>
            <w:rPr>
              <w:b/>
            </w:rPr>
          </w:pPr>
        </w:p>
        <w:p w:rsidR="0043215B" w:rsidP="00EE3C0F">
          <w:pPr>
            <w:pStyle w:val="Header"/>
          </w:pPr>
        </w:p>
        <w:p w:rsidR="0043215B" w:rsidP="00EE3C0F">
          <w:pPr>
            <w:pStyle w:val="Header"/>
          </w:pPr>
        </w:p>
        <w:p w:rsidR="0043215B" w:rsidP="00EE3C0F">
          <w:pPr>
            <w:pStyle w:val="Header"/>
          </w:pPr>
        </w:p>
        <w:sdt>
          <w:sdtPr>
            <w:alias w:val="Dnr"/>
            <w:tag w:val="ccRKShow_Dnr"/>
            <w:id w:val="-829283628"/>
            <w:placeholder>
              <w:docPart w:val="0EF55A0314AD4E4CA18C1D8E98259845"/>
            </w:placeholder>
            <w:dataBinding w:xpath="/ns0:DocumentInfo[1]/ns0:BaseInfo[1]/ns0:Dnr[1]" w:storeItemID="{D7040F30-9197-4497-8D66-E7DFD5F8D8D9}" w:prefixMappings="xmlns:ns0='http://lp/documentinfo/RK' "/>
            <w:text/>
          </w:sdtPr>
          <w:sdtContent>
            <w:p w:rsidR="0043215B" w:rsidP="00EE3C0F">
              <w:pPr>
                <w:pStyle w:val="Header"/>
              </w:pPr>
              <w:r>
                <w:t>Fi2022/02464</w:t>
              </w:r>
            </w:p>
          </w:sdtContent>
        </w:sdt>
        <w:sdt>
          <w:sdtPr>
            <w:alias w:val="DocNumber"/>
            <w:tag w:val="DocNumber"/>
            <w:id w:val="1726028884"/>
            <w:placeholder>
              <w:docPart w:val="C46ACA65EF304D3DB5AB3B7F5509D4BF"/>
            </w:placeholder>
            <w:showingPlcHdr/>
            <w:dataBinding w:xpath="/ns0:DocumentInfo[1]/ns0:BaseInfo[1]/ns0:DocNumber[1]" w:storeItemID="{D7040F30-9197-4497-8D66-E7DFD5F8D8D9}" w:prefixMappings="xmlns:ns0='http://lp/documentinfo/RK' "/>
            <w:text/>
          </w:sdtPr>
          <w:sdtContent>
            <w:p w:rsidR="0043215B" w:rsidP="00EE3C0F">
              <w:pPr>
                <w:pStyle w:val="Header"/>
              </w:pPr>
              <w:r>
                <w:rPr>
                  <w:rStyle w:val="PlaceholderText"/>
                </w:rPr>
                <w:t xml:space="preserve"> </w:t>
              </w:r>
            </w:p>
          </w:sdtContent>
        </w:sdt>
        <w:p w:rsidR="0043215B" w:rsidP="00EE3C0F">
          <w:pPr>
            <w:pStyle w:val="Header"/>
          </w:pPr>
        </w:p>
      </w:tc>
      <w:tc>
        <w:tcPr>
          <w:tcW w:w="1134" w:type="dxa"/>
        </w:tcPr>
        <w:p w:rsidR="0043215B" w:rsidP="0094502D">
          <w:pPr>
            <w:pStyle w:val="Header"/>
          </w:pPr>
        </w:p>
        <w:p w:rsidR="004321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1BB9E6560B74F878340FA9F0CD5E486"/>
          </w:placeholder>
          <w:richText/>
        </w:sdtPr>
        <w:sdtEndPr>
          <w:rPr>
            <w:b w:val="0"/>
          </w:rPr>
        </w:sdtEndPr>
        <w:sdtContent>
          <w:tc>
            <w:tcPr>
              <w:tcW w:w="5534" w:type="dxa"/>
              <w:tcMar>
                <w:right w:w="1134" w:type="dxa"/>
              </w:tcMar>
            </w:tcPr>
            <w:p w:rsidR="005D2FA2" w:rsidRPr="005D2FA2" w:rsidP="00340DE0">
              <w:pPr>
                <w:pStyle w:val="Header"/>
                <w:rPr>
                  <w:b/>
                  <w:bCs/>
                </w:rPr>
              </w:pPr>
              <w:r w:rsidRPr="005D2FA2">
                <w:rPr>
                  <w:b/>
                  <w:bCs/>
                </w:rPr>
                <w:t>Finansdepartementet</w:t>
              </w:r>
            </w:p>
            <w:p w:rsidR="00031705" w:rsidP="00340DE0">
              <w:pPr>
                <w:pStyle w:val="Header"/>
                <w:rPr>
                  <w:bCs/>
                </w:rPr>
              </w:pPr>
              <w:r w:rsidRPr="005D2FA2">
                <w:rPr>
                  <w:bCs/>
                </w:rPr>
                <w:t>Finansministern</w:t>
              </w:r>
            </w:p>
            <w:p w:rsidR="00031705" w:rsidP="00340DE0">
              <w:pPr>
                <w:pStyle w:val="Header"/>
                <w:rPr>
                  <w:bCs/>
                </w:rPr>
              </w:pPr>
            </w:p>
            <w:p w:rsidR="0043215B" w:rsidRPr="00340DE0" w:rsidP="00340DE0">
              <w:pPr>
                <w:pStyle w:val="Header"/>
              </w:pPr>
            </w:p>
          </w:tc>
        </w:sdtContent>
      </w:sdt>
      <w:sdt>
        <w:sdtPr>
          <w:alias w:val="Recipient"/>
          <w:tag w:val="ccRKShow_Recipient"/>
          <w:id w:val="-28344517"/>
          <w:placeholder>
            <w:docPart w:val="06FFEBB7625A49E5AB6A723B19AEF13D"/>
          </w:placeholder>
          <w:dataBinding w:xpath="/ns0:DocumentInfo[1]/ns0:BaseInfo[1]/ns0:Recipient[1]" w:storeItemID="{D7040F30-9197-4497-8D66-E7DFD5F8D8D9}" w:prefixMappings="xmlns:ns0='http://lp/documentinfo/RK' "/>
          <w:text w:multiLine="1"/>
        </w:sdtPr>
        <w:sdtContent>
          <w:tc>
            <w:tcPr>
              <w:tcW w:w="3170" w:type="dxa"/>
            </w:tcPr>
            <w:p w:rsidR="0043215B" w:rsidP="00547B89">
              <w:pPr>
                <w:pStyle w:val="Header"/>
              </w:pPr>
              <w:r>
                <w:t>Till riksdagen</w:t>
              </w:r>
            </w:p>
          </w:tc>
        </w:sdtContent>
      </w:sdt>
      <w:tc>
        <w:tcPr>
          <w:tcW w:w="1134" w:type="dxa"/>
        </w:tcPr>
        <w:p w:rsidR="0043215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43215B"/>
  </w:style>
  <w:style w:type="paragraph" w:styleId="Heading1">
    <w:name w:val="heading 1"/>
    <w:basedOn w:val="BodyText"/>
    <w:next w:val="BodyText"/>
    <w:link w:val="Rubrik1Char"/>
    <w:uiPriority w:val="1"/>
    <w:qFormat/>
    <w:rsid w:val="0043215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43215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43215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43215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43215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43215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43215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4321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4321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43215B"/>
    <w:pPr>
      <w:tabs>
        <w:tab w:val="left" w:pos="1701"/>
        <w:tab w:val="left" w:pos="3600"/>
        <w:tab w:val="left" w:pos="5387"/>
      </w:tabs>
    </w:pPr>
  </w:style>
  <w:style w:type="character" w:customStyle="1" w:styleId="BrdtextChar">
    <w:name w:val="Brödtext Char"/>
    <w:basedOn w:val="DefaultParagraphFont"/>
    <w:link w:val="BodyText"/>
    <w:rsid w:val="0043215B"/>
  </w:style>
  <w:style w:type="paragraph" w:styleId="BodyTextIndent">
    <w:name w:val="Body Text Indent"/>
    <w:basedOn w:val="Normal"/>
    <w:link w:val="BrdtextmedindragChar"/>
    <w:qFormat/>
    <w:rsid w:val="0043215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3215B"/>
  </w:style>
  <w:style w:type="character" w:customStyle="1" w:styleId="Rubrik1Char">
    <w:name w:val="Rubrik 1 Char"/>
    <w:basedOn w:val="DefaultParagraphFont"/>
    <w:link w:val="Heading1"/>
    <w:uiPriority w:val="1"/>
    <w:rsid w:val="0043215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43215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43215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43215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43215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43215B"/>
    <w:pPr>
      <w:numPr>
        <w:numId w:val="0"/>
      </w:numPr>
    </w:pPr>
  </w:style>
  <w:style w:type="paragraph" w:customStyle="1" w:styleId="Rubrik2utannumrering">
    <w:name w:val="Rubrik 2 utan numrering"/>
    <w:basedOn w:val="Heading2"/>
    <w:next w:val="BodyText"/>
    <w:uiPriority w:val="1"/>
    <w:qFormat/>
    <w:rsid w:val="0043215B"/>
    <w:pPr>
      <w:numPr>
        <w:ilvl w:val="0"/>
        <w:numId w:val="0"/>
      </w:numPr>
    </w:pPr>
  </w:style>
  <w:style w:type="paragraph" w:customStyle="1" w:styleId="Rubrik3utannumrering">
    <w:name w:val="Rubrik 3 utan numrering"/>
    <w:basedOn w:val="Heading3"/>
    <w:next w:val="BodyText"/>
    <w:uiPriority w:val="1"/>
    <w:qFormat/>
    <w:rsid w:val="0043215B"/>
    <w:pPr>
      <w:numPr>
        <w:ilvl w:val="0"/>
        <w:numId w:val="0"/>
      </w:numPr>
    </w:pPr>
  </w:style>
  <w:style w:type="character" w:customStyle="1" w:styleId="Rubrik4Char">
    <w:name w:val="Rubrik 4 Char"/>
    <w:basedOn w:val="DefaultParagraphFont"/>
    <w:link w:val="Heading4"/>
    <w:uiPriority w:val="1"/>
    <w:rsid w:val="0043215B"/>
    <w:rPr>
      <w:rFonts w:asciiTheme="majorHAnsi" w:eastAsiaTheme="majorEastAsia" w:hAnsiTheme="majorHAnsi" w:cstheme="majorBidi"/>
      <w:b/>
      <w:iCs/>
      <w:sz w:val="20"/>
    </w:rPr>
  </w:style>
  <w:style w:type="paragraph" w:customStyle="1" w:styleId="Brdtextutanavstnd">
    <w:name w:val="Brödtext utan avstånd"/>
    <w:basedOn w:val="Normal"/>
    <w:qFormat/>
    <w:rsid w:val="0043215B"/>
    <w:pPr>
      <w:tabs>
        <w:tab w:val="left" w:pos="1701"/>
        <w:tab w:val="left" w:pos="3600"/>
        <w:tab w:val="left" w:pos="5387"/>
      </w:tabs>
      <w:spacing w:after="0"/>
    </w:pPr>
  </w:style>
  <w:style w:type="paragraph" w:customStyle="1" w:styleId="Bildtext">
    <w:name w:val="Bildtext"/>
    <w:basedOn w:val="BodyText"/>
    <w:next w:val="BodyText"/>
    <w:uiPriority w:val="2"/>
    <w:qFormat/>
    <w:rsid w:val="0043215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3215B"/>
    <w:pPr>
      <w:numPr>
        <w:ilvl w:val="0"/>
        <w:numId w:val="0"/>
      </w:numPr>
    </w:pPr>
  </w:style>
  <w:style w:type="paragraph" w:customStyle="1" w:styleId="Rubrik5utannumrering">
    <w:name w:val="Rubrik 5 utan numrering"/>
    <w:basedOn w:val="Heading5"/>
    <w:next w:val="BodyText"/>
    <w:uiPriority w:val="1"/>
    <w:qFormat/>
    <w:rsid w:val="0043215B"/>
  </w:style>
  <w:style w:type="paragraph" w:styleId="Caption">
    <w:name w:val="caption"/>
    <w:basedOn w:val="Bildtext"/>
    <w:next w:val="Normal"/>
    <w:uiPriority w:val="35"/>
    <w:semiHidden/>
    <w:qFormat/>
    <w:rsid w:val="0043215B"/>
    <w:rPr>
      <w:iCs/>
      <w:szCs w:val="18"/>
    </w:rPr>
  </w:style>
  <w:style w:type="character" w:customStyle="1" w:styleId="Rubrik5Char">
    <w:name w:val="Rubrik 5 Char"/>
    <w:basedOn w:val="DefaultParagraphFont"/>
    <w:link w:val="Heading5"/>
    <w:uiPriority w:val="1"/>
    <w:rsid w:val="0043215B"/>
    <w:rPr>
      <w:rFonts w:asciiTheme="majorHAnsi" w:eastAsiaTheme="majorEastAsia" w:hAnsiTheme="majorHAnsi" w:cstheme="majorBidi"/>
      <w:sz w:val="20"/>
    </w:rPr>
  </w:style>
  <w:style w:type="numbering" w:customStyle="1" w:styleId="RKNumreraderubriker">
    <w:name w:val="RK Numrerade rubriker"/>
    <w:uiPriority w:val="99"/>
    <w:rsid w:val="0043215B"/>
    <w:pPr>
      <w:numPr>
        <w:numId w:val="1"/>
      </w:numPr>
    </w:pPr>
  </w:style>
  <w:style w:type="paragraph" w:customStyle="1" w:styleId="Klla">
    <w:name w:val="Källa"/>
    <w:basedOn w:val="Bildtext"/>
    <w:next w:val="BodyText"/>
    <w:uiPriority w:val="2"/>
    <w:qFormat/>
    <w:rsid w:val="0043215B"/>
  </w:style>
  <w:style w:type="paragraph" w:styleId="Header">
    <w:name w:val="header"/>
    <w:basedOn w:val="Normal"/>
    <w:link w:val="SidhuvudChar"/>
    <w:uiPriority w:val="99"/>
    <w:rsid w:val="0043215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43215B"/>
    <w:rPr>
      <w:rFonts w:asciiTheme="majorHAnsi" w:hAnsiTheme="majorHAnsi"/>
      <w:sz w:val="19"/>
    </w:rPr>
  </w:style>
  <w:style w:type="paragraph" w:styleId="Footer">
    <w:name w:val="footer"/>
    <w:basedOn w:val="Normal"/>
    <w:link w:val="SidfotChar"/>
    <w:uiPriority w:val="99"/>
    <w:semiHidden/>
    <w:rsid w:val="0043215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43215B"/>
    <w:rPr>
      <w:rFonts w:asciiTheme="majorHAnsi" w:hAnsiTheme="majorHAnsi"/>
      <w:sz w:val="16"/>
    </w:rPr>
  </w:style>
  <w:style w:type="paragraph" w:styleId="TOC2">
    <w:name w:val="toc 2"/>
    <w:basedOn w:val="Normal"/>
    <w:next w:val="BodyText"/>
    <w:uiPriority w:val="28"/>
    <w:semiHidden/>
    <w:rsid w:val="0043215B"/>
    <w:pPr>
      <w:tabs>
        <w:tab w:val="right" w:leader="dot" w:pos="7371"/>
      </w:tabs>
      <w:spacing w:after="0" w:line="240" w:lineRule="auto"/>
    </w:pPr>
  </w:style>
  <w:style w:type="character" w:styleId="PageNumber">
    <w:name w:val="page number"/>
    <w:basedOn w:val="SidfotChar"/>
    <w:uiPriority w:val="99"/>
    <w:semiHidden/>
    <w:rsid w:val="0043215B"/>
    <w:rPr>
      <w:rFonts w:asciiTheme="majorHAnsi" w:hAnsiTheme="majorHAnsi"/>
      <w:sz w:val="17"/>
    </w:rPr>
  </w:style>
  <w:style w:type="paragraph" w:styleId="TOC1">
    <w:name w:val="toc 1"/>
    <w:basedOn w:val="Normal"/>
    <w:next w:val="BodyText"/>
    <w:uiPriority w:val="28"/>
    <w:semiHidden/>
    <w:rsid w:val="0043215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43215B"/>
    <w:pPr>
      <w:tabs>
        <w:tab w:val="right" w:leader="dot" w:pos="7371"/>
      </w:tabs>
      <w:spacing w:after="0" w:line="240" w:lineRule="auto"/>
      <w:ind w:left="284"/>
    </w:pPr>
  </w:style>
  <w:style w:type="character" w:styleId="Hyperlink">
    <w:name w:val="Hyperlink"/>
    <w:basedOn w:val="DefaultParagraphFont"/>
    <w:uiPriority w:val="99"/>
    <w:rsid w:val="0043215B"/>
    <w:rPr>
      <w:noProof w:val="0"/>
      <w:color w:val="0563C1" w:themeColor="hyperlink"/>
      <w:u w:val="single"/>
    </w:rPr>
  </w:style>
  <w:style w:type="paragraph" w:styleId="TOCHeading">
    <w:name w:val="TOC Heading"/>
    <w:basedOn w:val="Rubrik1utannumrering"/>
    <w:next w:val="Normal"/>
    <w:uiPriority w:val="39"/>
    <w:semiHidden/>
    <w:qFormat/>
    <w:rsid w:val="0043215B"/>
    <w:pPr>
      <w:outlineLvl w:val="9"/>
    </w:pPr>
  </w:style>
  <w:style w:type="table" w:styleId="TableGrid">
    <w:name w:val="Table Grid"/>
    <w:aliases w:val="Ärendeförteckning"/>
    <w:basedOn w:val="TableNormal"/>
    <w:uiPriority w:val="39"/>
    <w:rsid w:val="0043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43215B"/>
    <w:pPr>
      <w:spacing w:after="0"/>
    </w:pPr>
    <w:rPr>
      <w:szCs w:val="20"/>
    </w:rPr>
  </w:style>
  <w:style w:type="character" w:customStyle="1" w:styleId="FotnotstextChar">
    <w:name w:val="Fotnotstext Char"/>
    <w:basedOn w:val="DefaultParagraphFont"/>
    <w:link w:val="FootnoteText"/>
    <w:uiPriority w:val="99"/>
    <w:semiHidden/>
    <w:rsid w:val="0043215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43215B"/>
    <w:rPr>
      <w:noProof w:val="0"/>
      <w:vertAlign w:val="superscript"/>
    </w:rPr>
  </w:style>
  <w:style w:type="paragraph" w:styleId="ListNumber">
    <w:name w:val="List Number"/>
    <w:basedOn w:val="Normal"/>
    <w:uiPriority w:val="6"/>
    <w:rsid w:val="0043215B"/>
    <w:pPr>
      <w:numPr>
        <w:numId w:val="36"/>
      </w:numPr>
      <w:spacing w:after="100"/>
    </w:pPr>
  </w:style>
  <w:style w:type="paragraph" w:styleId="ListNumber2">
    <w:name w:val="List Number 2"/>
    <w:basedOn w:val="Normal"/>
    <w:uiPriority w:val="6"/>
    <w:rsid w:val="0043215B"/>
    <w:pPr>
      <w:numPr>
        <w:ilvl w:val="1"/>
        <w:numId w:val="36"/>
      </w:numPr>
      <w:spacing w:after="100"/>
      <w:contextualSpacing/>
    </w:pPr>
  </w:style>
  <w:style w:type="paragraph" w:styleId="ListBullet">
    <w:name w:val="List Bullet"/>
    <w:basedOn w:val="Normal"/>
    <w:uiPriority w:val="6"/>
    <w:rsid w:val="0043215B"/>
    <w:pPr>
      <w:numPr>
        <w:numId w:val="28"/>
      </w:numPr>
      <w:spacing w:after="100"/>
      <w:contextualSpacing/>
    </w:pPr>
  </w:style>
  <w:style w:type="paragraph" w:styleId="ListBullet2">
    <w:name w:val="List Bullet 2"/>
    <w:basedOn w:val="Normal"/>
    <w:uiPriority w:val="6"/>
    <w:rsid w:val="0043215B"/>
    <w:pPr>
      <w:numPr>
        <w:ilvl w:val="1"/>
        <w:numId w:val="28"/>
      </w:numPr>
      <w:spacing w:after="100"/>
      <w:ind w:left="850" w:hanging="425"/>
      <w:contextualSpacing/>
    </w:pPr>
  </w:style>
  <w:style w:type="numbering" w:customStyle="1" w:styleId="RKNumreradlista">
    <w:name w:val="RK Numrerad lista"/>
    <w:uiPriority w:val="99"/>
    <w:rsid w:val="0043215B"/>
    <w:pPr>
      <w:numPr>
        <w:numId w:val="7"/>
      </w:numPr>
    </w:pPr>
  </w:style>
  <w:style w:type="paragraph" w:customStyle="1" w:styleId="Strecklista">
    <w:name w:val="Strecklista"/>
    <w:basedOn w:val="ListBullet"/>
    <w:uiPriority w:val="6"/>
    <w:qFormat/>
    <w:rsid w:val="0043215B"/>
    <w:pPr>
      <w:numPr>
        <w:numId w:val="34"/>
      </w:numPr>
    </w:pPr>
  </w:style>
  <w:style w:type="numbering" w:customStyle="1" w:styleId="RKPunktlista">
    <w:name w:val="RK Punktlista"/>
    <w:uiPriority w:val="99"/>
    <w:rsid w:val="0043215B"/>
    <w:pPr>
      <w:numPr>
        <w:numId w:val="14"/>
      </w:numPr>
    </w:pPr>
  </w:style>
  <w:style w:type="paragraph" w:customStyle="1" w:styleId="Strecklista2">
    <w:name w:val="Strecklista 2"/>
    <w:basedOn w:val="Strecklista"/>
    <w:uiPriority w:val="6"/>
    <w:semiHidden/>
    <w:qFormat/>
    <w:rsid w:val="0043215B"/>
    <w:pPr>
      <w:numPr>
        <w:ilvl w:val="1"/>
      </w:numPr>
    </w:pPr>
  </w:style>
  <w:style w:type="numbering" w:customStyle="1" w:styleId="Strecklistan">
    <w:name w:val="Strecklistan"/>
    <w:uiPriority w:val="99"/>
    <w:rsid w:val="0043215B"/>
    <w:pPr>
      <w:numPr>
        <w:numId w:val="18"/>
      </w:numPr>
    </w:pPr>
  </w:style>
  <w:style w:type="character" w:styleId="PlaceholderText">
    <w:name w:val="Placeholder Text"/>
    <w:basedOn w:val="DefaultParagraphFont"/>
    <w:uiPriority w:val="99"/>
    <w:semiHidden/>
    <w:rsid w:val="0043215B"/>
    <w:rPr>
      <w:noProof w:val="0"/>
      <w:color w:val="808080"/>
    </w:rPr>
  </w:style>
  <w:style w:type="paragraph" w:styleId="ListNumber3">
    <w:name w:val="List Number 3"/>
    <w:basedOn w:val="Normal"/>
    <w:uiPriority w:val="6"/>
    <w:rsid w:val="0043215B"/>
    <w:pPr>
      <w:numPr>
        <w:ilvl w:val="2"/>
        <w:numId w:val="36"/>
      </w:numPr>
      <w:spacing w:after="100"/>
      <w:contextualSpacing/>
    </w:pPr>
  </w:style>
  <w:style w:type="paragraph" w:customStyle="1" w:styleId="Strecklista3">
    <w:name w:val="Strecklista 3"/>
    <w:basedOn w:val="BodyText"/>
    <w:uiPriority w:val="6"/>
    <w:semiHidden/>
    <w:qFormat/>
    <w:rsid w:val="0043215B"/>
    <w:pPr>
      <w:numPr>
        <w:ilvl w:val="2"/>
        <w:numId w:val="34"/>
      </w:numPr>
      <w:spacing w:after="100"/>
    </w:pPr>
  </w:style>
  <w:style w:type="paragraph" w:styleId="ListBullet3">
    <w:name w:val="List Bullet 3"/>
    <w:basedOn w:val="Normal"/>
    <w:uiPriority w:val="6"/>
    <w:rsid w:val="0043215B"/>
    <w:pPr>
      <w:numPr>
        <w:ilvl w:val="2"/>
        <w:numId w:val="28"/>
      </w:numPr>
      <w:spacing w:after="100"/>
      <w:contextualSpacing/>
    </w:pPr>
  </w:style>
  <w:style w:type="paragraph" w:customStyle="1" w:styleId="Brdtextmedram">
    <w:name w:val="Brödtext med ram"/>
    <w:basedOn w:val="BodyText"/>
    <w:qFormat/>
    <w:rsid w:val="0043215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3215B"/>
    <w:rPr>
      <w:rFonts w:ascii="Calibri" w:hAnsi="Calibri" w:cs="Calibri"/>
      <w:sz w:val="16"/>
    </w:rPr>
  </w:style>
  <w:style w:type="character" w:customStyle="1" w:styleId="DocNrChar">
    <w:name w:val="DocNr Char"/>
    <w:basedOn w:val="DefaultParagraphFont"/>
    <w:link w:val="DocNr"/>
    <w:semiHidden/>
    <w:rsid w:val="0043215B"/>
    <w:rPr>
      <w:rFonts w:ascii="Calibri" w:hAnsi="Calibri" w:cs="Calibri"/>
      <w:sz w:val="16"/>
    </w:rPr>
  </w:style>
  <w:style w:type="paragraph" w:customStyle="1" w:styleId="RKnormal">
    <w:name w:val="RKnormal"/>
    <w:basedOn w:val="Normal"/>
    <w:semiHidden/>
    <w:rsid w:val="0043215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43215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43215B"/>
    <w:pPr>
      <w:spacing w:after="0" w:line="240" w:lineRule="auto"/>
    </w:pPr>
  </w:style>
  <w:style w:type="character" w:customStyle="1" w:styleId="AnteckningsrubrikChar">
    <w:name w:val="Anteckningsrubrik Char"/>
    <w:basedOn w:val="DefaultParagraphFont"/>
    <w:link w:val="NoteHeading"/>
    <w:uiPriority w:val="99"/>
    <w:semiHidden/>
    <w:rsid w:val="0043215B"/>
  </w:style>
  <w:style w:type="character" w:styleId="FollowedHyperlink">
    <w:name w:val="FollowedHyperlink"/>
    <w:basedOn w:val="DefaultParagraphFont"/>
    <w:uiPriority w:val="99"/>
    <w:semiHidden/>
    <w:unhideWhenUsed/>
    <w:rsid w:val="0043215B"/>
    <w:rPr>
      <w:noProof w:val="0"/>
      <w:color w:val="954F72" w:themeColor="followedHyperlink"/>
      <w:u w:val="single"/>
    </w:rPr>
  </w:style>
  <w:style w:type="paragraph" w:styleId="Closing">
    <w:name w:val="Closing"/>
    <w:basedOn w:val="Normal"/>
    <w:link w:val="AvslutandetextChar"/>
    <w:uiPriority w:val="99"/>
    <w:semiHidden/>
    <w:unhideWhenUsed/>
    <w:rsid w:val="0043215B"/>
    <w:pPr>
      <w:spacing w:after="0" w:line="240" w:lineRule="auto"/>
      <w:ind w:left="4252"/>
    </w:pPr>
  </w:style>
  <w:style w:type="character" w:customStyle="1" w:styleId="AvslutandetextChar">
    <w:name w:val="Avslutande text Char"/>
    <w:basedOn w:val="DefaultParagraphFont"/>
    <w:link w:val="Closing"/>
    <w:uiPriority w:val="99"/>
    <w:semiHidden/>
    <w:rsid w:val="0043215B"/>
  </w:style>
  <w:style w:type="paragraph" w:styleId="EnvelopeReturn">
    <w:name w:val="envelope return"/>
    <w:basedOn w:val="Normal"/>
    <w:uiPriority w:val="99"/>
    <w:semiHidden/>
    <w:unhideWhenUsed/>
    <w:rsid w:val="0043215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43215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43215B"/>
    <w:rPr>
      <w:rFonts w:ascii="Segoe UI" w:hAnsi="Segoe UI" w:cs="Segoe UI"/>
      <w:sz w:val="18"/>
      <w:szCs w:val="18"/>
    </w:rPr>
  </w:style>
  <w:style w:type="character" w:styleId="Emphasis">
    <w:name w:val="Emphasis"/>
    <w:basedOn w:val="DefaultParagraphFont"/>
    <w:uiPriority w:val="20"/>
    <w:semiHidden/>
    <w:qFormat/>
    <w:rsid w:val="0043215B"/>
    <w:rPr>
      <w:i/>
      <w:iCs/>
      <w:noProof w:val="0"/>
    </w:rPr>
  </w:style>
  <w:style w:type="character" w:styleId="BookTitle">
    <w:name w:val="Book Title"/>
    <w:basedOn w:val="DefaultParagraphFont"/>
    <w:uiPriority w:val="33"/>
    <w:semiHidden/>
    <w:qFormat/>
    <w:rsid w:val="0043215B"/>
    <w:rPr>
      <w:b/>
      <w:bCs/>
      <w:i/>
      <w:iCs/>
      <w:noProof w:val="0"/>
      <w:spacing w:val="5"/>
    </w:rPr>
  </w:style>
  <w:style w:type="paragraph" w:styleId="BodyText2">
    <w:name w:val="Body Text 2"/>
    <w:basedOn w:val="Normal"/>
    <w:link w:val="Brdtext2Char"/>
    <w:uiPriority w:val="99"/>
    <w:semiHidden/>
    <w:unhideWhenUsed/>
    <w:rsid w:val="0043215B"/>
    <w:pPr>
      <w:spacing w:after="120" w:line="480" w:lineRule="auto"/>
    </w:pPr>
  </w:style>
  <w:style w:type="character" w:customStyle="1" w:styleId="Brdtext2Char">
    <w:name w:val="Brödtext 2 Char"/>
    <w:basedOn w:val="DefaultParagraphFont"/>
    <w:link w:val="BodyText2"/>
    <w:uiPriority w:val="99"/>
    <w:semiHidden/>
    <w:rsid w:val="0043215B"/>
  </w:style>
  <w:style w:type="paragraph" w:styleId="BodyText3">
    <w:name w:val="Body Text 3"/>
    <w:basedOn w:val="Normal"/>
    <w:link w:val="Brdtext3Char"/>
    <w:uiPriority w:val="99"/>
    <w:semiHidden/>
    <w:unhideWhenUsed/>
    <w:rsid w:val="0043215B"/>
    <w:pPr>
      <w:spacing w:after="120"/>
    </w:pPr>
    <w:rPr>
      <w:sz w:val="16"/>
      <w:szCs w:val="16"/>
    </w:rPr>
  </w:style>
  <w:style w:type="character" w:customStyle="1" w:styleId="Brdtext3Char">
    <w:name w:val="Brödtext 3 Char"/>
    <w:basedOn w:val="DefaultParagraphFont"/>
    <w:link w:val="BodyText3"/>
    <w:uiPriority w:val="99"/>
    <w:semiHidden/>
    <w:rsid w:val="0043215B"/>
    <w:rPr>
      <w:sz w:val="16"/>
      <w:szCs w:val="16"/>
    </w:rPr>
  </w:style>
  <w:style w:type="paragraph" w:styleId="BodyTextFirstIndent">
    <w:name w:val="Body Text First Indent"/>
    <w:basedOn w:val="BodyText"/>
    <w:link w:val="BrdtextmedfrstaindragChar"/>
    <w:uiPriority w:val="99"/>
    <w:semiHidden/>
    <w:unhideWhenUsed/>
    <w:rsid w:val="0043215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43215B"/>
  </w:style>
  <w:style w:type="paragraph" w:styleId="BodyTextFirstIndent2">
    <w:name w:val="Body Text First Indent 2"/>
    <w:basedOn w:val="BodyTextIndent"/>
    <w:link w:val="Brdtextmedfrstaindrag2Char"/>
    <w:uiPriority w:val="99"/>
    <w:semiHidden/>
    <w:unhideWhenUsed/>
    <w:rsid w:val="0043215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43215B"/>
  </w:style>
  <w:style w:type="paragraph" w:styleId="BodyTextIndent2">
    <w:name w:val="Body Text Indent 2"/>
    <w:basedOn w:val="Normal"/>
    <w:link w:val="Brdtextmedindrag2Char"/>
    <w:uiPriority w:val="99"/>
    <w:semiHidden/>
    <w:unhideWhenUsed/>
    <w:rsid w:val="0043215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43215B"/>
  </w:style>
  <w:style w:type="paragraph" w:styleId="BodyTextIndent3">
    <w:name w:val="Body Text Indent 3"/>
    <w:basedOn w:val="Normal"/>
    <w:link w:val="Brdtextmedindrag3Char"/>
    <w:uiPriority w:val="99"/>
    <w:semiHidden/>
    <w:unhideWhenUsed/>
    <w:rsid w:val="0043215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43215B"/>
    <w:rPr>
      <w:sz w:val="16"/>
      <w:szCs w:val="16"/>
    </w:rPr>
  </w:style>
  <w:style w:type="paragraph" w:styleId="Quote">
    <w:name w:val="Quote"/>
    <w:basedOn w:val="Normal"/>
    <w:next w:val="Normal"/>
    <w:link w:val="CitatChar"/>
    <w:uiPriority w:val="29"/>
    <w:semiHidden/>
    <w:qFormat/>
    <w:rsid w:val="0043215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43215B"/>
    <w:rPr>
      <w:i/>
      <w:iCs/>
      <w:color w:val="404040" w:themeColor="text1" w:themeTint="BF"/>
    </w:rPr>
  </w:style>
  <w:style w:type="paragraph" w:styleId="TableofAuthorities">
    <w:name w:val="table of authorities"/>
    <w:basedOn w:val="Normal"/>
    <w:next w:val="Normal"/>
    <w:uiPriority w:val="99"/>
    <w:semiHidden/>
    <w:unhideWhenUsed/>
    <w:rsid w:val="0043215B"/>
    <w:pPr>
      <w:spacing w:after="0"/>
      <w:ind w:left="250" w:hanging="250"/>
    </w:pPr>
  </w:style>
  <w:style w:type="paragraph" w:styleId="TOAHeading">
    <w:name w:val="toa heading"/>
    <w:basedOn w:val="Normal"/>
    <w:next w:val="Normal"/>
    <w:uiPriority w:val="99"/>
    <w:semiHidden/>
    <w:unhideWhenUsed/>
    <w:rsid w:val="0043215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43215B"/>
  </w:style>
  <w:style w:type="character" w:customStyle="1" w:styleId="DatumChar">
    <w:name w:val="Datum Char"/>
    <w:basedOn w:val="DefaultParagraphFont"/>
    <w:link w:val="Date"/>
    <w:uiPriority w:val="99"/>
    <w:semiHidden/>
    <w:rsid w:val="0043215B"/>
  </w:style>
  <w:style w:type="character" w:styleId="SubtleEmphasis">
    <w:name w:val="Subtle Emphasis"/>
    <w:basedOn w:val="DefaultParagraphFont"/>
    <w:uiPriority w:val="19"/>
    <w:semiHidden/>
    <w:qFormat/>
    <w:rsid w:val="0043215B"/>
    <w:rPr>
      <w:i/>
      <w:iCs/>
      <w:noProof w:val="0"/>
      <w:color w:val="404040" w:themeColor="text1" w:themeTint="BF"/>
    </w:rPr>
  </w:style>
  <w:style w:type="character" w:styleId="SubtleReference">
    <w:name w:val="Subtle Reference"/>
    <w:basedOn w:val="DefaultParagraphFont"/>
    <w:uiPriority w:val="31"/>
    <w:semiHidden/>
    <w:qFormat/>
    <w:rsid w:val="0043215B"/>
    <w:rPr>
      <w:smallCaps/>
      <w:noProof w:val="0"/>
      <w:color w:val="5A5A5A" w:themeColor="text1" w:themeTint="A5"/>
    </w:rPr>
  </w:style>
  <w:style w:type="table" w:styleId="TableSubtle1">
    <w:name w:val="Table Subtle 1"/>
    <w:basedOn w:val="TableNormal"/>
    <w:uiPriority w:val="99"/>
    <w:semiHidden/>
    <w:unhideWhenUsed/>
    <w:rsid w:val="0043215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43215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43215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43215B"/>
    <w:rPr>
      <w:rFonts w:ascii="Segoe UI" w:hAnsi="Segoe UI" w:cs="Segoe UI"/>
      <w:sz w:val="16"/>
      <w:szCs w:val="16"/>
    </w:rPr>
  </w:style>
  <w:style w:type="table" w:styleId="TableElegant">
    <w:name w:val="Table Elegant"/>
    <w:basedOn w:val="TableNormal"/>
    <w:uiPriority w:val="99"/>
    <w:semiHidden/>
    <w:unhideWhenUsed/>
    <w:rsid w:val="004321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43215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3215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4321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43215B"/>
    <w:pPr>
      <w:spacing w:after="0" w:line="240" w:lineRule="auto"/>
    </w:pPr>
  </w:style>
  <w:style w:type="character" w:customStyle="1" w:styleId="E-postsignaturChar">
    <w:name w:val="E-postsignatur Char"/>
    <w:basedOn w:val="DefaultParagraphFont"/>
    <w:link w:val="E-mailSignature"/>
    <w:uiPriority w:val="99"/>
    <w:semiHidden/>
    <w:rsid w:val="0043215B"/>
  </w:style>
  <w:style w:type="paragraph" w:styleId="TableofFigures">
    <w:name w:val="table of figures"/>
    <w:basedOn w:val="Normal"/>
    <w:next w:val="Normal"/>
    <w:uiPriority w:val="99"/>
    <w:semiHidden/>
    <w:unhideWhenUsed/>
    <w:rsid w:val="0043215B"/>
    <w:pPr>
      <w:spacing w:after="0"/>
    </w:pPr>
  </w:style>
  <w:style w:type="table" w:styleId="ColorfulList">
    <w:name w:val="Colorful List"/>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43215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15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4321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4321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4321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4321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43215B"/>
    <w:rPr>
      <w:noProof w:val="0"/>
      <w:color w:val="2B579A"/>
      <w:shd w:val="clear" w:color="auto" w:fill="E6E6E6"/>
    </w:rPr>
  </w:style>
  <w:style w:type="paragraph" w:styleId="HTMLAddress">
    <w:name w:val="HTML Address"/>
    <w:basedOn w:val="Normal"/>
    <w:link w:val="HTML-adressChar"/>
    <w:uiPriority w:val="99"/>
    <w:semiHidden/>
    <w:unhideWhenUsed/>
    <w:rsid w:val="0043215B"/>
    <w:pPr>
      <w:spacing w:after="0" w:line="240" w:lineRule="auto"/>
    </w:pPr>
    <w:rPr>
      <w:i/>
      <w:iCs/>
    </w:rPr>
  </w:style>
  <w:style w:type="character" w:customStyle="1" w:styleId="HTML-adressChar">
    <w:name w:val="HTML - adress Char"/>
    <w:basedOn w:val="DefaultParagraphFont"/>
    <w:link w:val="HTMLAddress"/>
    <w:uiPriority w:val="99"/>
    <w:semiHidden/>
    <w:rsid w:val="0043215B"/>
    <w:rPr>
      <w:i/>
      <w:iCs/>
    </w:rPr>
  </w:style>
  <w:style w:type="character" w:styleId="HTMLAcronym">
    <w:name w:val="HTML Acronym"/>
    <w:basedOn w:val="DefaultParagraphFont"/>
    <w:uiPriority w:val="99"/>
    <w:semiHidden/>
    <w:unhideWhenUsed/>
    <w:rsid w:val="0043215B"/>
    <w:rPr>
      <w:noProof w:val="0"/>
    </w:rPr>
  </w:style>
  <w:style w:type="character" w:styleId="HTMLCite">
    <w:name w:val="HTML Cite"/>
    <w:basedOn w:val="DefaultParagraphFont"/>
    <w:uiPriority w:val="99"/>
    <w:semiHidden/>
    <w:unhideWhenUsed/>
    <w:rsid w:val="0043215B"/>
    <w:rPr>
      <w:i/>
      <w:iCs/>
      <w:noProof w:val="0"/>
    </w:rPr>
  </w:style>
  <w:style w:type="character" w:styleId="HTMLDefinition">
    <w:name w:val="HTML Definition"/>
    <w:basedOn w:val="DefaultParagraphFont"/>
    <w:uiPriority w:val="99"/>
    <w:semiHidden/>
    <w:unhideWhenUsed/>
    <w:rsid w:val="0043215B"/>
    <w:rPr>
      <w:i/>
      <w:iCs/>
      <w:noProof w:val="0"/>
    </w:rPr>
  </w:style>
  <w:style w:type="character" w:styleId="HTMLSample">
    <w:name w:val="HTML Sample"/>
    <w:basedOn w:val="DefaultParagraphFont"/>
    <w:uiPriority w:val="99"/>
    <w:semiHidden/>
    <w:unhideWhenUsed/>
    <w:rsid w:val="0043215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43215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43215B"/>
    <w:rPr>
      <w:rFonts w:ascii="Consolas" w:hAnsi="Consolas"/>
      <w:sz w:val="20"/>
      <w:szCs w:val="20"/>
    </w:rPr>
  </w:style>
  <w:style w:type="character" w:styleId="HTMLCode">
    <w:name w:val="HTML Code"/>
    <w:basedOn w:val="DefaultParagraphFont"/>
    <w:uiPriority w:val="99"/>
    <w:semiHidden/>
    <w:unhideWhenUsed/>
    <w:rsid w:val="0043215B"/>
    <w:rPr>
      <w:rFonts w:ascii="Consolas" w:hAnsi="Consolas"/>
      <w:noProof w:val="0"/>
      <w:sz w:val="20"/>
      <w:szCs w:val="20"/>
    </w:rPr>
  </w:style>
  <w:style w:type="character" w:styleId="HTMLTypewriter">
    <w:name w:val="HTML Typewriter"/>
    <w:basedOn w:val="DefaultParagraphFont"/>
    <w:uiPriority w:val="99"/>
    <w:semiHidden/>
    <w:unhideWhenUsed/>
    <w:rsid w:val="0043215B"/>
    <w:rPr>
      <w:rFonts w:ascii="Consolas" w:hAnsi="Consolas"/>
      <w:noProof w:val="0"/>
      <w:sz w:val="20"/>
      <w:szCs w:val="20"/>
    </w:rPr>
  </w:style>
  <w:style w:type="character" w:styleId="HTMLKeyboard">
    <w:name w:val="HTML Keyboard"/>
    <w:basedOn w:val="DefaultParagraphFont"/>
    <w:uiPriority w:val="99"/>
    <w:semiHidden/>
    <w:unhideWhenUsed/>
    <w:rsid w:val="0043215B"/>
    <w:rPr>
      <w:rFonts w:ascii="Consolas" w:hAnsi="Consolas"/>
      <w:noProof w:val="0"/>
      <w:sz w:val="20"/>
      <w:szCs w:val="20"/>
    </w:rPr>
  </w:style>
  <w:style w:type="character" w:styleId="HTMLVariable">
    <w:name w:val="HTML Variable"/>
    <w:basedOn w:val="DefaultParagraphFont"/>
    <w:uiPriority w:val="99"/>
    <w:semiHidden/>
    <w:unhideWhenUsed/>
    <w:rsid w:val="0043215B"/>
    <w:rPr>
      <w:i/>
      <w:iCs/>
      <w:noProof w:val="0"/>
    </w:rPr>
  </w:style>
  <w:style w:type="paragraph" w:styleId="Index1">
    <w:name w:val="index 1"/>
    <w:basedOn w:val="Normal"/>
    <w:next w:val="Normal"/>
    <w:autoRedefine/>
    <w:uiPriority w:val="99"/>
    <w:semiHidden/>
    <w:unhideWhenUsed/>
    <w:rsid w:val="0043215B"/>
    <w:pPr>
      <w:spacing w:after="0" w:line="240" w:lineRule="auto"/>
      <w:ind w:left="250" w:hanging="250"/>
    </w:pPr>
  </w:style>
  <w:style w:type="paragraph" w:styleId="Index2">
    <w:name w:val="index 2"/>
    <w:basedOn w:val="Normal"/>
    <w:next w:val="Normal"/>
    <w:autoRedefine/>
    <w:uiPriority w:val="99"/>
    <w:semiHidden/>
    <w:unhideWhenUsed/>
    <w:rsid w:val="0043215B"/>
    <w:pPr>
      <w:spacing w:after="0" w:line="240" w:lineRule="auto"/>
      <w:ind w:left="500" w:hanging="250"/>
    </w:pPr>
  </w:style>
  <w:style w:type="paragraph" w:styleId="Index3">
    <w:name w:val="index 3"/>
    <w:basedOn w:val="Normal"/>
    <w:next w:val="Normal"/>
    <w:autoRedefine/>
    <w:uiPriority w:val="99"/>
    <w:semiHidden/>
    <w:unhideWhenUsed/>
    <w:rsid w:val="0043215B"/>
    <w:pPr>
      <w:spacing w:after="0" w:line="240" w:lineRule="auto"/>
      <w:ind w:left="750" w:hanging="250"/>
    </w:pPr>
  </w:style>
  <w:style w:type="paragraph" w:styleId="Index4">
    <w:name w:val="index 4"/>
    <w:basedOn w:val="Normal"/>
    <w:next w:val="Normal"/>
    <w:autoRedefine/>
    <w:uiPriority w:val="99"/>
    <w:semiHidden/>
    <w:unhideWhenUsed/>
    <w:rsid w:val="0043215B"/>
    <w:pPr>
      <w:spacing w:after="0" w:line="240" w:lineRule="auto"/>
      <w:ind w:left="1000" w:hanging="250"/>
    </w:pPr>
  </w:style>
  <w:style w:type="paragraph" w:styleId="Index5">
    <w:name w:val="index 5"/>
    <w:basedOn w:val="Normal"/>
    <w:next w:val="Normal"/>
    <w:autoRedefine/>
    <w:uiPriority w:val="99"/>
    <w:semiHidden/>
    <w:unhideWhenUsed/>
    <w:rsid w:val="0043215B"/>
    <w:pPr>
      <w:spacing w:after="0" w:line="240" w:lineRule="auto"/>
      <w:ind w:left="1250" w:hanging="250"/>
    </w:pPr>
  </w:style>
  <w:style w:type="paragraph" w:styleId="Index6">
    <w:name w:val="index 6"/>
    <w:basedOn w:val="Normal"/>
    <w:next w:val="Normal"/>
    <w:autoRedefine/>
    <w:uiPriority w:val="99"/>
    <w:semiHidden/>
    <w:unhideWhenUsed/>
    <w:rsid w:val="0043215B"/>
    <w:pPr>
      <w:spacing w:after="0" w:line="240" w:lineRule="auto"/>
      <w:ind w:left="1500" w:hanging="250"/>
    </w:pPr>
  </w:style>
  <w:style w:type="paragraph" w:styleId="Index7">
    <w:name w:val="index 7"/>
    <w:basedOn w:val="Normal"/>
    <w:next w:val="Normal"/>
    <w:autoRedefine/>
    <w:uiPriority w:val="99"/>
    <w:semiHidden/>
    <w:unhideWhenUsed/>
    <w:rsid w:val="0043215B"/>
    <w:pPr>
      <w:spacing w:after="0" w:line="240" w:lineRule="auto"/>
      <w:ind w:left="1750" w:hanging="250"/>
    </w:pPr>
  </w:style>
  <w:style w:type="paragraph" w:styleId="Index8">
    <w:name w:val="index 8"/>
    <w:basedOn w:val="Normal"/>
    <w:next w:val="Normal"/>
    <w:autoRedefine/>
    <w:uiPriority w:val="99"/>
    <w:semiHidden/>
    <w:unhideWhenUsed/>
    <w:rsid w:val="0043215B"/>
    <w:pPr>
      <w:spacing w:after="0" w:line="240" w:lineRule="auto"/>
      <w:ind w:left="2000" w:hanging="250"/>
    </w:pPr>
  </w:style>
  <w:style w:type="paragraph" w:styleId="Index9">
    <w:name w:val="index 9"/>
    <w:basedOn w:val="Normal"/>
    <w:next w:val="Normal"/>
    <w:autoRedefine/>
    <w:uiPriority w:val="99"/>
    <w:semiHidden/>
    <w:unhideWhenUsed/>
    <w:rsid w:val="0043215B"/>
    <w:pPr>
      <w:spacing w:after="0" w:line="240" w:lineRule="auto"/>
      <w:ind w:left="2250" w:hanging="250"/>
    </w:pPr>
  </w:style>
  <w:style w:type="paragraph" w:styleId="IndexHeading">
    <w:name w:val="index heading"/>
    <w:basedOn w:val="Normal"/>
    <w:next w:val="Index1"/>
    <w:uiPriority w:val="99"/>
    <w:semiHidden/>
    <w:unhideWhenUsed/>
    <w:rsid w:val="0043215B"/>
    <w:rPr>
      <w:rFonts w:asciiTheme="majorHAnsi" w:eastAsiaTheme="majorEastAsia" w:hAnsiTheme="majorHAnsi" w:cstheme="majorBidi"/>
      <w:b/>
      <w:bCs/>
    </w:rPr>
  </w:style>
  <w:style w:type="paragraph" w:styleId="BlockText">
    <w:name w:val="Block Text"/>
    <w:basedOn w:val="Normal"/>
    <w:uiPriority w:val="99"/>
    <w:semiHidden/>
    <w:unhideWhenUsed/>
    <w:rsid w:val="0043215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43215B"/>
    <w:pPr>
      <w:spacing w:after="0" w:line="240" w:lineRule="auto"/>
    </w:pPr>
  </w:style>
  <w:style w:type="paragraph" w:styleId="Salutation">
    <w:name w:val="Salutation"/>
    <w:basedOn w:val="Normal"/>
    <w:next w:val="Normal"/>
    <w:link w:val="InledningChar"/>
    <w:uiPriority w:val="99"/>
    <w:semiHidden/>
    <w:unhideWhenUsed/>
    <w:rsid w:val="0043215B"/>
  </w:style>
  <w:style w:type="character" w:customStyle="1" w:styleId="InledningChar">
    <w:name w:val="Inledning Char"/>
    <w:basedOn w:val="DefaultParagraphFont"/>
    <w:link w:val="Salutation"/>
    <w:uiPriority w:val="99"/>
    <w:semiHidden/>
    <w:rsid w:val="0043215B"/>
  </w:style>
  <w:style w:type="paragraph" w:styleId="TOC4">
    <w:name w:val="toc 4"/>
    <w:basedOn w:val="Normal"/>
    <w:next w:val="Normal"/>
    <w:autoRedefine/>
    <w:uiPriority w:val="39"/>
    <w:semiHidden/>
    <w:unhideWhenUsed/>
    <w:rsid w:val="0043215B"/>
    <w:pPr>
      <w:spacing w:after="100"/>
      <w:ind w:left="750"/>
    </w:pPr>
  </w:style>
  <w:style w:type="paragraph" w:styleId="TOC5">
    <w:name w:val="toc 5"/>
    <w:basedOn w:val="Normal"/>
    <w:next w:val="Normal"/>
    <w:autoRedefine/>
    <w:uiPriority w:val="39"/>
    <w:semiHidden/>
    <w:unhideWhenUsed/>
    <w:rsid w:val="0043215B"/>
    <w:pPr>
      <w:spacing w:after="100"/>
      <w:ind w:left="1000"/>
    </w:pPr>
  </w:style>
  <w:style w:type="paragraph" w:styleId="TOC6">
    <w:name w:val="toc 6"/>
    <w:basedOn w:val="Normal"/>
    <w:next w:val="Normal"/>
    <w:autoRedefine/>
    <w:uiPriority w:val="39"/>
    <w:semiHidden/>
    <w:unhideWhenUsed/>
    <w:rsid w:val="0043215B"/>
    <w:pPr>
      <w:spacing w:after="100"/>
      <w:ind w:left="1250"/>
    </w:pPr>
  </w:style>
  <w:style w:type="paragraph" w:styleId="TOC7">
    <w:name w:val="toc 7"/>
    <w:basedOn w:val="Normal"/>
    <w:next w:val="Normal"/>
    <w:autoRedefine/>
    <w:uiPriority w:val="39"/>
    <w:semiHidden/>
    <w:unhideWhenUsed/>
    <w:rsid w:val="0043215B"/>
    <w:pPr>
      <w:spacing w:after="100"/>
      <w:ind w:left="1500"/>
    </w:pPr>
  </w:style>
  <w:style w:type="paragraph" w:styleId="TOC8">
    <w:name w:val="toc 8"/>
    <w:basedOn w:val="Normal"/>
    <w:next w:val="Normal"/>
    <w:autoRedefine/>
    <w:uiPriority w:val="39"/>
    <w:semiHidden/>
    <w:unhideWhenUsed/>
    <w:rsid w:val="0043215B"/>
    <w:pPr>
      <w:spacing w:after="100"/>
      <w:ind w:left="1750"/>
    </w:pPr>
  </w:style>
  <w:style w:type="paragraph" w:styleId="TOC9">
    <w:name w:val="toc 9"/>
    <w:basedOn w:val="Normal"/>
    <w:next w:val="Normal"/>
    <w:autoRedefine/>
    <w:uiPriority w:val="39"/>
    <w:semiHidden/>
    <w:unhideWhenUsed/>
    <w:rsid w:val="0043215B"/>
    <w:pPr>
      <w:spacing w:after="100"/>
      <w:ind w:left="2000"/>
    </w:pPr>
  </w:style>
  <w:style w:type="paragraph" w:styleId="CommentText">
    <w:name w:val="annotation text"/>
    <w:basedOn w:val="Normal"/>
    <w:link w:val="KommentarerChar"/>
    <w:uiPriority w:val="99"/>
    <w:semiHidden/>
    <w:unhideWhenUsed/>
    <w:rsid w:val="0043215B"/>
    <w:pPr>
      <w:spacing w:line="240" w:lineRule="auto"/>
    </w:pPr>
    <w:rPr>
      <w:sz w:val="20"/>
      <w:szCs w:val="20"/>
    </w:rPr>
  </w:style>
  <w:style w:type="character" w:customStyle="1" w:styleId="KommentarerChar">
    <w:name w:val="Kommentarer Char"/>
    <w:basedOn w:val="DefaultParagraphFont"/>
    <w:link w:val="CommentText"/>
    <w:uiPriority w:val="99"/>
    <w:semiHidden/>
    <w:rsid w:val="0043215B"/>
    <w:rPr>
      <w:sz w:val="20"/>
      <w:szCs w:val="20"/>
    </w:rPr>
  </w:style>
  <w:style w:type="character" w:styleId="CommentReference">
    <w:name w:val="annotation reference"/>
    <w:basedOn w:val="DefaultParagraphFont"/>
    <w:uiPriority w:val="99"/>
    <w:semiHidden/>
    <w:unhideWhenUsed/>
    <w:rsid w:val="0043215B"/>
    <w:rPr>
      <w:noProof w:val="0"/>
      <w:sz w:val="16"/>
      <w:szCs w:val="16"/>
    </w:rPr>
  </w:style>
  <w:style w:type="paragraph" w:styleId="CommentSubject">
    <w:name w:val="annotation subject"/>
    <w:basedOn w:val="CommentText"/>
    <w:next w:val="CommentText"/>
    <w:link w:val="KommentarsmneChar"/>
    <w:uiPriority w:val="99"/>
    <w:semiHidden/>
    <w:unhideWhenUsed/>
    <w:rsid w:val="0043215B"/>
    <w:rPr>
      <w:b/>
      <w:bCs/>
    </w:rPr>
  </w:style>
  <w:style w:type="character" w:customStyle="1" w:styleId="KommentarsmneChar">
    <w:name w:val="Kommentarsämne Char"/>
    <w:basedOn w:val="KommentarerChar"/>
    <w:link w:val="CommentSubject"/>
    <w:uiPriority w:val="99"/>
    <w:semiHidden/>
    <w:rsid w:val="0043215B"/>
    <w:rPr>
      <w:b/>
      <w:bCs/>
      <w:sz w:val="20"/>
      <w:szCs w:val="20"/>
    </w:rPr>
  </w:style>
  <w:style w:type="paragraph" w:styleId="List">
    <w:name w:val="List"/>
    <w:basedOn w:val="Normal"/>
    <w:uiPriority w:val="99"/>
    <w:semiHidden/>
    <w:unhideWhenUsed/>
    <w:rsid w:val="0043215B"/>
    <w:pPr>
      <w:ind w:left="283" w:hanging="283"/>
      <w:contextualSpacing/>
    </w:pPr>
  </w:style>
  <w:style w:type="paragraph" w:styleId="List2">
    <w:name w:val="List 2"/>
    <w:basedOn w:val="Normal"/>
    <w:uiPriority w:val="99"/>
    <w:semiHidden/>
    <w:unhideWhenUsed/>
    <w:rsid w:val="0043215B"/>
    <w:pPr>
      <w:ind w:left="566" w:hanging="283"/>
      <w:contextualSpacing/>
    </w:pPr>
  </w:style>
  <w:style w:type="paragraph" w:styleId="List3">
    <w:name w:val="List 3"/>
    <w:basedOn w:val="Normal"/>
    <w:uiPriority w:val="99"/>
    <w:semiHidden/>
    <w:unhideWhenUsed/>
    <w:rsid w:val="0043215B"/>
    <w:pPr>
      <w:ind w:left="849" w:hanging="283"/>
      <w:contextualSpacing/>
    </w:pPr>
  </w:style>
  <w:style w:type="paragraph" w:styleId="List4">
    <w:name w:val="List 4"/>
    <w:basedOn w:val="Normal"/>
    <w:uiPriority w:val="99"/>
    <w:semiHidden/>
    <w:unhideWhenUsed/>
    <w:rsid w:val="0043215B"/>
    <w:pPr>
      <w:ind w:left="1132" w:hanging="283"/>
      <w:contextualSpacing/>
    </w:pPr>
  </w:style>
  <w:style w:type="paragraph" w:styleId="List5">
    <w:name w:val="List 5"/>
    <w:basedOn w:val="Normal"/>
    <w:uiPriority w:val="99"/>
    <w:semiHidden/>
    <w:unhideWhenUsed/>
    <w:rsid w:val="0043215B"/>
    <w:pPr>
      <w:ind w:left="1415" w:hanging="283"/>
      <w:contextualSpacing/>
    </w:pPr>
  </w:style>
  <w:style w:type="paragraph" w:styleId="ListContinue">
    <w:name w:val="List Continue"/>
    <w:basedOn w:val="Normal"/>
    <w:uiPriority w:val="99"/>
    <w:semiHidden/>
    <w:unhideWhenUsed/>
    <w:rsid w:val="0043215B"/>
    <w:pPr>
      <w:spacing w:after="120"/>
      <w:ind w:left="283"/>
      <w:contextualSpacing/>
    </w:pPr>
  </w:style>
  <w:style w:type="paragraph" w:styleId="ListContinue2">
    <w:name w:val="List Continue 2"/>
    <w:basedOn w:val="Normal"/>
    <w:uiPriority w:val="99"/>
    <w:semiHidden/>
    <w:unhideWhenUsed/>
    <w:rsid w:val="0043215B"/>
    <w:pPr>
      <w:spacing w:after="120"/>
      <w:ind w:left="566"/>
      <w:contextualSpacing/>
    </w:pPr>
  </w:style>
  <w:style w:type="paragraph" w:styleId="ListContinue3">
    <w:name w:val="List Continue 3"/>
    <w:basedOn w:val="Normal"/>
    <w:uiPriority w:val="99"/>
    <w:semiHidden/>
    <w:unhideWhenUsed/>
    <w:rsid w:val="0043215B"/>
    <w:pPr>
      <w:spacing w:after="120"/>
      <w:ind w:left="849"/>
      <w:contextualSpacing/>
    </w:pPr>
  </w:style>
  <w:style w:type="paragraph" w:styleId="ListContinue4">
    <w:name w:val="List Continue 4"/>
    <w:basedOn w:val="Normal"/>
    <w:uiPriority w:val="99"/>
    <w:semiHidden/>
    <w:unhideWhenUsed/>
    <w:rsid w:val="0043215B"/>
    <w:pPr>
      <w:spacing w:after="120"/>
      <w:ind w:left="1132"/>
      <w:contextualSpacing/>
    </w:pPr>
  </w:style>
  <w:style w:type="paragraph" w:styleId="ListContinue5">
    <w:name w:val="List Continue 5"/>
    <w:basedOn w:val="Normal"/>
    <w:uiPriority w:val="99"/>
    <w:semiHidden/>
    <w:unhideWhenUsed/>
    <w:rsid w:val="0043215B"/>
    <w:pPr>
      <w:spacing w:after="120"/>
      <w:ind w:left="1415"/>
      <w:contextualSpacing/>
    </w:pPr>
  </w:style>
  <w:style w:type="paragraph" w:styleId="ListParagraph">
    <w:name w:val="List Paragraph"/>
    <w:basedOn w:val="Normal"/>
    <w:uiPriority w:val="34"/>
    <w:semiHidden/>
    <w:qFormat/>
    <w:rsid w:val="0043215B"/>
    <w:pPr>
      <w:ind w:left="720"/>
      <w:contextualSpacing/>
    </w:pPr>
  </w:style>
  <w:style w:type="table" w:customStyle="1" w:styleId="ListTable1Light">
    <w:name w:val="List Table 1 Light"/>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43215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4321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215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43215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43215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43215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43215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43215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4321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215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43215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43215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43215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43215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43215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432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215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43215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43215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43215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43215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43215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4321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215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215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215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215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215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215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21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215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43215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43215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43215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43215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43215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4321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215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215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215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215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215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215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43215B"/>
  </w:style>
  <w:style w:type="table" w:styleId="LightList">
    <w:name w:val="Light List"/>
    <w:basedOn w:val="TableNormal"/>
    <w:uiPriority w:val="61"/>
    <w:semiHidden/>
    <w:unhideWhenUsed/>
    <w:rsid w:val="004321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215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43215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43215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43215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43215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43215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4321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215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43215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43215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43215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43215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43215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4321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215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43215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43215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43215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43215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43215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4321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43215B"/>
    <w:rPr>
      <w:rFonts w:ascii="Consolas" w:hAnsi="Consolas"/>
      <w:sz w:val="20"/>
      <w:szCs w:val="20"/>
    </w:rPr>
  </w:style>
  <w:style w:type="paragraph" w:styleId="MessageHeader">
    <w:name w:val="Message Header"/>
    <w:basedOn w:val="Normal"/>
    <w:link w:val="MeddelanderubrikChar"/>
    <w:uiPriority w:val="99"/>
    <w:semiHidden/>
    <w:unhideWhenUsed/>
    <w:rsid w:val="004321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43215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43215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21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215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15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15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15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15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15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1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4321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15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43215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43215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43215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43215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43215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1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4321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43215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43215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43215B"/>
    <w:rPr>
      <w:rFonts w:ascii="Times New Roman" w:hAnsi="Times New Roman" w:cs="Times New Roman"/>
      <w:sz w:val="24"/>
      <w:szCs w:val="24"/>
    </w:rPr>
  </w:style>
  <w:style w:type="paragraph" w:styleId="NormalIndent">
    <w:name w:val="Normal Indent"/>
    <w:basedOn w:val="Normal"/>
    <w:uiPriority w:val="99"/>
    <w:semiHidden/>
    <w:unhideWhenUsed/>
    <w:rsid w:val="0043215B"/>
    <w:pPr>
      <w:ind w:left="1304"/>
    </w:pPr>
  </w:style>
  <w:style w:type="paragraph" w:styleId="ListNumber4">
    <w:name w:val="List Number 4"/>
    <w:basedOn w:val="Normal"/>
    <w:uiPriority w:val="99"/>
    <w:semiHidden/>
    <w:unhideWhenUsed/>
    <w:rsid w:val="0043215B"/>
    <w:pPr>
      <w:numPr>
        <w:numId w:val="40"/>
      </w:numPr>
      <w:contextualSpacing/>
    </w:pPr>
  </w:style>
  <w:style w:type="paragraph" w:styleId="ListNumber5">
    <w:name w:val="List Number 5"/>
    <w:basedOn w:val="Normal"/>
    <w:uiPriority w:val="99"/>
    <w:semiHidden/>
    <w:unhideWhenUsed/>
    <w:rsid w:val="0043215B"/>
    <w:pPr>
      <w:numPr>
        <w:numId w:val="41"/>
      </w:numPr>
      <w:contextualSpacing/>
    </w:pPr>
  </w:style>
  <w:style w:type="character" w:customStyle="1" w:styleId="Mention">
    <w:name w:val="Mention"/>
    <w:basedOn w:val="DefaultParagraphFont"/>
    <w:uiPriority w:val="99"/>
    <w:semiHidden/>
    <w:unhideWhenUsed/>
    <w:rsid w:val="0043215B"/>
    <w:rPr>
      <w:noProof w:val="0"/>
      <w:color w:val="2B579A"/>
      <w:shd w:val="clear" w:color="auto" w:fill="E6E6E6"/>
    </w:rPr>
  </w:style>
  <w:style w:type="table" w:customStyle="1" w:styleId="PlainTable1">
    <w:name w:val="Plain Table 1"/>
    <w:basedOn w:val="TableNormal"/>
    <w:uiPriority w:val="41"/>
    <w:rsid w:val="004321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21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321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321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21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43215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3215B"/>
    <w:rPr>
      <w:rFonts w:ascii="Consolas" w:hAnsi="Consolas"/>
      <w:sz w:val="21"/>
      <w:szCs w:val="21"/>
    </w:rPr>
  </w:style>
  <w:style w:type="character" w:customStyle="1" w:styleId="UnresolvedMention">
    <w:name w:val="Unresolved Mention"/>
    <w:basedOn w:val="DefaultParagraphFont"/>
    <w:uiPriority w:val="99"/>
    <w:semiHidden/>
    <w:unhideWhenUsed/>
    <w:rsid w:val="0043215B"/>
    <w:rPr>
      <w:noProof w:val="0"/>
      <w:color w:val="808080"/>
      <w:shd w:val="clear" w:color="auto" w:fill="E6E6E6"/>
    </w:rPr>
  </w:style>
  <w:style w:type="table" w:styleId="TableProfessional">
    <w:name w:val="Table Professional"/>
    <w:basedOn w:val="TableNormal"/>
    <w:uiPriority w:val="99"/>
    <w:semiHidden/>
    <w:unhideWhenUsed/>
    <w:rsid w:val="004321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43215B"/>
    <w:pPr>
      <w:numPr>
        <w:numId w:val="42"/>
      </w:numPr>
      <w:contextualSpacing/>
    </w:pPr>
  </w:style>
  <w:style w:type="paragraph" w:styleId="ListBullet5">
    <w:name w:val="List Bullet 5"/>
    <w:basedOn w:val="Normal"/>
    <w:uiPriority w:val="99"/>
    <w:semiHidden/>
    <w:unhideWhenUsed/>
    <w:rsid w:val="0043215B"/>
    <w:pPr>
      <w:numPr>
        <w:numId w:val="43"/>
      </w:numPr>
      <w:contextualSpacing/>
    </w:pPr>
  </w:style>
  <w:style w:type="character" w:styleId="LineNumber">
    <w:name w:val="line number"/>
    <w:basedOn w:val="DefaultParagraphFont"/>
    <w:uiPriority w:val="99"/>
    <w:semiHidden/>
    <w:unhideWhenUsed/>
    <w:rsid w:val="0043215B"/>
    <w:rPr>
      <w:noProof w:val="0"/>
    </w:rPr>
  </w:style>
  <w:style w:type="character" w:customStyle="1" w:styleId="Rubrik6Char">
    <w:name w:val="Rubrik 6 Char"/>
    <w:basedOn w:val="DefaultParagraphFont"/>
    <w:link w:val="Heading6"/>
    <w:uiPriority w:val="9"/>
    <w:semiHidden/>
    <w:rsid w:val="0043215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43215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43215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43215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4321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215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215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215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215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215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215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21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215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43215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43215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43215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43215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43215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432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215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43215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43215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43215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43215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43215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432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3215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43215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43215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43215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43215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43215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432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4321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215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43215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43215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43215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43215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43215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4321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215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43215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43215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43215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43215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43215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43215B"/>
    <w:pPr>
      <w:spacing w:after="0" w:line="240" w:lineRule="auto"/>
      <w:ind w:left="4252"/>
    </w:pPr>
  </w:style>
  <w:style w:type="character" w:customStyle="1" w:styleId="SignaturChar">
    <w:name w:val="Signatur Char"/>
    <w:basedOn w:val="DefaultParagraphFont"/>
    <w:link w:val="Signature"/>
    <w:uiPriority w:val="99"/>
    <w:semiHidden/>
    <w:rsid w:val="0043215B"/>
  </w:style>
  <w:style w:type="character" w:styleId="EndnoteReference">
    <w:name w:val="endnote reference"/>
    <w:basedOn w:val="DefaultParagraphFont"/>
    <w:uiPriority w:val="99"/>
    <w:semiHidden/>
    <w:unhideWhenUsed/>
    <w:rsid w:val="0043215B"/>
    <w:rPr>
      <w:noProof w:val="0"/>
      <w:vertAlign w:val="superscript"/>
    </w:rPr>
  </w:style>
  <w:style w:type="paragraph" w:styleId="EndnoteText">
    <w:name w:val="endnote text"/>
    <w:basedOn w:val="Normal"/>
    <w:link w:val="SlutnotstextChar"/>
    <w:uiPriority w:val="99"/>
    <w:semiHidden/>
    <w:unhideWhenUsed/>
    <w:rsid w:val="0043215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43215B"/>
    <w:rPr>
      <w:sz w:val="20"/>
      <w:szCs w:val="20"/>
    </w:rPr>
  </w:style>
  <w:style w:type="character" w:customStyle="1" w:styleId="SmartHyperlink">
    <w:name w:val="Smart Hyperlink"/>
    <w:basedOn w:val="DefaultParagraphFont"/>
    <w:uiPriority w:val="99"/>
    <w:semiHidden/>
    <w:unhideWhenUsed/>
    <w:rsid w:val="0043215B"/>
    <w:rPr>
      <w:noProof w:val="0"/>
      <w:u w:val="dotted"/>
    </w:rPr>
  </w:style>
  <w:style w:type="table" w:styleId="TableClassic1">
    <w:name w:val="Table Classic 1"/>
    <w:basedOn w:val="TableNormal"/>
    <w:uiPriority w:val="99"/>
    <w:semiHidden/>
    <w:unhideWhenUsed/>
    <w:rsid w:val="004321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4321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4321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4321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43215B"/>
    <w:rPr>
      <w:b/>
      <w:bCs/>
      <w:noProof w:val="0"/>
    </w:rPr>
  </w:style>
  <w:style w:type="character" w:styleId="IntenseEmphasis">
    <w:name w:val="Intense Emphasis"/>
    <w:basedOn w:val="DefaultParagraphFont"/>
    <w:uiPriority w:val="21"/>
    <w:semiHidden/>
    <w:qFormat/>
    <w:rsid w:val="0043215B"/>
    <w:rPr>
      <w:i/>
      <w:iCs/>
      <w:noProof w:val="0"/>
      <w:color w:val="1A3050" w:themeColor="accent1"/>
    </w:rPr>
  </w:style>
  <w:style w:type="character" w:styleId="IntenseReference">
    <w:name w:val="Intense Reference"/>
    <w:basedOn w:val="DefaultParagraphFont"/>
    <w:uiPriority w:val="32"/>
    <w:semiHidden/>
    <w:qFormat/>
    <w:rsid w:val="0043215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43215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43215B"/>
    <w:rPr>
      <w:i/>
      <w:iCs/>
      <w:color w:val="1A3050" w:themeColor="accent1"/>
    </w:rPr>
  </w:style>
  <w:style w:type="table" w:styleId="Table3Deffects1">
    <w:name w:val="Table 3D effects 1"/>
    <w:basedOn w:val="TableNormal"/>
    <w:uiPriority w:val="99"/>
    <w:semiHidden/>
    <w:unhideWhenUsed/>
    <w:rsid w:val="0043215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43215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43215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4321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43215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4321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43215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1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4321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43215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4321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4321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321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4321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321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321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4321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43215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4321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4321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4321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321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321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321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43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3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43215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43215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4321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4321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4321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F55A0314AD4E4CA18C1D8E98259845"/>
        <w:category>
          <w:name w:val="Allmänt"/>
          <w:gallery w:val="placeholder"/>
        </w:category>
        <w:types>
          <w:type w:val="bbPlcHdr"/>
        </w:types>
        <w:behaviors>
          <w:behavior w:val="content"/>
        </w:behaviors>
        <w:guid w:val="{C8115113-26CE-4F49-B6C5-8EC608F99EDC}"/>
      </w:docPartPr>
      <w:docPartBody>
        <w:p w:rsidR="004B0FBD" w:rsidP="00305CF8">
          <w:pPr>
            <w:pStyle w:val="0EF55A0314AD4E4CA18C1D8E98259845"/>
          </w:pPr>
          <w:r>
            <w:rPr>
              <w:rStyle w:val="PlaceholderText"/>
            </w:rPr>
            <w:t xml:space="preserve"> </w:t>
          </w:r>
        </w:p>
      </w:docPartBody>
    </w:docPart>
    <w:docPart>
      <w:docPartPr>
        <w:name w:val="C46ACA65EF304D3DB5AB3B7F5509D4BF"/>
        <w:category>
          <w:name w:val="Allmänt"/>
          <w:gallery w:val="placeholder"/>
        </w:category>
        <w:types>
          <w:type w:val="bbPlcHdr"/>
        </w:types>
        <w:behaviors>
          <w:behavior w:val="content"/>
        </w:behaviors>
        <w:guid w:val="{E4057445-D779-433F-BB24-E22D876480DD}"/>
      </w:docPartPr>
      <w:docPartBody>
        <w:p w:rsidR="004B0FBD" w:rsidP="00305CF8">
          <w:pPr>
            <w:pStyle w:val="C46ACA65EF304D3DB5AB3B7F5509D4BF1"/>
          </w:pPr>
          <w:r>
            <w:rPr>
              <w:rStyle w:val="PlaceholderText"/>
            </w:rPr>
            <w:t xml:space="preserve"> </w:t>
          </w:r>
        </w:p>
      </w:docPartBody>
    </w:docPart>
    <w:docPart>
      <w:docPartPr>
        <w:name w:val="31BB9E6560B74F878340FA9F0CD5E486"/>
        <w:category>
          <w:name w:val="Allmänt"/>
          <w:gallery w:val="placeholder"/>
        </w:category>
        <w:types>
          <w:type w:val="bbPlcHdr"/>
        </w:types>
        <w:behaviors>
          <w:behavior w:val="content"/>
        </w:behaviors>
        <w:guid w:val="{E966423E-E999-42FB-95D2-93034A712692}"/>
      </w:docPartPr>
      <w:docPartBody>
        <w:p w:rsidR="004B0FBD" w:rsidP="00305CF8">
          <w:pPr>
            <w:pStyle w:val="31BB9E6560B74F878340FA9F0CD5E4861"/>
          </w:pPr>
          <w:r>
            <w:rPr>
              <w:rStyle w:val="PlaceholderText"/>
            </w:rPr>
            <w:t xml:space="preserve"> </w:t>
          </w:r>
        </w:p>
      </w:docPartBody>
    </w:docPart>
    <w:docPart>
      <w:docPartPr>
        <w:name w:val="06FFEBB7625A49E5AB6A723B19AEF13D"/>
        <w:category>
          <w:name w:val="Allmänt"/>
          <w:gallery w:val="placeholder"/>
        </w:category>
        <w:types>
          <w:type w:val="bbPlcHdr"/>
        </w:types>
        <w:behaviors>
          <w:behavior w:val="content"/>
        </w:behaviors>
        <w:guid w:val="{170A86D1-96B7-4DF8-A955-5ED4CF1FF498}"/>
      </w:docPartPr>
      <w:docPartBody>
        <w:p w:rsidR="004B0FBD" w:rsidP="00305CF8">
          <w:pPr>
            <w:pStyle w:val="06FFEBB7625A49E5AB6A723B19AEF13D"/>
          </w:pPr>
          <w:r>
            <w:rPr>
              <w:rStyle w:val="PlaceholderText"/>
            </w:rPr>
            <w:t xml:space="preserve"> </w:t>
          </w:r>
        </w:p>
      </w:docPartBody>
    </w:docPart>
    <w:docPart>
      <w:docPartPr>
        <w:name w:val="82DAA97487A14CA58241F83420856D8E"/>
        <w:category>
          <w:name w:val="Allmänt"/>
          <w:gallery w:val="placeholder"/>
        </w:category>
        <w:types>
          <w:type w:val="bbPlcHdr"/>
        </w:types>
        <w:behaviors>
          <w:behavior w:val="content"/>
        </w:behaviors>
        <w:guid w:val="{FBE34BD0-4A68-485E-86CA-6BD952BBB231}"/>
      </w:docPartPr>
      <w:docPartBody>
        <w:p w:rsidR="004B0FBD" w:rsidP="00305CF8">
          <w:pPr>
            <w:pStyle w:val="82DAA97487A14CA58241F83420856D8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F8"/>
    <w:rPr>
      <w:noProof w:val="0"/>
      <w:color w:val="808080"/>
    </w:rPr>
  </w:style>
  <w:style w:type="paragraph" w:customStyle="1" w:styleId="0EF55A0314AD4E4CA18C1D8E98259845">
    <w:name w:val="0EF55A0314AD4E4CA18C1D8E98259845"/>
    <w:rsid w:val="00305CF8"/>
  </w:style>
  <w:style w:type="paragraph" w:customStyle="1" w:styleId="06FFEBB7625A49E5AB6A723B19AEF13D">
    <w:name w:val="06FFEBB7625A49E5AB6A723B19AEF13D"/>
    <w:rsid w:val="00305CF8"/>
  </w:style>
  <w:style w:type="paragraph" w:customStyle="1" w:styleId="C46ACA65EF304D3DB5AB3B7F5509D4BF1">
    <w:name w:val="C46ACA65EF304D3DB5AB3B7F5509D4BF1"/>
    <w:rsid w:val="00305C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BB9E6560B74F878340FA9F0CD5E4861">
    <w:name w:val="31BB9E6560B74F878340FA9F0CD5E4861"/>
    <w:rsid w:val="00305C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DAA97487A14CA58241F83420856D8E">
    <w:name w:val="82DAA97487A14CA58241F83420856D8E"/>
    <w:rsid w:val="00305C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2022-09-08T00:00:00</HeaderDate>
    <Office/>
    <Dnr>Fi2022/02464</Dnr>
    <ParagrafNr/>
    <DocumentTitle/>
    <VisitingAddress/>
    <Extra1/>
    <Extra2/>
    <Extra3>Pia Steensland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af6deb2f-bd73-46c4-9d62-f7ccbf3193d7</RD_Svarsid>
  </documentManagement>
</p:properties>
</file>

<file path=customXml/itemProps1.xml><?xml version="1.0" encoding="utf-8"?>
<ds:datastoreItem xmlns:ds="http://schemas.openxmlformats.org/officeDocument/2006/customXml" ds:itemID="{3484ADA9-A6DB-4C5E-A28D-BE101E60C216}"/>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BBF63D94-45F0-4318-A3F8-72DE814B731E}"/>
</file>

<file path=customXml/itemProps4.xml><?xml version="1.0" encoding="utf-8"?>
<ds:datastoreItem xmlns:ds="http://schemas.openxmlformats.org/officeDocument/2006/customXml" ds:itemID="{D7040F30-9197-4497-8D66-E7DFD5F8D8D9}"/>
</file>

<file path=customXml/itemProps5.xml><?xml version="1.0" encoding="utf-8"?>
<ds:datastoreItem xmlns:ds="http://schemas.openxmlformats.org/officeDocument/2006/customXml" ds:itemID="{4F59DEF0-05F0-4B69-9C69-0F19AD5B2CD5}"/>
</file>

<file path=docProps/app.xml><?xml version="1.0" encoding="utf-8"?>
<Properties xmlns="http://schemas.openxmlformats.org/officeDocument/2006/extended-properties" xmlns:vt="http://schemas.openxmlformats.org/officeDocument/2006/docPropsVTypes">
  <Template>RK Basmall</Template>
  <TotalTime>0</TotalTime>
  <Pages>1</Pages>
  <Words>208</Words>
  <Characters>1107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1890 Tullverkets straffavgifter.docx</dc:title>
  <cp:revision>3</cp:revision>
  <dcterms:created xsi:type="dcterms:W3CDTF">2022-09-06T05:16:00Z</dcterms:created>
  <dcterms:modified xsi:type="dcterms:W3CDTF">2022-09-06T08:13:00Z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78aadc10-a8ee-4f56-a99c-58f90deee17d</vt:lpwstr>
  </property>
</Properties>
</file>