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F07B" w14:textId="4DE77F2A" w:rsidR="000F6345" w:rsidRDefault="000F6345" w:rsidP="00DA0661">
      <w:pPr>
        <w:pStyle w:val="Rubrik"/>
      </w:pPr>
      <w:bookmarkStart w:id="0" w:name="Start"/>
      <w:bookmarkEnd w:id="0"/>
      <w:r>
        <w:t>Svar på fråga 2019/20:1128 av Johan Hultberg (M)</w:t>
      </w:r>
      <w:r>
        <w:br/>
        <w:t>Lättnader i vistelsekommunernas ansva</w:t>
      </w:r>
      <w:bookmarkStart w:id="1" w:name="_GoBack"/>
      <w:bookmarkEnd w:id="1"/>
      <w:r>
        <w:t>r</w:t>
      </w:r>
      <w:r w:rsidR="00953C96">
        <w:t xml:space="preserve"> </w:t>
      </w:r>
      <w:r>
        <w:t>för socialtjänstinsatser</w:t>
      </w:r>
    </w:p>
    <w:p w14:paraId="2F3C5921" w14:textId="474219E0" w:rsidR="000F6345" w:rsidRDefault="000F6345" w:rsidP="0074158C">
      <w:pPr>
        <w:pStyle w:val="Brdtext"/>
      </w:pPr>
      <w:r>
        <w:t>Johan Hultberg har frågat mig</w:t>
      </w:r>
      <w:r w:rsidR="0074158C">
        <w:t xml:space="preserve"> om jag är beredd att skyndsamt ta initiativ till tillfälliga lättnader i vistelsekommunernas ansvar för socialtjänstinsatser till delårsboende</w:t>
      </w:r>
      <w:r w:rsidR="00953C96">
        <w:t>.</w:t>
      </w:r>
    </w:p>
    <w:p w14:paraId="6D48C759" w14:textId="5A84562F" w:rsidR="005D7892" w:rsidRDefault="0074158C" w:rsidP="0074158C">
      <w:pPr>
        <w:pStyle w:val="Brdtext"/>
      </w:pPr>
      <w:r>
        <w:t>Den pågående pandemin påverkar hela samhället och vi behöver alla</w:t>
      </w:r>
      <w:r w:rsidRPr="0074158C">
        <w:t xml:space="preserve"> hjälpas åt för att bromsa smittspridningen av covid-19.</w:t>
      </w:r>
      <w:r w:rsidR="004F5C74">
        <w:t xml:space="preserve"> Det innebär att vi alla har ett ansvar att följa Folkhälsomyndighetens rekommendationer att så lång</w:t>
      </w:r>
      <w:r w:rsidR="000C3EBA">
        <w:t>t</w:t>
      </w:r>
      <w:r w:rsidR="004F5C74">
        <w:t xml:space="preserve"> som möjligt undvika resor och förflyttningar som inte är nödvändiga.</w:t>
      </w:r>
      <w:r w:rsidR="00B073A1" w:rsidRPr="00B073A1">
        <w:t xml:space="preserve"> Att personer som normalt skulle ha gått till jobbet eller skolan nu stannar hemma innebär att många kommuner saknar stora delar av sin personal</w:t>
      </w:r>
      <w:r w:rsidR="00B073A1">
        <w:t xml:space="preserve"> och det är viktigt att inte öka påfrestningarna på verksamheterna om vi trots rekommendationerna väljer att lämna hemkommunen.</w:t>
      </w:r>
      <w:r w:rsidR="004F5C74">
        <w:t xml:space="preserve"> </w:t>
      </w:r>
    </w:p>
    <w:p w14:paraId="2877489D" w14:textId="37D16CA7" w:rsidR="00C273AF" w:rsidRDefault="000C0BB4" w:rsidP="00496BC8">
      <w:pPr>
        <w:pStyle w:val="Brdtext"/>
      </w:pPr>
      <w:r>
        <w:t>V</w:t>
      </w:r>
      <w:r w:rsidR="001806FD">
        <w:t xml:space="preserve">istelsekommunen </w:t>
      </w:r>
      <w:r>
        <w:t xml:space="preserve">är </w:t>
      </w:r>
      <w:r w:rsidR="001806FD">
        <w:t xml:space="preserve">enligt </w:t>
      </w:r>
      <w:r>
        <w:t xml:space="preserve">socialtjänstlagen </w:t>
      </w:r>
      <w:r w:rsidR="000C3EBA">
        <w:t xml:space="preserve">skyldig </w:t>
      </w:r>
      <w:r w:rsidR="001806FD">
        <w:t xml:space="preserve">att </w:t>
      </w:r>
      <w:r w:rsidR="000C3EBA">
        <w:t>verkställa bosättningskommunens beslut</w:t>
      </w:r>
      <w:r w:rsidR="00C273AF" w:rsidRPr="00C273AF">
        <w:t xml:space="preserve"> </w:t>
      </w:r>
      <w:r w:rsidR="00C273AF">
        <w:t xml:space="preserve">i det fall bosättningskommunen begär det. </w:t>
      </w:r>
      <w:r w:rsidR="00C273AF" w:rsidRPr="00111D52">
        <w:t>Bosättningskommunen ska ersätta vistelsekommunen för sådan verkställighet enligt den ersättningsnivå som bosättningskommunen tillämpar.</w:t>
      </w:r>
      <w:r w:rsidR="000C3EBA">
        <w:t xml:space="preserve"> </w:t>
      </w:r>
      <w:r w:rsidR="00C273AF" w:rsidRPr="00B600C8">
        <w:t>Regeringen framhöll i förarbetena</w:t>
      </w:r>
      <w:r w:rsidR="00C273AF">
        <w:t xml:space="preserve"> till gällande lagstiftning</w:t>
      </w:r>
      <w:r w:rsidR="00C273AF" w:rsidRPr="00B600C8">
        <w:t xml:space="preserve"> vikten av att den kommun som ska besluta om insatser i en annan kommun under utredningen samverkar med den kommun som ska tillhandahålla insatserna. För att det ska vara möjligt att genomföra vissa insatser krävs att bosättningskommunen i god tid informerar och samråder med vistelsekommunen</w:t>
      </w:r>
      <w:r w:rsidR="00C273AF">
        <w:t>.</w:t>
      </w:r>
    </w:p>
    <w:p w14:paraId="001E0402" w14:textId="497F01DD" w:rsidR="005D7892" w:rsidRDefault="005D7892" w:rsidP="0074158C">
      <w:pPr>
        <w:pStyle w:val="Brdtext"/>
      </w:pPr>
      <w:r>
        <w:t>O</w:t>
      </w:r>
      <w:r w:rsidR="00616303">
        <w:t>m</w:t>
      </w:r>
      <w:r w:rsidR="004E63E1">
        <w:t xml:space="preserve"> äldre</w:t>
      </w:r>
      <w:r>
        <w:t xml:space="preserve"> personer</w:t>
      </w:r>
      <w:r w:rsidR="004E63E1">
        <w:t xml:space="preserve"> </w:t>
      </w:r>
      <w:r w:rsidR="00476141">
        <w:t xml:space="preserve">eller personer med funktionsnedsättningar </w:t>
      </w:r>
      <w:r w:rsidR="004E63E1">
        <w:t xml:space="preserve">väljer att temporärt flytta till en annan kommun </w:t>
      </w:r>
      <w:r>
        <w:t xml:space="preserve">utan att i förväg meddela detta </w:t>
      </w:r>
      <w:r w:rsidR="00D67E72">
        <w:t xml:space="preserve">till </w:t>
      </w:r>
      <w:r w:rsidR="00D67E72">
        <w:lastRenderedPageBreak/>
        <w:t>bosättningskommunen</w:t>
      </w:r>
      <w:r w:rsidR="008D6268">
        <w:t>,</w:t>
      </w:r>
      <w:r w:rsidR="00D67E72">
        <w:t xml:space="preserve"> </w:t>
      </w:r>
      <w:r w:rsidR="004E63E1">
        <w:t xml:space="preserve">finns av naturliga skäl inte samma möjligheter att </w:t>
      </w:r>
      <w:r>
        <w:t xml:space="preserve">tillgodose </w:t>
      </w:r>
      <w:r w:rsidR="008D6268">
        <w:t xml:space="preserve">de </w:t>
      </w:r>
      <w:r>
        <w:t>behov av hemtjänst som kan uppkomma i vistelsekommunen.</w:t>
      </w:r>
    </w:p>
    <w:p w14:paraId="7BA1DBFB" w14:textId="72CF119D" w:rsidR="006E23E2" w:rsidRDefault="006E23E2" w:rsidP="0074158C">
      <w:pPr>
        <w:pStyle w:val="Brdtext"/>
      </w:pPr>
      <w:r>
        <w:t xml:space="preserve">Regeringen följer utvecklingen noggrant </w:t>
      </w:r>
      <w:r w:rsidR="00BB184C">
        <w:t>o</w:t>
      </w:r>
      <w:r>
        <w:t>ch kommer vid behov att vidta ytterligare åtgärder.</w:t>
      </w:r>
    </w:p>
    <w:p w14:paraId="0FB01E7E" w14:textId="7E7605DB" w:rsidR="000F6345" w:rsidRDefault="000F634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D7A6646198E48E0A82BEE5E8D5C3701"/>
          </w:placeholder>
          <w:dataBinding w:prefixMappings="xmlns:ns0='http://lp/documentinfo/RK' " w:xpath="/ns0:DocumentInfo[1]/ns0:BaseInfo[1]/ns0:HeaderDate[1]" w:storeItemID="{FB3B1CDF-B57A-457B-90B9-3F37AD760855}"/>
          <w:date w:fullDate="2020-04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7E72">
            <w:t>8 april 2020</w:t>
          </w:r>
        </w:sdtContent>
      </w:sdt>
    </w:p>
    <w:p w14:paraId="728E6F42" w14:textId="77777777" w:rsidR="000F6345" w:rsidRDefault="000F6345" w:rsidP="004E7A8F">
      <w:pPr>
        <w:pStyle w:val="Brdtextutanavstnd"/>
      </w:pPr>
    </w:p>
    <w:p w14:paraId="416F63C5" w14:textId="77777777" w:rsidR="000F6345" w:rsidRDefault="000F6345" w:rsidP="004E7A8F">
      <w:pPr>
        <w:pStyle w:val="Brdtextutanavstnd"/>
      </w:pPr>
    </w:p>
    <w:p w14:paraId="69534326" w14:textId="255E568E" w:rsidR="000F6345" w:rsidRDefault="000F6345" w:rsidP="00422A41">
      <w:pPr>
        <w:pStyle w:val="Brdtext"/>
      </w:pPr>
      <w:r>
        <w:t>Lena Hallengren</w:t>
      </w:r>
    </w:p>
    <w:sectPr w:rsidR="000F6345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5CB1" w14:textId="77777777" w:rsidR="00C00376" w:rsidRDefault="00C00376" w:rsidP="00A87A54">
      <w:pPr>
        <w:spacing w:after="0" w:line="240" w:lineRule="auto"/>
      </w:pPr>
      <w:r>
        <w:separator/>
      </w:r>
    </w:p>
  </w:endnote>
  <w:endnote w:type="continuationSeparator" w:id="0">
    <w:p w14:paraId="3F121DD1" w14:textId="77777777" w:rsidR="00C00376" w:rsidRDefault="00C003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EDE7D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39F80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E864F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E4B45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77653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673C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34D89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B725BB" w14:textId="77777777" w:rsidTr="00C26068">
      <w:trPr>
        <w:trHeight w:val="227"/>
      </w:trPr>
      <w:tc>
        <w:tcPr>
          <w:tcW w:w="4074" w:type="dxa"/>
        </w:tcPr>
        <w:p w14:paraId="7D89EF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A4575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2F463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E371" w14:textId="77777777" w:rsidR="00C00376" w:rsidRDefault="00C00376" w:rsidP="00A87A54">
      <w:pPr>
        <w:spacing w:after="0" w:line="240" w:lineRule="auto"/>
      </w:pPr>
      <w:r>
        <w:separator/>
      </w:r>
    </w:p>
  </w:footnote>
  <w:footnote w:type="continuationSeparator" w:id="0">
    <w:p w14:paraId="7D02A7B4" w14:textId="77777777" w:rsidR="00C00376" w:rsidRDefault="00C003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6345" w14:paraId="507A754C" w14:textId="77777777" w:rsidTr="00C93EBA">
      <w:trPr>
        <w:trHeight w:val="227"/>
      </w:trPr>
      <w:tc>
        <w:tcPr>
          <w:tcW w:w="5534" w:type="dxa"/>
        </w:tcPr>
        <w:p w14:paraId="12F91DDF" w14:textId="77777777" w:rsidR="000F6345" w:rsidRPr="007D73AB" w:rsidRDefault="000F6345">
          <w:pPr>
            <w:pStyle w:val="Sidhuvud"/>
          </w:pPr>
        </w:p>
      </w:tc>
      <w:tc>
        <w:tcPr>
          <w:tcW w:w="3170" w:type="dxa"/>
          <w:vAlign w:val="bottom"/>
        </w:tcPr>
        <w:p w14:paraId="79FBA071" w14:textId="77777777" w:rsidR="000F6345" w:rsidRPr="007D73AB" w:rsidRDefault="000F6345" w:rsidP="00340DE0">
          <w:pPr>
            <w:pStyle w:val="Sidhuvud"/>
          </w:pPr>
        </w:p>
      </w:tc>
      <w:tc>
        <w:tcPr>
          <w:tcW w:w="1134" w:type="dxa"/>
        </w:tcPr>
        <w:p w14:paraId="4547043D" w14:textId="77777777" w:rsidR="000F6345" w:rsidRDefault="000F6345" w:rsidP="005A703A">
          <w:pPr>
            <w:pStyle w:val="Sidhuvud"/>
          </w:pPr>
        </w:p>
      </w:tc>
    </w:tr>
    <w:tr w:rsidR="000F6345" w14:paraId="5B64CD1F" w14:textId="77777777" w:rsidTr="00C93EBA">
      <w:trPr>
        <w:trHeight w:val="1928"/>
      </w:trPr>
      <w:tc>
        <w:tcPr>
          <w:tcW w:w="5534" w:type="dxa"/>
        </w:tcPr>
        <w:p w14:paraId="04F2B5FC" w14:textId="77777777" w:rsidR="000F6345" w:rsidRPr="00340DE0" w:rsidRDefault="000F634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777952" wp14:editId="3576106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3C420F" w14:textId="77777777" w:rsidR="000F6345" w:rsidRPr="00710A6C" w:rsidRDefault="000F6345" w:rsidP="00EE3C0F">
          <w:pPr>
            <w:pStyle w:val="Sidhuvud"/>
            <w:rPr>
              <w:b/>
            </w:rPr>
          </w:pPr>
        </w:p>
        <w:p w14:paraId="18BF3E86" w14:textId="77777777" w:rsidR="000F6345" w:rsidRDefault="000F6345" w:rsidP="00EE3C0F">
          <w:pPr>
            <w:pStyle w:val="Sidhuvud"/>
          </w:pPr>
        </w:p>
        <w:p w14:paraId="7BCE64EE" w14:textId="77777777" w:rsidR="000F6345" w:rsidRDefault="000F6345" w:rsidP="00EE3C0F">
          <w:pPr>
            <w:pStyle w:val="Sidhuvud"/>
          </w:pPr>
        </w:p>
        <w:p w14:paraId="3802FEE4" w14:textId="77777777" w:rsidR="000F6345" w:rsidRDefault="000F634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D857265A83F437CAA454D0CC197EFD0"/>
            </w:placeholder>
            <w:dataBinding w:prefixMappings="xmlns:ns0='http://lp/documentinfo/RK' " w:xpath="/ns0:DocumentInfo[1]/ns0:BaseInfo[1]/ns0:Dnr[1]" w:storeItemID="{FB3B1CDF-B57A-457B-90B9-3F37AD760855}"/>
            <w:text/>
          </w:sdtPr>
          <w:sdtEndPr/>
          <w:sdtContent>
            <w:p w14:paraId="65F93131" w14:textId="29551EBF" w:rsidR="000F6345" w:rsidRDefault="000F6345" w:rsidP="00EE3C0F">
              <w:pPr>
                <w:pStyle w:val="Sidhuvud"/>
              </w:pPr>
              <w:r>
                <w:t>S2020/02669</w:t>
              </w:r>
              <w:r w:rsidR="008A1378">
                <w:t>/SOF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D8415B246D4C5788E40F69589AE6D3"/>
            </w:placeholder>
            <w:showingPlcHdr/>
            <w:dataBinding w:prefixMappings="xmlns:ns0='http://lp/documentinfo/RK' " w:xpath="/ns0:DocumentInfo[1]/ns0:BaseInfo[1]/ns0:DocNumber[1]" w:storeItemID="{FB3B1CDF-B57A-457B-90B9-3F37AD760855}"/>
            <w:text/>
          </w:sdtPr>
          <w:sdtEndPr/>
          <w:sdtContent>
            <w:p w14:paraId="23E0FFC4" w14:textId="77777777" w:rsidR="000F6345" w:rsidRDefault="000F634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C0C950" w14:textId="77777777" w:rsidR="000F6345" w:rsidRDefault="000F6345" w:rsidP="00EE3C0F">
          <w:pPr>
            <w:pStyle w:val="Sidhuvud"/>
          </w:pPr>
        </w:p>
      </w:tc>
      <w:tc>
        <w:tcPr>
          <w:tcW w:w="1134" w:type="dxa"/>
        </w:tcPr>
        <w:p w14:paraId="43F7C400" w14:textId="77777777" w:rsidR="000F6345" w:rsidRDefault="000F6345" w:rsidP="0094502D">
          <w:pPr>
            <w:pStyle w:val="Sidhuvud"/>
          </w:pPr>
        </w:p>
        <w:p w14:paraId="132707D9" w14:textId="77777777" w:rsidR="000F6345" w:rsidRPr="0094502D" w:rsidRDefault="000F6345" w:rsidP="00EC71A6">
          <w:pPr>
            <w:pStyle w:val="Sidhuvud"/>
          </w:pPr>
        </w:p>
      </w:tc>
    </w:tr>
    <w:tr w:rsidR="000F6345" w14:paraId="541905E2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CD2201B90230444CAC4EE435B82E780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664BB78" w14:textId="77777777" w:rsidR="00953C96" w:rsidRPr="00953C96" w:rsidRDefault="00953C96" w:rsidP="00340DE0">
              <w:pPr>
                <w:pStyle w:val="Sidhuvud"/>
                <w:rPr>
                  <w:b/>
                </w:rPr>
              </w:pPr>
              <w:r w:rsidRPr="00953C96">
                <w:rPr>
                  <w:b/>
                </w:rPr>
                <w:t>Socialdepartementet</w:t>
              </w:r>
            </w:p>
            <w:p w14:paraId="2D1C6894" w14:textId="4B68CD9E" w:rsidR="00973F29" w:rsidRPr="00973F29" w:rsidRDefault="00953C96" w:rsidP="00973F29">
              <w:pPr>
                <w:tabs>
                  <w:tab w:val="left" w:pos="3330"/>
                </w:tabs>
              </w:pPr>
              <w:r w:rsidRPr="00953C9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F78C6384AA94CAC8C85056F0D2B8D48"/>
          </w:placeholder>
          <w:dataBinding w:prefixMappings="xmlns:ns0='http://lp/documentinfo/RK' " w:xpath="/ns0:DocumentInfo[1]/ns0:BaseInfo[1]/ns0:Recipient[1]" w:storeItemID="{FB3B1CDF-B57A-457B-90B9-3F37AD760855}"/>
          <w:text w:multiLine="1"/>
        </w:sdtPr>
        <w:sdtEndPr/>
        <w:sdtContent>
          <w:tc>
            <w:tcPr>
              <w:tcW w:w="3170" w:type="dxa"/>
            </w:tcPr>
            <w:p w14:paraId="35E4CEB5" w14:textId="309BD98B" w:rsidR="000F6345" w:rsidRDefault="00953C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DAC089" w14:textId="77777777" w:rsidR="000F6345" w:rsidRDefault="000F6345" w:rsidP="003E6020">
          <w:pPr>
            <w:pStyle w:val="Sidhuvud"/>
          </w:pPr>
        </w:p>
      </w:tc>
    </w:tr>
  </w:tbl>
  <w:p w14:paraId="5F039F3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45"/>
    <w:rsid w:val="00000290"/>
    <w:rsid w:val="00001068"/>
    <w:rsid w:val="0000412C"/>
    <w:rsid w:val="00004D5C"/>
    <w:rsid w:val="00005F68"/>
    <w:rsid w:val="00006352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BB4"/>
    <w:rsid w:val="000C3EBA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345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459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6FD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CA3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6141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BC8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3E1"/>
    <w:rsid w:val="004E6D22"/>
    <w:rsid w:val="004F0448"/>
    <w:rsid w:val="004F1EA0"/>
    <w:rsid w:val="004F4021"/>
    <w:rsid w:val="004F5640"/>
    <w:rsid w:val="004F5C74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3323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89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6303"/>
    <w:rsid w:val="006175D7"/>
    <w:rsid w:val="00617AA8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93C"/>
    <w:rsid w:val="006C4FF1"/>
    <w:rsid w:val="006D2998"/>
    <w:rsid w:val="006D3188"/>
    <w:rsid w:val="006D5159"/>
    <w:rsid w:val="006D6779"/>
    <w:rsid w:val="006E08FC"/>
    <w:rsid w:val="006E23E2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158C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4BF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2C9D"/>
    <w:rsid w:val="008349AA"/>
    <w:rsid w:val="008375D5"/>
    <w:rsid w:val="00841486"/>
    <w:rsid w:val="0084258A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378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268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6DF4"/>
    <w:rsid w:val="009279B2"/>
    <w:rsid w:val="00935814"/>
    <w:rsid w:val="0094502D"/>
    <w:rsid w:val="00946561"/>
    <w:rsid w:val="00946B39"/>
    <w:rsid w:val="00947013"/>
    <w:rsid w:val="0095062C"/>
    <w:rsid w:val="00953C96"/>
    <w:rsid w:val="00966E40"/>
    <w:rsid w:val="00973084"/>
    <w:rsid w:val="00973CBD"/>
    <w:rsid w:val="00973F29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148B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6FA3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3A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0C8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184C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9B1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0376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3AF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669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FFB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E72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F7864"/>
  <w15:docId w15:val="{A8339433-F547-4001-95F6-9F7219F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27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857265A83F437CAA454D0CC197E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40DFD-ABAF-4CE6-B9ED-B1EFB3BF47E3}"/>
      </w:docPartPr>
      <w:docPartBody>
        <w:p w:rsidR="00DE70EB" w:rsidRDefault="0056003C" w:rsidP="0056003C">
          <w:pPr>
            <w:pStyle w:val="0D857265A83F437CAA454D0CC197EF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D8415B246D4C5788E40F69589AE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9C603-94DF-476E-9807-6296185E9235}"/>
      </w:docPartPr>
      <w:docPartBody>
        <w:p w:rsidR="00DE70EB" w:rsidRDefault="0056003C" w:rsidP="0056003C">
          <w:pPr>
            <w:pStyle w:val="BBD8415B246D4C5788E40F69589AE6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2201B90230444CAC4EE435B82E7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FF0BE-9224-4899-822D-94C13B1CB76E}"/>
      </w:docPartPr>
      <w:docPartBody>
        <w:p w:rsidR="00DE70EB" w:rsidRDefault="0056003C" w:rsidP="0056003C">
          <w:pPr>
            <w:pStyle w:val="CD2201B90230444CAC4EE435B82E78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78C6384AA94CAC8C85056F0D2B8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576EC-CD2B-4C58-9093-5BE2CA046B29}"/>
      </w:docPartPr>
      <w:docPartBody>
        <w:p w:rsidR="00DE70EB" w:rsidRDefault="0056003C" w:rsidP="0056003C">
          <w:pPr>
            <w:pStyle w:val="0F78C6384AA94CAC8C85056F0D2B8D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7A6646198E48E0A82BEE5E8D5C3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99470-69CA-4396-9303-84F1206EC4F1}"/>
      </w:docPartPr>
      <w:docPartBody>
        <w:p w:rsidR="00DE70EB" w:rsidRDefault="0056003C" w:rsidP="0056003C">
          <w:pPr>
            <w:pStyle w:val="7D7A6646198E48E0A82BEE5E8D5C370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C"/>
    <w:rsid w:val="000E0ED7"/>
    <w:rsid w:val="0056003C"/>
    <w:rsid w:val="00703416"/>
    <w:rsid w:val="009B0D8D"/>
    <w:rsid w:val="00D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BD54E8319B4270BF856FDBCFE37E18">
    <w:name w:val="E6BD54E8319B4270BF856FDBCFE37E18"/>
    <w:rsid w:val="0056003C"/>
  </w:style>
  <w:style w:type="character" w:styleId="Platshllartext">
    <w:name w:val="Placeholder Text"/>
    <w:basedOn w:val="Standardstycketeckensnitt"/>
    <w:uiPriority w:val="99"/>
    <w:semiHidden/>
    <w:rsid w:val="0056003C"/>
    <w:rPr>
      <w:noProof w:val="0"/>
      <w:color w:val="808080"/>
    </w:rPr>
  </w:style>
  <w:style w:type="paragraph" w:customStyle="1" w:styleId="A722B1BE595649808DDE857F7E8FEB7A">
    <w:name w:val="A722B1BE595649808DDE857F7E8FEB7A"/>
    <w:rsid w:val="0056003C"/>
  </w:style>
  <w:style w:type="paragraph" w:customStyle="1" w:styleId="3BDACD6D199D4D6CA4A0030232797E0C">
    <w:name w:val="3BDACD6D199D4D6CA4A0030232797E0C"/>
    <w:rsid w:val="0056003C"/>
  </w:style>
  <w:style w:type="paragraph" w:customStyle="1" w:styleId="394AFEC234024F489FA34FEA97AA9AC0">
    <w:name w:val="394AFEC234024F489FA34FEA97AA9AC0"/>
    <w:rsid w:val="0056003C"/>
  </w:style>
  <w:style w:type="paragraph" w:customStyle="1" w:styleId="0D857265A83F437CAA454D0CC197EFD0">
    <w:name w:val="0D857265A83F437CAA454D0CC197EFD0"/>
    <w:rsid w:val="0056003C"/>
  </w:style>
  <w:style w:type="paragraph" w:customStyle="1" w:styleId="BBD8415B246D4C5788E40F69589AE6D3">
    <w:name w:val="BBD8415B246D4C5788E40F69589AE6D3"/>
    <w:rsid w:val="0056003C"/>
  </w:style>
  <w:style w:type="paragraph" w:customStyle="1" w:styleId="797970F8A8204FD399E0E89CE715A58A">
    <w:name w:val="797970F8A8204FD399E0E89CE715A58A"/>
    <w:rsid w:val="0056003C"/>
  </w:style>
  <w:style w:type="paragraph" w:customStyle="1" w:styleId="C59C2C6260854F34BD43E9090BC07418">
    <w:name w:val="C59C2C6260854F34BD43E9090BC07418"/>
    <w:rsid w:val="0056003C"/>
  </w:style>
  <w:style w:type="paragraph" w:customStyle="1" w:styleId="51C1B7C7BF1145A48048D6E460A3553F">
    <w:name w:val="51C1B7C7BF1145A48048D6E460A3553F"/>
    <w:rsid w:val="0056003C"/>
  </w:style>
  <w:style w:type="paragraph" w:customStyle="1" w:styleId="CD2201B90230444CAC4EE435B82E7802">
    <w:name w:val="CD2201B90230444CAC4EE435B82E7802"/>
    <w:rsid w:val="0056003C"/>
  </w:style>
  <w:style w:type="paragraph" w:customStyle="1" w:styleId="0F78C6384AA94CAC8C85056F0D2B8D48">
    <w:name w:val="0F78C6384AA94CAC8C85056F0D2B8D48"/>
    <w:rsid w:val="0056003C"/>
  </w:style>
  <w:style w:type="paragraph" w:customStyle="1" w:styleId="831E113B33324505B7FDE5CCF3C77992">
    <w:name w:val="831E113B33324505B7FDE5CCF3C77992"/>
    <w:rsid w:val="0056003C"/>
  </w:style>
  <w:style w:type="paragraph" w:customStyle="1" w:styleId="98BC66E364C54849A179BF03E6B32DF6">
    <w:name w:val="98BC66E364C54849A179BF03E6B32DF6"/>
    <w:rsid w:val="0056003C"/>
  </w:style>
  <w:style w:type="paragraph" w:customStyle="1" w:styleId="E2E5674A56EE499B91F3FD12AFDF2F13">
    <w:name w:val="E2E5674A56EE499B91F3FD12AFDF2F13"/>
    <w:rsid w:val="0056003C"/>
  </w:style>
  <w:style w:type="paragraph" w:customStyle="1" w:styleId="0C8FE67BA92A425A89C84CFC30CFA52B">
    <w:name w:val="0C8FE67BA92A425A89C84CFC30CFA52B"/>
    <w:rsid w:val="0056003C"/>
  </w:style>
  <w:style w:type="paragraph" w:customStyle="1" w:styleId="93151EB2D1FC474A944AAAB2E6E621AD">
    <w:name w:val="93151EB2D1FC474A944AAAB2E6E621AD"/>
    <w:rsid w:val="0056003C"/>
  </w:style>
  <w:style w:type="paragraph" w:customStyle="1" w:styleId="7D7A6646198E48E0A82BEE5E8D5C3701">
    <w:name w:val="7D7A6646198E48E0A82BEE5E8D5C3701"/>
    <w:rsid w:val="0056003C"/>
  </w:style>
  <w:style w:type="paragraph" w:customStyle="1" w:styleId="B85F9834494945B1A6A8F65CFA6D8C5A">
    <w:name w:val="B85F9834494945B1A6A8F65CFA6D8C5A"/>
    <w:rsid w:val="00560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7d2de590-9877-4e5f-b7f5-b0c18c40ced4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2020-04-08T00:00:00</HeaderDate>
    <Office/>
    <Dnr>S2020/02669/SOF</Dnr>
    <ParagrafNr/>
    <DocumentTitle/>
    <VisitingAddress/>
    <Extra1/>
    <Extra2/>
    <Extra3>Johan Hultberg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PANP3H6M3MHX-1975032798-1802</_dlc_DocId>
    <_dlc_DocIdUrl xmlns="a68c6c55-4fbb-48c7-bd04-03a904b43046">
      <Url>https://dhs.sp.regeringskansliet.se/dep/s/SOF_fraga/_layouts/15/DocIdRedir.aspx?ID=PANP3H6M3MHX-1975032798-1802</Url>
      <Description>PANP3H6M3MHX-1975032798-1802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2020-04-08T00:00:00</HeaderDate>
    <Office/>
    <Dnr>S2020/02669/SOF</Dnr>
    <ParagrafNr/>
    <DocumentTitle/>
    <VisitingAddress/>
    <Extra1/>
    <Extra2/>
    <Extra3>Johan Hultberg 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4D95-EE46-4C0D-89DC-FC5DE56455FA}"/>
</file>

<file path=customXml/itemProps2.xml><?xml version="1.0" encoding="utf-8"?>
<ds:datastoreItem xmlns:ds="http://schemas.openxmlformats.org/officeDocument/2006/customXml" ds:itemID="{DF3F5BD4-43F0-4E62-87AD-3B2983FD6F18}"/>
</file>

<file path=customXml/itemProps3.xml><?xml version="1.0" encoding="utf-8"?>
<ds:datastoreItem xmlns:ds="http://schemas.openxmlformats.org/officeDocument/2006/customXml" ds:itemID="{FB3B1CDF-B57A-457B-90B9-3F37AD760855}"/>
</file>

<file path=customXml/itemProps4.xml><?xml version="1.0" encoding="utf-8"?>
<ds:datastoreItem xmlns:ds="http://schemas.openxmlformats.org/officeDocument/2006/customXml" ds:itemID="{DF3F5BD4-43F0-4E62-87AD-3B2983FD6F18}">
  <ds:schemaRefs>
    <ds:schemaRef ds:uri="860e4c83-59ce-4420-a61e-371951efc959"/>
    <ds:schemaRef ds:uri="4e9c2f0c-7bf8-49af-8356-cbf363fc78a7"/>
    <ds:schemaRef ds:uri="http://purl.org/dc/terms/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68c6c55-4fbb-48c7-bd04-03a904b4304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3AE070-AE31-4047-B984-ECFFEB41755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3B1CDF-B57A-457B-90B9-3F37AD76085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63AE070-AE31-4047-B984-ECFFEB417557}"/>
</file>

<file path=customXml/itemProps8.xml><?xml version="1.0" encoding="utf-8"?>
<ds:datastoreItem xmlns:ds="http://schemas.openxmlformats.org/officeDocument/2006/customXml" ds:itemID="{9E48FCC6-EB2E-415E-B8DF-FE385F8535F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302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1128 efter GB med spårade ändringar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1128.docx</dc:title>
  <dc:subject/>
  <dc:creator>Anna Gralberg</dc:creator>
  <cp:keywords/>
  <dc:description/>
  <cp:lastModifiedBy>Maria Zetterström</cp:lastModifiedBy>
  <cp:revision>2</cp:revision>
  <dcterms:created xsi:type="dcterms:W3CDTF">2020-04-07T09:05:00Z</dcterms:created>
  <dcterms:modified xsi:type="dcterms:W3CDTF">2020-04-07T09:05:00Z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8a5e53dd-be6a-4be7-b496-634b998bd190</vt:lpwstr>
  </property>
  <property fmtid="{D5CDD505-2E9C-101B-9397-08002B2CF9AE}" pid="7" name="RecordNumber">
    <vt:lpwstr>S2020/02669/SOF</vt:lpwstr>
  </property>
  <property fmtid="{D5CDD505-2E9C-101B-9397-08002B2CF9AE}" pid="8" name="c9cd366cc722410295b9eacffbd73909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