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A3F" w14:textId="77777777" w:rsidR="00EC70A0" w:rsidRDefault="00EC70A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2017/18:680 av Sten Bergheden (M)</w:t>
      </w:r>
      <w:r>
        <w:br/>
        <w:t xml:space="preserve">Utflyttning av myndigheter </w:t>
      </w:r>
    </w:p>
    <w:p w14:paraId="73D73A40" w14:textId="77777777" w:rsidR="00EC70A0" w:rsidRDefault="00EC70A0" w:rsidP="00EC70A0">
      <w:pPr>
        <w:pStyle w:val="Brdtext"/>
      </w:pPr>
      <w:bookmarkStart w:id="2" w:name="_Hlk505333202"/>
      <w:r>
        <w:t>Sten Bergheden har frågat mig vilken myndighet eller vilket verk tänker statsrådet och regeringen flytta till Skaraborg?</w:t>
      </w:r>
    </w:p>
    <w:p w14:paraId="73D73A41" w14:textId="77777777" w:rsidR="00E84CFB" w:rsidRPr="001A2C85" w:rsidRDefault="00E84CFB" w:rsidP="00EC70A0">
      <w:pPr>
        <w:pStyle w:val="Brdtext"/>
      </w:pPr>
      <w:r w:rsidRPr="00E84CFB">
        <w:t>Sverige ska hålla ihop. Alla delar i vårt land har betydelse och vår regering är fast beslutsam att våra gemensamma investeringar ska komma alla till gagn, oavsett var man bor i Sverige.</w:t>
      </w:r>
      <w:r>
        <w:t xml:space="preserve"> De redan </w:t>
      </w:r>
      <w:r w:rsidR="00ED61B2">
        <w:t>aviserade</w:t>
      </w:r>
      <w:r>
        <w:t xml:space="preserve"> omlokaliseringarna</w:t>
      </w:r>
      <w:r w:rsidR="002850DF">
        <w:t xml:space="preserve"> </w:t>
      </w:r>
      <w:r w:rsidR="00E74FB6">
        <w:t xml:space="preserve">av </w:t>
      </w:r>
      <w:r w:rsidR="002850DF">
        <w:t>statliga myndigheter</w:t>
      </w:r>
      <w:r>
        <w:t>, den pågående utredningen om e</w:t>
      </w:r>
      <w:r w:rsidRPr="00E84CFB">
        <w:t>n organisation för lokal statlig service</w:t>
      </w:r>
      <w:r>
        <w:t xml:space="preserve"> (dir. 2017:95) och den aviserade </w:t>
      </w:r>
      <w:r w:rsidR="00A675DA" w:rsidRPr="00A675DA">
        <w:t>förordning</w:t>
      </w:r>
      <w:r w:rsidR="00A675DA">
        <w:t>en</w:t>
      </w:r>
      <w:r w:rsidR="00A675DA" w:rsidRPr="00A675DA">
        <w:t xml:space="preserve"> om statliga myndigheters lokalisering</w:t>
      </w:r>
      <w:r w:rsidR="00A675DA">
        <w:t xml:space="preserve"> är exempel på </w:t>
      </w:r>
      <w:r w:rsidR="002850DF">
        <w:t>några av de verktyg</w:t>
      </w:r>
      <w:r w:rsidR="00A675DA">
        <w:t xml:space="preserve"> som regeringen </w:t>
      </w:r>
      <w:r w:rsidR="00A675DA" w:rsidRPr="001A2C85">
        <w:t xml:space="preserve">använder för att stärka den statliga närvaron. </w:t>
      </w:r>
    </w:p>
    <w:p w14:paraId="73D73A42" w14:textId="77777777" w:rsidR="005114D0" w:rsidRDefault="005114D0" w:rsidP="005114D0">
      <w:pPr>
        <w:pStyle w:val="Brdtext"/>
      </w:pPr>
      <w:r w:rsidRPr="001A2C85">
        <w:t>Flera myndigheter ökar ocks</w:t>
      </w:r>
      <w:r w:rsidR="001A2C85">
        <w:t xml:space="preserve">å sin närvaro runt om i landet. </w:t>
      </w:r>
      <w:r w:rsidRPr="001A2C85">
        <w:t>Arbetsförmedlingen bygger ut</w:t>
      </w:r>
      <w:r w:rsidR="002543E7">
        <w:t xml:space="preserve"> sin kundtjänst under 2017–2018, </w:t>
      </w:r>
      <w:r w:rsidRPr="001A2C85">
        <w:t>vilket</w:t>
      </w:r>
      <w:r w:rsidR="007C3BF1" w:rsidRPr="001A2C85">
        <w:t xml:space="preserve"> exempelvis</w:t>
      </w:r>
      <w:r w:rsidRPr="001A2C85">
        <w:t xml:space="preserve"> </w:t>
      </w:r>
      <w:r w:rsidR="007C3BF1" w:rsidRPr="001A2C85">
        <w:t xml:space="preserve">leder till 100 nya statliga arbetstillfällen i Skara. </w:t>
      </w:r>
    </w:p>
    <w:p w14:paraId="73D73A43" w14:textId="77777777" w:rsidR="00EC70A0" w:rsidRDefault="00EC70A0" w:rsidP="00EC70A0">
      <w:pPr>
        <w:pStyle w:val="Brdtext"/>
      </w:pPr>
      <w:r>
        <w:t>Regeringens arbete med att</w:t>
      </w:r>
      <w:r w:rsidR="002850DF">
        <w:t xml:space="preserve"> på olika sätt</w:t>
      </w:r>
      <w:r>
        <w:t xml:space="preserve"> </w:t>
      </w:r>
      <w:r w:rsidR="00A675DA">
        <w:t>stärka den statliga</w:t>
      </w:r>
      <w:r>
        <w:t xml:space="preserve"> närvaron</w:t>
      </w:r>
      <w:r w:rsidR="00E84CFB">
        <w:t xml:space="preserve"> </w:t>
      </w:r>
      <w:r>
        <w:t>fortsätt</w:t>
      </w:r>
      <w:r w:rsidR="00E84CFB">
        <w:t>er</w:t>
      </w:r>
      <w:r>
        <w:t xml:space="preserve">. Jag </w:t>
      </w:r>
      <w:r w:rsidRPr="00554177">
        <w:t>vill</w:t>
      </w:r>
      <w:r>
        <w:t xml:space="preserve"> </w:t>
      </w:r>
      <w:r w:rsidR="001A2C85">
        <w:t xml:space="preserve">i nuläget </w:t>
      </w:r>
      <w:r>
        <w:t>dock inte uttala mig om vilka</w:t>
      </w:r>
      <w:r w:rsidR="00A675DA">
        <w:t xml:space="preserve"> orter,</w:t>
      </w:r>
      <w:r>
        <w:t xml:space="preserve"> myndigheter eller verksamheter som kan bli aktuella. </w:t>
      </w:r>
    </w:p>
    <w:p w14:paraId="73D73A44" w14:textId="53DC5616" w:rsidR="00EC70A0" w:rsidRDefault="00EC70A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95A3C25C762404E8C9C639799A5CABB"/>
          </w:placeholder>
          <w:dataBinding w:prefixMappings="xmlns:ns0='http://lp/documentinfo/RK' " w:xpath="/ns0:DocumentInfo[1]/ns0:BaseInfo[1]/ns0:HeaderDate[1]" w:storeItemID="{D2867A06-34AB-46EF-A524-B9D44775B259}"/>
          <w:date w:fullDate="2018-02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5EB5">
            <w:t>7</w:t>
          </w:r>
          <w:r>
            <w:t xml:space="preserve"> februari 2018</w:t>
          </w:r>
        </w:sdtContent>
      </w:sdt>
    </w:p>
    <w:bookmarkEnd w:id="2"/>
    <w:p w14:paraId="73D73A45" w14:textId="77777777" w:rsidR="00EC70A0" w:rsidRDefault="00EC70A0" w:rsidP="004E7A8F">
      <w:pPr>
        <w:pStyle w:val="Brdtextutanavstnd"/>
      </w:pPr>
    </w:p>
    <w:p w14:paraId="73D73A46" w14:textId="77777777" w:rsidR="00EC70A0" w:rsidRDefault="00EC70A0" w:rsidP="004E7A8F">
      <w:pPr>
        <w:pStyle w:val="Brdtextutanavstnd"/>
      </w:pPr>
    </w:p>
    <w:p w14:paraId="73D73A47" w14:textId="77777777" w:rsidR="00EC70A0" w:rsidRDefault="00EC70A0" w:rsidP="004E7A8F">
      <w:pPr>
        <w:pStyle w:val="Brdtextutanavstnd"/>
      </w:pPr>
    </w:p>
    <w:p w14:paraId="73D73A48" w14:textId="77777777" w:rsidR="00EC70A0" w:rsidRDefault="00EC70A0" w:rsidP="00422A41">
      <w:pPr>
        <w:pStyle w:val="Brdtext"/>
      </w:pPr>
      <w:r>
        <w:t>Ardalan Shekarabi</w:t>
      </w:r>
    </w:p>
    <w:p w14:paraId="73D73A49" w14:textId="77777777" w:rsidR="00EC70A0" w:rsidRPr="00DB48AB" w:rsidRDefault="00EC70A0" w:rsidP="00DB48AB">
      <w:pPr>
        <w:pStyle w:val="Brdtext"/>
      </w:pPr>
    </w:p>
    <w:sectPr w:rsidR="00EC70A0" w:rsidRPr="00DB48AB" w:rsidSect="00EC70A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3A4C" w14:textId="77777777" w:rsidR="002B6D85" w:rsidRDefault="002B6D85" w:rsidP="00A87A54">
      <w:pPr>
        <w:spacing w:after="0" w:line="240" w:lineRule="auto"/>
      </w:pPr>
      <w:r>
        <w:separator/>
      </w:r>
    </w:p>
  </w:endnote>
  <w:endnote w:type="continuationSeparator" w:id="0">
    <w:p w14:paraId="73D73A4D" w14:textId="77777777" w:rsidR="002B6D85" w:rsidRDefault="002B6D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D73A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D73A51" w14:textId="119ECDB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114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E5EB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D73A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D73A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D73A5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D73A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D73A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D73A70" w14:textId="77777777" w:rsidTr="00C26068">
      <w:trPr>
        <w:trHeight w:val="227"/>
      </w:trPr>
      <w:tc>
        <w:tcPr>
          <w:tcW w:w="4074" w:type="dxa"/>
        </w:tcPr>
        <w:p w14:paraId="73D73A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D73A6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D73A7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3A4A" w14:textId="77777777" w:rsidR="002B6D85" w:rsidRDefault="002B6D85" w:rsidP="00A87A54">
      <w:pPr>
        <w:spacing w:after="0" w:line="240" w:lineRule="auto"/>
      </w:pPr>
      <w:r>
        <w:separator/>
      </w:r>
    </w:p>
  </w:footnote>
  <w:footnote w:type="continuationSeparator" w:id="0">
    <w:p w14:paraId="73D73A4B" w14:textId="77777777" w:rsidR="002B6D85" w:rsidRDefault="002B6D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70A0" w14:paraId="73D73A59" w14:textId="77777777" w:rsidTr="00C93EBA">
      <w:trPr>
        <w:trHeight w:val="227"/>
      </w:trPr>
      <w:tc>
        <w:tcPr>
          <w:tcW w:w="5534" w:type="dxa"/>
        </w:tcPr>
        <w:p w14:paraId="73D73A56" w14:textId="77777777" w:rsidR="00EC70A0" w:rsidRPr="007D73AB" w:rsidRDefault="00EC70A0">
          <w:pPr>
            <w:pStyle w:val="Sidhuvud"/>
          </w:pPr>
        </w:p>
      </w:tc>
      <w:tc>
        <w:tcPr>
          <w:tcW w:w="3170" w:type="dxa"/>
          <w:vAlign w:val="bottom"/>
        </w:tcPr>
        <w:p w14:paraId="73D73A57" w14:textId="77777777" w:rsidR="00EC70A0" w:rsidRPr="007D73AB" w:rsidRDefault="00EC70A0" w:rsidP="00340DE0">
          <w:pPr>
            <w:pStyle w:val="Sidhuvud"/>
          </w:pPr>
        </w:p>
      </w:tc>
      <w:tc>
        <w:tcPr>
          <w:tcW w:w="1134" w:type="dxa"/>
        </w:tcPr>
        <w:p w14:paraId="73D73A58" w14:textId="77777777" w:rsidR="00EC70A0" w:rsidRDefault="00EC70A0" w:rsidP="005A703A">
          <w:pPr>
            <w:pStyle w:val="Sidhuvud"/>
          </w:pPr>
        </w:p>
      </w:tc>
    </w:tr>
    <w:tr w:rsidR="00EC70A0" w14:paraId="73D73A64" w14:textId="77777777" w:rsidTr="00C93EBA">
      <w:trPr>
        <w:trHeight w:val="1928"/>
      </w:trPr>
      <w:tc>
        <w:tcPr>
          <w:tcW w:w="5534" w:type="dxa"/>
        </w:tcPr>
        <w:p w14:paraId="73D73A5A" w14:textId="77777777" w:rsidR="00EC70A0" w:rsidRPr="00340DE0" w:rsidRDefault="00EC70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D73A72" wp14:editId="73D73A7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D73A5B" w14:textId="77777777" w:rsidR="00EC70A0" w:rsidRPr="00710A6C" w:rsidRDefault="00EC70A0" w:rsidP="00EE3C0F">
          <w:pPr>
            <w:pStyle w:val="Sidhuvud"/>
            <w:rPr>
              <w:b/>
            </w:rPr>
          </w:pPr>
        </w:p>
        <w:p w14:paraId="73D73A5C" w14:textId="77777777" w:rsidR="00EC70A0" w:rsidRDefault="00EC70A0" w:rsidP="00EE3C0F">
          <w:pPr>
            <w:pStyle w:val="Sidhuvud"/>
          </w:pPr>
        </w:p>
        <w:p w14:paraId="73D73A5D" w14:textId="77777777" w:rsidR="00EC70A0" w:rsidRDefault="00EC70A0" w:rsidP="00EE3C0F">
          <w:pPr>
            <w:pStyle w:val="Sidhuvud"/>
          </w:pPr>
        </w:p>
        <w:p w14:paraId="73D73A5E" w14:textId="77777777" w:rsidR="00EC70A0" w:rsidRDefault="00EC70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2C23ED17EB04944AC2BC63EF5D5E0F1"/>
            </w:placeholder>
            <w:dataBinding w:prefixMappings="xmlns:ns0='http://lp/documentinfo/RK' " w:xpath="/ns0:DocumentInfo[1]/ns0:BaseInfo[1]/ns0:Dnr[1]" w:storeItemID="{D2867A06-34AB-46EF-A524-B9D44775B259}"/>
            <w:text/>
          </w:sdtPr>
          <w:sdtEndPr/>
          <w:sdtContent>
            <w:p w14:paraId="73D73A5F" w14:textId="77777777" w:rsidR="00EC70A0" w:rsidRDefault="00EC70A0" w:rsidP="00EE3C0F">
              <w:pPr>
                <w:pStyle w:val="Sidhuvud"/>
              </w:pPr>
              <w:r>
                <w:t>Fi2018/</w:t>
              </w:r>
              <w:r w:rsidR="002850DF">
                <w:t>00427</w:t>
              </w:r>
              <w:r>
                <w:t>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ACDE46821B45C8A00306878E3E01F7"/>
            </w:placeholder>
            <w:showingPlcHdr/>
            <w:dataBinding w:prefixMappings="xmlns:ns0='http://lp/documentinfo/RK' " w:xpath="/ns0:DocumentInfo[1]/ns0:BaseInfo[1]/ns0:DocNumber[1]" w:storeItemID="{D2867A06-34AB-46EF-A524-B9D44775B259}"/>
            <w:text/>
          </w:sdtPr>
          <w:sdtEndPr/>
          <w:sdtContent>
            <w:p w14:paraId="73D73A60" w14:textId="77777777" w:rsidR="00EC70A0" w:rsidRDefault="00EC70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D73A61" w14:textId="77777777" w:rsidR="00EC70A0" w:rsidRDefault="00EC70A0" w:rsidP="00EE3C0F">
          <w:pPr>
            <w:pStyle w:val="Sidhuvud"/>
          </w:pPr>
        </w:p>
      </w:tc>
      <w:tc>
        <w:tcPr>
          <w:tcW w:w="1134" w:type="dxa"/>
        </w:tcPr>
        <w:p w14:paraId="73D73A62" w14:textId="77777777" w:rsidR="00EC70A0" w:rsidRDefault="00EC70A0" w:rsidP="0094502D">
          <w:pPr>
            <w:pStyle w:val="Sidhuvud"/>
          </w:pPr>
        </w:p>
        <w:p w14:paraId="73D73A63" w14:textId="77777777" w:rsidR="00EC70A0" w:rsidRPr="0094502D" w:rsidRDefault="00EC70A0" w:rsidP="00EC71A6">
          <w:pPr>
            <w:pStyle w:val="Sidhuvud"/>
          </w:pPr>
        </w:p>
      </w:tc>
    </w:tr>
    <w:tr w:rsidR="00EC70A0" w14:paraId="73D73A6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DA7BA99E1E84443B0A334CB0191B345"/>
            </w:placeholder>
          </w:sdtPr>
          <w:sdtEndPr/>
          <w:sdtContent>
            <w:p w14:paraId="73D73A65" w14:textId="77777777" w:rsidR="00EC70A0" w:rsidRPr="00EC70A0" w:rsidRDefault="00EC70A0" w:rsidP="00340DE0">
              <w:pPr>
                <w:pStyle w:val="Sidhuvud"/>
                <w:rPr>
                  <w:b/>
                </w:rPr>
              </w:pPr>
              <w:r w:rsidRPr="00EC70A0">
                <w:rPr>
                  <w:b/>
                </w:rPr>
                <w:t>Finansdepartementet</w:t>
              </w:r>
            </w:p>
            <w:p w14:paraId="73D73A66" w14:textId="51EC8DF1" w:rsidR="00ED61B2" w:rsidRDefault="00EC70A0" w:rsidP="00340DE0">
              <w:pPr>
                <w:pStyle w:val="Sidhuvud"/>
                <w:rPr>
                  <w:b/>
                </w:rPr>
              </w:pPr>
              <w:r w:rsidRPr="00EC70A0">
                <w:t>Civilministern</w:t>
              </w:r>
              <w:r w:rsidR="00ED0BB8">
                <w:br/>
              </w:r>
              <w:r w:rsidR="00ED0BB8">
                <w:br/>
              </w:r>
            </w:p>
          </w:sdtContent>
        </w:sdt>
        <w:p w14:paraId="73D73A67" w14:textId="77777777" w:rsidR="00EC70A0" w:rsidRPr="00EC70A0" w:rsidRDefault="00ED61B2" w:rsidP="00340DE0">
          <w:pPr>
            <w:pStyle w:val="Sidhuvud"/>
            <w:rPr>
              <w:b/>
            </w:rPr>
          </w:pPr>
          <w:r>
            <w:rPr>
              <w:b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E540A0D1D9CF4FFCA93B9858B4BD8AD4"/>
          </w:placeholder>
          <w:dataBinding w:prefixMappings="xmlns:ns0='http://lp/documentinfo/RK' " w:xpath="/ns0:DocumentInfo[1]/ns0:BaseInfo[1]/ns0:Recipient[1]" w:storeItemID="{D2867A06-34AB-46EF-A524-B9D44775B259}"/>
          <w:text w:multiLine="1"/>
        </w:sdtPr>
        <w:sdtEndPr/>
        <w:sdtContent>
          <w:tc>
            <w:tcPr>
              <w:tcW w:w="3170" w:type="dxa"/>
            </w:tcPr>
            <w:p w14:paraId="73D73A68" w14:textId="77777777" w:rsidR="00EC70A0" w:rsidRDefault="00EC70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D73A69" w14:textId="77777777" w:rsidR="00EC70A0" w:rsidRDefault="00EC70A0" w:rsidP="003E6020">
          <w:pPr>
            <w:pStyle w:val="Sidhuvud"/>
          </w:pPr>
        </w:p>
      </w:tc>
    </w:tr>
  </w:tbl>
  <w:p w14:paraId="73D73A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markup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0"/>
    <w:rsid w:val="00000290"/>
    <w:rsid w:val="00004D5C"/>
    <w:rsid w:val="00005F68"/>
    <w:rsid w:val="00006CA7"/>
    <w:rsid w:val="00012B00"/>
    <w:rsid w:val="00012B52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2C85"/>
    <w:rsid w:val="001B4824"/>
    <w:rsid w:val="001B7269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3E7"/>
    <w:rsid w:val="00260D2D"/>
    <w:rsid w:val="00264503"/>
    <w:rsid w:val="00271D00"/>
    <w:rsid w:val="00275872"/>
    <w:rsid w:val="00281106"/>
    <w:rsid w:val="00282417"/>
    <w:rsid w:val="00282D27"/>
    <w:rsid w:val="002850DF"/>
    <w:rsid w:val="00287F0D"/>
    <w:rsid w:val="00292420"/>
    <w:rsid w:val="00296B7A"/>
    <w:rsid w:val="002A6820"/>
    <w:rsid w:val="002B6849"/>
    <w:rsid w:val="002B6D8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4D0"/>
    <w:rsid w:val="00511A1B"/>
    <w:rsid w:val="00511A68"/>
    <w:rsid w:val="00513E7D"/>
    <w:rsid w:val="0052127C"/>
    <w:rsid w:val="005302E0"/>
    <w:rsid w:val="00544738"/>
    <w:rsid w:val="005456E4"/>
    <w:rsid w:val="00547B89"/>
    <w:rsid w:val="00554177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BF1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0AF1"/>
    <w:rsid w:val="00984EA2"/>
    <w:rsid w:val="00986CC3"/>
    <w:rsid w:val="0099068E"/>
    <w:rsid w:val="009920AA"/>
    <w:rsid w:val="00992943"/>
    <w:rsid w:val="009A0866"/>
    <w:rsid w:val="009A4D0A"/>
    <w:rsid w:val="009A650B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5DA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5EB5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3F9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1830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4FB6"/>
    <w:rsid w:val="00E77B7E"/>
    <w:rsid w:val="00E82DF1"/>
    <w:rsid w:val="00E84CFB"/>
    <w:rsid w:val="00E96532"/>
    <w:rsid w:val="00E973A0"/>
    <w:rsid w:val="00EA1688"/>
    <w:rsid w:val="00EA4C83"/>
    <w:rsid w:val="00EC1DA0"/>
    <w:rsid w:val="00EC329B"/>
    <w:rsid w:val="00EC70A0"/>
    <w:rsid w:val="00EC71A6"/>
    <w:rsid w:val="00EC73EB"/>
    <w:rsid w:val="00ED0BB8"/>
    <w:rsid w:val="00ED592E"/>
    <w:rsid w:val="00ED61B2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73A3F"/>
  <w15:docId w15:val="{128B542C-2D1C-49B3-A084-2BEA099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23ED17EB04944AC2BC63EF5D5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62C41-29B0-4D3B-85C4-EF1C92B978E0}"/>
      </w:docPartPr>
      <w:docPartBody>
        <w:p w:rsidR="005D4EDD" w:rsidRDefault="00715D9D" w:rsidP="00715D9D">
          <w:pPr>
            <w:pStyle w:val="D2C23ED17EB04944AC2BC63EF5D5E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ACDE46821B45C8A00306878E3E0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5447A-279B-4FDD-A4C9-E0E16DFDBBB2}"/>
      </w:docPartPr>
      <w:docPartBody>
        <w:p w:rsidR="005D4EDD" w:rsidRDefault="00715D9D" w:rsidP="00715D9D">
          <w:pPr>
            <w:pStyle w:val="76ACDE46821B45C8A00306878E3E01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7BA99E1E84443B0A334CB0191B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C86B7-6EA6-4F32-B847-FC5578263B0B}"/>
      </w:docPartPr>
      <w:docPartBody>
        <w:p w:rsidR="005D4EDD" w:rsidRDefault="00715D9D" w:rsidP="00715D9D">
          <w:pPr>
            <w:pStyle w:val="DDA7BA99E1E84443B0A334CB0191B3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40A0D1D9CF4FFCA93B9858B4BD8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76AC1-5D28-48D0-A3BC-F542C6699FFF}"/>
      </w:docPartPr>
      <w:docPartBody>
        <w:p w:rsidR="005D4EDD" w:rsidRDefault="00715D9D" w:rsidP="00715D9D">
          <w:pPr>
            <w:pStyle w:val="E540A0D1D9CF4FFCA93B9858B4BD8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5A3C25C762404E8C9C639799A5C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14F88-D853-4AF4-93B7-852FC37A9356}"/>
      </w:docPartPr>
      <w:docPartBody>
        <w:p w:rsidR="005D4EDD" w:rsidRDefault="00715D9D" w:rsidP="00715D9D">
          <w:pPr>
            <w:pStyle w:val="095A3C25C762404E8C9C639799A5CAB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D"/>
    <w:rsid w:val="005D4EDD"/>
    <w:rsid w:val="00715D9D"/>
    <w:rsid w:val="00B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DAA2B0E04F4D8BBBE9725192F8D480">
    <w:name w:val="02DAA2B0E04F4D8BBBE9725192F8D480"/>
    <w:rsid w:val="00715D9D"/>
  </w:style>
  <w:style w:type="character" w:styleId="Platshllartext">
    <w:name w:val="Placeholder Text"/>
    <w:basedOn w:val="Standardstycketeckensnitt"/>
    <w:uiPriority w:val="99"/>
    <w:semiHidden/>
    <w:rsid w:val="00715D9D"/>
    <w:rPr>
      <w:noProof w:val="0"/>
      <w:color w:val="808080"/>
    </w:rPr>
  </w:style>
  <w:style w:type="paragraph" w:customStyle="1" w:styleId="04AD54C8AB2043CF9B8B929FDF9D2482">
    <w:name w:val="04AD54C8AB2043CF9B8B929FDF9D2482"/>
    <w:rsid w:val="00715D9D"/>
  </w:style>
  <w:style w:type="paragraph" w:customStyle="1" w:styleId="84643F7C7726452B865AA4A1BEBF05C1">
    <w:name w:val="84643F7C7726452B865AA4A1BEBF05C1"/>
    <w:rsid w:val="00715D9D"/>
  </w:style>
  <w:style w:type="paragraph" w:customStyle="1" w:styleId="74E4A1928F09405084341D84A51CBD49">
    <w:name w:val="74E4A1928F09405084341D84A51CBD49"/>
    <w:rsid w:val="00715D9D"/>
  </w:style>
  <w:style w:type="paragraph" w:customStyle="1" w:styleId="D2C23ED17EB04944AC2BC63EF5D5E0F1">
    <w:name w:val="D2C23ED17EB04944AC2BC63EF5D5E0F1"/>
    <w:rsid w:val="00715D9D"/>
  </w:style>
  <w:style w:type="paragraph" w:customStyle="1" w:styleId="76ACDE46821B45C8A00306878E3E01F7">
    <w:name w:val="76ACDE46821B45C8A00306878E3E01F7"/>
    <w:rsid w:val="00715D9D"/>
  </w:style>
  <w:style w:type="paragraph" w:customStyle="1" w:styleId="8DFB420E4C6D430683EC0749FC14DCBC">
    <w:name w:val="8DFB420E4C6D430683EC0749FC14DCBC"/>
    <w:rsid w:val="00715D9D"/>
  </w:style>
  <w:style w:type="paragraph" w:customStyle="1" w:styleId="68BC6B5375404A0E91CF10AD1AED1AD9">
    <w:name w:val="68BC6B5375404A0E91CF10AD1AED1AD9"/>
    <w:rsid w:val="00715D9D"/>
  </w:style>
  <w:style w:type="paragraph" w:customStyle="1" w:styleId="03BEBBE738884049BEBB4BE9CD985B9F">
    <w:name w:val="03BEBBE738884049BEBB4BE9CD985B9F"/>
    <w:rsid w:val="00715D9D"/>
  </w:style>
  <w:style w:type="paragraph" w:customStyle="1" w:styleId="DDA7BA99E1E84443B0A334CB0191B345">
    <w:name w:val="DDA7BA99E1E84443B0A334CB0191B345"/>
    <w:rsid w:val="00715D9D"/>
  </w:style>
  <w:style w:type="paragraph" w:customStyle="1" w:styleId="E540A0D1D9CF4FFCA93B9858B4BD8AD4">
    <w:name w:val="E540A0D1D9CF4FFCA93B9858B4BD8AD4"/>
    <w:rsid w:val="00715D9D"/>
  </w:style>
  <w:style w:type="paragraph" w:customStyle="1" w:styleId="BA67C2AB04684DD99E73EB91AFD7F20E">
    <w:name w:val="BA67C2AB04684DD99E73EB91AFD7F20E"/>
    <w:rsid w:val="00715D9D"/>
  </w:style>
  <w:style w:type="paragraph" w:customStyle="1" w:styleId="17B892A61D964B9CABA9B080C9F81257">
    <w:name w:val="17B892A61D964B9CABA9B080C9F81257"/>
    <w:rsid w:val="00715D9D"/>
  </w:style>
  <w:style w:type="paragraph" w:customStyle="1" w:styleId="3B140E2208344F48A6FD98F3963271DA">
    <w:name w:val="3B140E2208344F48A6FD98F3963271DA"/>
    <w:rsid w:val="00715D9D"/>
  </w:style>
  <w:style w:type="paragraph" w:customStyle="1" w:styleId="B7246F9AFC6B4B80847C433817DD6526">
    <w:name w:val="B7246F9AFC6B4B80847C433817DD6526"/>
    <w:rsid w:val="00715D9D"/>
  </w:style>
  <w:style w:type="paragraph" w:customStyle="1" w:styleId="9A30776316A643D694556994452D17FB">
    <w:name w:val="9A30776316A643D694556994452D17FB"/>
    <w:rsid w:val="00715D9D"/>
  </w:style>
  <w:style w:type="paragraph" w:customStyle="1" w:styleId="095A3C25C762404E8C9C639799A5CABB">
    <w:name w:val="095A3C25C762404E8C9C639799A5CABB"/>
    <w:rsid w:val="00715D9D"/>
  </w:style>
  <w:style w:type="paragraph" w:customStyle="1" w:styleId="BE946C0196AF4CCFA2E57E4DE9214DAA">
    <w:name w:val="BE946C0196AF4CCFA2E57E4DE9214DAA"/>
    <w:rsid w:val="0071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2018-02-07T00:00:00</HeaderDate>
    <Office/>
    <Dnr>Fi2018/00427/SFÖ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c8de327e-b56b-4139-8416-22287689604b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2018-02-07T00:00:00</HeaderDate>
    <Office/>
    <Dnr>Fi2018/00427/SFÖ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2018-02-07T00:00:00</HeaderDate>
    <Office/>
    <Dnr>Fi2018/00427/SFÖ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1948-44C1-4559-A92F-25242452EEF0}"/>
</file>

<file path=customXml/itemProps2.xml><?xml version="1.0" encoding="utf-8"?>
<ds:datastoreItem xmlns:ds="http://schemas.openxmlformats.org/officeDocument/2006/customXml" ds:itemID="{D2867A06-34AB-46EF-A524-B9D44775B259}"/>
</file>

<file path=customXml/itemProps3.xml><?xml version="1.0" encoding="utf-8"?>
<ds:datastoreItem xmlns:ds="http://schemas.openxmlformats.org/officeDocument/2006/customXml" ds:itemID="{F0592531-66F2-4EE9-85F2-A9D7503A5A92}"/>
</file>

<file path=customXml/itemProps4.xml><?xml version="1.0" encoding="utf-8"?>
<ds:datastoreItem xmlns:ds="http://schemas.openxmlformats.org/officeDocument/2006/customXml" ds:itemID="{D2867A06-34AB-46EF-A524-B9D44775B25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8B5916-B369-4DFB-A471-10E0425F1C3D}"/>
</file>

<file path=customXml/itemProps6.xml><?xml version="1.0" encoding="utf-8"?>
<ds:datastoreItem xmlns:ds="http://schemas.openxmlformats.org/officeDocument/2006/customXml" ds:itemID="{D2867A06-34AB-46EF-A524-B9D44775B259}"/>
</file>

<file path=customXml/itemProps7.xml><?xml version="1.0" encoding="utf-8"?>
<ds:datastoreItem xmlns:ds="http://schemas.openxmlformats.org/officeDocument/2006/customXml" ds:itemID="{CDAC7516-E657-4204-ABEB-DC503CF94316}"/>
</file>

<file path=customXml/itemProps8.xml><?xml version="1.0" encoding="utf-8"?>
<ds:datastoreItem xmlns:ds="http://schemas.openxmlformats.org/officeDocument/2006/customXml" ds:itemID="{4F0FDF73-3323-48E9-B6C0-2DDEB4AAA1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Kockum</dc:creator>
  <cp:keywords/>
  <dc:description/>
  <cp:lastModifiedBy>Malin Borelius</cp:lastModifiedBy>
  <cp:revision>2</cp:revision>
  <cp:lastPrinted>2018-02-06T09:51:00Z</cp:lastPrinted>
  <dcterms:created xsi:type="dcterms:W3CDTF">2018-02-07T09:53:00Z</dcterms:created>
  <dcterms:modified xsi:type="dcterms:W3CDTF">2018-02-07T09:53:00Z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eaf7699d-13e5-4757-8ac6-7f5e57e0bed6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