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B98D8" w14:textId="7F540C09" w:rsidR="00E36221" w:rsidRDefault="00E36221" w:rsidP="00614321">
      <w:pPr>
        <w:pStyle w:val="Rubrik"/>
      </w:pPr>
      <w:bookmarkStart w:id="0" w:name="Start"/>
      <w:bookmarkEnd w:id="0"/>
      <w:r>
        <w:t>Svar på fråga 2018/19:844 av Elisabeth Svantesson (M)</w:t>
      </w:r>
      <w:r>
        <w:br/>
        <w:t>Svensk tillväxt</w:t>
      </w:r>
    </w:p>
    <w:p w14:paraId="1503605A" w14:textId="72022C6A" w:rsidR="00E36221" w:rsidRDefault="00E36221" w:rsidP="00F2305A">
      <w:pPr>
        <w:pStyle w:val="Brdtext"/>
      </w:pPr>
      <w:r>
        <w:t>Elisabeth Svantesson har frågat mig</w:t>
      </w:r>
      <w:r w:rsidR="00F2305A">
        <w:t xml:space="preserve"> om vilka åtgärder jag avser att vidta för att Sverige ska stärka tillväxten per capita.</w:t>
      </w:r>
    </w:p>
    <w:p w14:paraId="3346B172" w14:textId="301F9958" w:rsidR="00090AF5" w:rsidRDefault="00090AF5" w:rsidP="00090AF5">
      <w:pPr>
        <w:pStyle w:val="Brdtext"/>
      </w:pPr>
      <w:r>
        <w:t xml:space="preserve">Inledningsvis vill jag säga att det kan konstateras att BNP-tillväxten under de senaste åren har varit hög i Sverige i jämförelse med andra länder. BNP-tillväxten i Sverige för 2019 </w:t>
      </w:r>
      <w:r w:rsidR="003C645C">
        <w:t xml:space="preserve">har </w:t>
      </w:r>
      <w:r w:rsidR="00D3672E">
        <w:t>även</w:t>
      </w:r>
      <w:r w:rsidR="003C645C">
        <w:t xml:space="preserve"> </w:t>
      </w:r>
      <w:r>
        <w:t>reviderats upp enligt EU-kommissionens senaste prognos. Den väntas därmed överstiga den i flera jämförbara länder, såsom Belgien, Tyskland, Frankrike, Storbritannien, Nederländerna och Finland.</w:t>
      </w:r>
      <w:r w:rsidR="00713E6F">
        <w:t xml:space="preserve"> </w:t>
      </w:r>
      <w:r>
        <w:t xml:space="preserve">Utöver detta är arbetsmarknaden fortsatt stark. Sysselsättningsgraden i Sverige är den högsta på över 25 år och är även fortsättningsvis den högsta inom EU. </w:t>
      </w:r>
    </w:p>
    <w:p w14:paraId="3A124073" w14:textId="2E15640F" w:rsidR="00090AF5" w:rsidRDefault="00090AF5" w:rsidP="00090AF5">
      <w:pPr>
        <w:pStyle w:val="Brdtext"/>
      </w:pPr>
      <w:r>
        <w:t xml:space="preserve">I </w:t>
      </w:r>
      <w:r w:rsidR="001D601D">
        <w:t>d</w:t>
      </w:r>
      <w:r w:rsidR="001D601D" w:rsidRPr="001D601D">
        <w:t>en sakpolitisk</w:t>
      </w:r>
      <w:r w:rsidR="001C7EC0">
        <w:t>a</w:t>
      </w:r>
      <w:r w:rsidR="001D601D" w:rsidRPr="001D601D">
        <w:t xml:space="preserve"> överenskommelse</w:t>
      </w:r>
      <w:r w:rsidR="001C7EC0">
        <w:t>n</w:t>
      </w:r>
      <w:r w:rsidR="001D601D" w:rsidRPr="001D601D">
        <w:t xml:space="preserve"> mellan Socialdemokraterna, Centerpartiet, Liberalerna och Miljöpartiet de gröna</w:t>
      </w:r>
      <w:r>
        <w:t xml:space="preserve"> finns en lång rad förslag på åtgärder för att bibehålla en stark, inkluderande tillväxt och för ökad sysselsättning. Exempel är integrationsåret, kunskapslyftet, etableringsjobben och ytterligare 20 välfärdsmiljarder till kommuner och landsting. Regeringens reformer bedöms sammantaget bidra till en varaktigt högre sysselsättning, produktivitet och BNP per capita. </w:t>
      </w:r>
    </w:p>
    <w:p w14:paraId="74AB8655" w14:textId="78750193" w:rsidR="0016148A" w:rsidRDefault="00090AF5" w:rsidP="00090AF5">
      <w:pPr>
        <w:pStyle w:val="Brdtext"/>
      </w:pPr>
      <w:r>
        <w:t>Under de närmsta åren kommer andelen äldre i befolkningen att öka. Att vi lever allt längre är en vinst för folkhälsan och för vårt välfärdssamhälle. Men det betyder också att allt fler ska dela på resurserna.</w:t>
      </w:r>
      <w:r w:rsidR="00C95C6C">
        <w:t xml:space="preserve"> </w:t>
      </w:r>
      <w:r w:rsidR="00D27307">
        <w:t xml:space="preserve">Troligtvis </w:t>
      </w:r>
      <w:r w:rsidR="006F4E51">
        <w:t>betyder det också a</w:t>
      </w:r>
      <w:r w:rsidR="00D27307">
        <w:t xml:space="preserve">tt </w:t>
      </w:r>
      <w:r w:rsidR="006F4E51">
        <w:t xml:space="preserve">tillväxten i BNP per capita dämpas </w:t>
      </w:r>
      <w:r w:rsidR="008445A8" w:rsidRPr="00C95C6C">
        <w:t xml:space="preserve">något. </w:t>
      </w:r>
      <w:r>
        <w:t xml:space="preserve">Det är en utmaning som vi tillsammans i samhället behöver hitta lösningar </w:t>
      </w:r>
      <w:r w:rsidR="00456EC0">
        <w:t>på</w:t>
      </w:r>
      <w:r w:rsidR="00EC588B">
        <w:t xml:space="preserve"> </w:t>
      </w:r>
      <w:r>
        <w:t xml:space="preserve">som steg för steg stärker välfärden. Det är därför som regeringen kommer att inrätta en </w:t>
      </w:r>
      <w:r>
        <w:lastRenderedPageBreak/>
        <w:t>välfärdskommission där staten, kommuner, regioner och fackföreningar ska hitta metoder för att stärka välfärden. Genom en smartare användning av resurser, bättre organisation och styrning samt implementering av ny teknik och innovationer ska välfärdstjänster levereras till medborgarna på ett mer effektivt sätt. Kommissionen kommer noggrant se över alla möjligheter att förbättra förutsättningarna att leverera välfärdstjänster i framtiden. Därmed stärks även förutsättningarna för att BNP per capita ökar i en god takt.</w:t>
      </w:r>
      <w:r w:rsidDel="00986BD0">
        <w:t xml:space="preserve"> </w:t>
      </w:r>
    </w:p>
    <w:p w14:paraId="759A69F3" w14:textId="2EFD094C" w:rsidR="00E36221" w:rsidRDefault="00E36221" w:rsidP="00614321">
      <w:pPr>
        <w:pStyle w:val="Brdtext"/>
      </w:pPr>
      <w:r>
        <w:t xml:space="preserve">Stockholm den </w:t>
      </w:r>
      <w:sdt>
        <w:sdtPr>
          <w:id w:val="-1225218591"/>
          <w:placeholder>
            <w:docPart w:val="DD6B00AAA0674AEAAA83A75920F69CA6"/>
          </w:placeholder>
          <w:dataBinding w:prefixMappings="xmlns:ns0='http://lp/documentinfo/RK' " w:xpath="/ns0:DocumentInfo[1]/ns0:BaseInfo[1]/ns0:HeaderDate[1]" w:storeItemID="{6C2076E1-A4CD-4F4D-A41A-863AF8D5D76F}"/>
          <w:date w:fullDate="2019-08-02T00:00:00Z">
            <w:dateFormat w:val="d MMMM yyyy"/>
            <w:lid w:val="sv-SE"/>
            <w:storeMappedDataAs w:val="dateTime"/>
            <w:calendar w:val="gregorian"/>
          </w:date>
        </w:sdtPr>
        <w:sdtEndPr/>
        <w:sdtContent>
          <w:r w:rsidR="003314A4">
            <w:t>2</w:t>
          </w:r>
          <w:r w:rsidR="009C5F39">
            <w:t xml:space="preserve"> </w:t>
          </w:r>
          <w:r w:rsidR="003314A4">
            <w:t>augusti</w:t>
          </w:r>
          <w:r w:rsidR="009C5F39">
            <w:t xml:space="preserve"> 2019</w:t>
          </w:r>
        </w:sdtContent>
      </w:sdt>
    </w:p>
    <w:p w14:paraId="577998D2" w14:textId="006D0DF7" w:rsidR="00E36221" w:rsidRDefault="00E36221" w:rsidP="00614321">
      <w:pPr>
        <w:pStyle w:val="Brdtextutanavstnd"/>
      </w:pPr>
    </w:p>
    <w:p w14:paraId="72BD6C02" w14:textId="13B35E8A" w:rsidR="00D3672E" w:rsidRDefault="00D3672E" w:rsidP="00614321">
      <w:pPr>
        <w:pStyle w:val="Brdtextutanavstnd"/>
      </w:pPr>
      <w:bookmarkStart w:id="1" w:name="_GoBack"/>
      <w:bookmarkEnd w:id="1"/>
    </w:p>
    <w:p w14:paraId="633E9399" w14:textId="77777777" w:rsidR="00D3672E" w:rsidRDefault="00D3672E" w:rsidP="00614321">
      <w:pPr>
        <w:pStyle w:val="Brdtextutanavstnd"/>
      </w:pPr>
    </w:p>
    <w:p w14:paraId="6EE89E82" w14:textId="0E206B2F" w:rsidR="00E36221" w:rsidRDefault="00E36221" w:rsidP="00614321">
      <w:pPr>
        <w:pStyle w:val="Brdtext"/>
      </w:pPr>
      <w:r>
        <w:t>Magdalena Andersson</w:t>
      </w:r>
    </w:p>
    <w:p w14:paraId="6D15C27B" w14:textId="77777777" w:rsidR="00E36221" w:rsidRPr="00DB48AB" w:rsidRDefault="00E36221" w:rsidP="00614321">
      <w:pPr>
        <w:pStyle w:val="Brdtext"/>
      </w:pPr>
    </w:p>
    <w:sectPr w:rsidR="00E36221"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A4B82" w14:textId="77777777" w:rsidR="003E2F8C" w:rsidRDefault="003E2F8C" w:rsidP="00A87A54">
      <w:pPr>
        <w:spacing w:after="0" w:line="240" w:lineRule="auto"/>
      </w:pPr>
      <w:r>
        <w:separator/>
      </w:r>
    </w:p>
  </w:endnote>
  <w:endnote w:type="continuationSeparator" w:id="0">
    <w:p w14:paraId="3540D424" w14:textId="77777777" w:rsidR="003E2F8C" w:rsidRDefault="003E2F8C" w:rsidP="00A87A54">
      <w:pPr>
        <w:spacing w:after="0" w:line="240" w:lineRule="auto"/>
      </w:pPr>
      <w:r>
        <w:continuationSeparator/>
      </w:r>
    </w:p>
  </w:endnote>
  <w:endnote w:type="continuationNotice" w:id="1">
    <w:p w14:paraId="7C249D6C" w14:textId="77777777" w:rsidR="003E2F8C" w:rsidRDefault="003E2F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3E2F8C" w:rsidRPr="00347E11" w14:paraId="46AEEC8A" w14:textId="77777777" w:rsidTr="00614321">
      <w:trPr>
        <w:trHeight w:val="227"/>
        <w:jc w:val="right"/>
      </w:trPr>
      <w:tc>
        <w:tcPr>
          <w:tcW w:w="708" w:type="dxa"/>
          <w:vAlign w:val="bottom"/>
        </w:tcPr>
        <w:p w14:paraId="1BE54C5A" w14:textId="2D34223C" w:rsidR="003E2F8C" w:rsidRPr="00B62610" w:rsidRDefault="003E2F8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C645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C645C">
            <w:rPr>
              <w:rStyle w:val="Sidnummer"/>
              <w:noProof/>
            </w:rPr>
            <w:t>2</w:t>
          </w:r>
          <w:r>
            <w:rPr>
              <w:rStyle w:val="Sidnummer"/>
            </w:rPr>
            <w:fldChar w:fldCharType="end"/>
          </w:r>
          <w:r>
            <w:rPr>
              <w:rStyle w:val="Sidnummer"/>
            </w:rPr>
            <w:t>)</w:t>
          </w:r>
        </w:p>
      </w:tc>
    </w:tr>
    <w:tr w:rsidR="003E2F8C" w:rsidRPr="00347E11" w14:paraId="29760830" w14:textId="77777777" w:rsidTr="00614321">
      <w:trPr>
        <w:trHeight w:val="850"/>
        <w:jc w:val="right"/>
      </w:trPr>
      <w:tc>
        <w:tcPr>
          <w:tcW w:w="708" w:type="dxa"/>
          <w:vAlign w:val="bottom"/>
        </w:tcPr>
        <w:p w14:paraId="3FB54DCA" w14:textId="77777777" w:rsidR="003E2F8C" w:rsidRPr="00347E11" w:rsidRDefault="003E2F8C" w:rsidP="005606BC">
          <w:pPr>
            <w:pStyle w:val="Sidfot"/>
            <w:spacing w:line="276" w:lineRule="auto"/>
            <w:jc w:val="right"/>
          </w:pPr>
        </w:p>
      </w:tc>
    </w:tr>
  </w:tbl>
  <w:p w14:paraId="3024F00E" w14:textId="77777777" w:rsidR="003E2F8C" w:rsidRPr="005606BC" w:rsidRDefault="003E2F8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E2F8C" w:rsidRPr="00347E11" w14:paraId="1155E05D" w14:textId="77777777" w:rsidTr="001F4302">
      <w:trPr>
        <w:trHeight w:val="510"/>
      </w:trPr>
      <w:tc>
        <w:tcPr>
          <w:tcW w:w="8525" w:type="dxa"/>
          <w:gridSpan w:val="2"/>
          <w:vAlign w:val="bottom"/>
        </w:tcPr>
        <w:p w14:paraId="43FB0E06" w14:textId="77777777" w:rsidR="003E2F8C" w:rsidRPr="00347E11" w:rsidRDefault="003E2F8C" w:rsidP="00347E11">
          <w:pPr>
            <w:pStyle w:val="Sidfot"/>
            <w:rPr>
              <w:sz w:val="8"/>
            </w:rPr>
          </w:pPr>
        </w:p>
      </w:tc>
    </w:tr>
    <w:tr w:rsidR="003E2F8C" w:rsidRPr="00EE3C0F" w14:paraId="25508DAE" w14:textId="77777777" w:rsidTr="00C26068">
      <w:trPr>
        <w:trHeight w:val="227"/>
      </w:trPr>
      <w:tc>
        <w:tcPr>
          <w:tcW w:w="4074" w:type="dxa"/>
        </w:tcPr>
        <w:p w14:paraId="268CFDA5" w14:textId="77777777" w:rsidR="003E2F8C" w:rsidRPr="00F53AEA" w:rsidRDefault="003E2F8C" w:rsidP="00C26068">
          <w:pPr>
            <w:pStyle w:val="Sidfot"/>
            <w:spacing w:line="276" w:lineRule="auto"/>
          </w:pPr>
        </w:p>
      </w:tc>
      <w:tc>
        <w:tcPr>
          <w:tcW w:w="4451" w:type="dxa"/>
        </w:tcPr>
        <w:p w14:paraId="09EB5CB7" w14:textId="77777777" w:rsidR="003E2F8C" w:rsidRPr="00F53AEA" w:rsidRDefault="003E2F8C" w:rsidP="00F53AEA">
          <w:pPr>
            <w:pStyle w:val="Sidfot"/>
            <w:spacing w:line="276" w:lineRule="auto"/>
          </w:pPr>
        </w:p>
      </w:tc>
    </w:tr>
  </w:tbl>
  <w:p w14:paraId="1E5824B4" w14:textId="77777777" w:rsidR="003E2F8C" w:rsidRPr="00EE3C0F" w:rsidRDefault="003E2F8C">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EE13D" w14:textId="77777777" w:rsidR="003E2F8C" w:rsidRDefault="003E2F8C" w:rsidP="00A87A54">
      <w:pPr>
        <w:spacing w:after="0" w:line="240" w:lineRule="auto"/>
      </w:pPr>
      <w:r>
        <w:separator/>
      </w:r>
    </w:p>
  </w:footnote>
  <w:footnote w:type="continuationSeparator" w:id="0">
    <w:p w14:paraId="7082C39B" w14:textId="77777777" w:rsidR="003E2F8C" w:rsidRDefault="003E2F8C" w:rsidP="00A87A54">
      <w:pPr>
        <w:spacing w:after="0" w:line="240" w:lineRule="auto"/>
      </w:pPr>
      <w:r>
        <w:continuationSeparator/>
      </w:r>
    </w:p>
  </w:footnote>
  <w:footnote w:type="continuationNotice" w:id="1">
    <w:p w14:paraId="32E41EA8" w14:textId="77777777" w:rsidR="003E2F8C" w:rsidRDefault="003E2F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E2F8C" w14:paraId="4A4E14C2" w14:textId="77777777" w:rsidTr="00C93EBA">
      <w:trPr>
        <w:trHeight w:val="227"/>
      </w:trPr>
      <w:tc>
        <w:tcPr>
          <w:tcW w:w="5534" w:type="dxa"/>
        </w:tcPr>
        <w:p w14:paraId="49983152" w14:textId="77777777" w:rsidR="003E2F8C" w:rsidRPr="007D73AB" w:rsidRDefault="003E2F8C">
          <w:pPr>
            <w:pStyle w:val="Sidhuvud"/>
          </w:pPr>
        </w:p>
      </w:tc>
      <w:tc>
        <w:tcPr>
          <w:tcW w:w="3170" w:type="dxa"/>
          <w:vAlign w:val="bottom"/>
        </w:tcPr>
        <w:p w14:paraId="6EA8FB44" w14:textId="77777777" w:rsidR="003E2F8C" w:rsidRPr="007D73AB" w:rsidRDefault="003E2F8C" w:rsidP="00340DE0">
          <w:pPr>
            <w:pStyle w:val="Sidhuvud"/>
          </w:pPr>
        </w:p>
      </w:tc>
      <w:tc>
        <w:tcPr>
          <w:tcW w:w="1134" w:type="dxa"/>
        </w:tcPr>
        <w:p w14:paraId="63BC4FCB" w14:textId="77777777" w:rsidR="003E2F8C" w:rsidRDefault="003E2F8C" w:rsidP="00614321">
          <w:pPr>
            <w:pStyle w:val="Sidhuvud"/>
          </w:pPr>
        </w:p>
      </w:tc>
    </w:tr>
    <w:tr w:rsidR="003E2F8C" w14:paraId="259F99CD" w14:textId="77777777" w:rsidTr="00C93EBA">
      <w:trPr>
        <w:trHeight w:val="1928"/>
      </w:trPr>
      <w:tc>
        <w:tcPr>
          <w:tcW w:w="5534" w:type="dxa"/>
        </w:tcPr>
        <w:p w14:paraId="307F338A" w14:textId="77777777" w:rsidR="003E2F8C" w:rsidRPr="00340DE0" w:rsidRDefault="003E2F8C" w:rsidP="00340DE0">
          <w:pPr>
            <w:pStyle w:val="Sidhuvud"/>
          </w:pPr>
          <w:r>
            <w:rPr>
              <w:noProof/>
            </w:rPr>
            <w:drawing>
              <wp:inline distT="0" distB="0" distL="0" distR="0" wp14:anchorId="68E5A503" wp14:editId="4CF8425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AE8FF8A" w14:textId="77777777" w:rsidR="003E2F8C" w:rsidRPr="00710A6C" w:rsidRDefault="003E2F8C" w:rsidP="00EE3C0F">
          <w:pPr>
            <w:pStyle w:val="Sidhuvud"/>
            <w:rPr>
              <w:b/>
            </w:rPr>
          </w:pPr>
        </w:p>
        <w:p w14:paraId="77A012C4" w14:textId="77777777" w:rsidR="003E2F8C" w:rsidRDefault="003E2F8C" w:rsidP="00EE3C0F">
          <w:pPr>
            <w:pStyle w:val="Sidhuvud"/>
          </w:pPr>
        </w:p>
        <w:p w14:paraId="52FCEDE6" w14:textId="77777777" w:rsidR="003E2F8C" w:rsidRDefault="003E2F8C" w:rsidP="00EE3C0F">
          <w:pPr>
            <w:pStyle w:val="Sidhuvud"/>
          </w:pPr>
        </w:p>
        <w:p w14:paraId="4C3F84C5" w14:textId="77777777" w:rsidR="003E2F8C" w:rsidRDefault="003E2F8C" w:rsidP="00EE3C0F">
          <w:pPr>
            <w:pStyle w:val="Sidhuvud"/>
          </w:pPr>
        </w:p>
        <w:sdt>
          <w:sdtPr>
            <w:alias w:val="Dnr"/>
            <w:tag w:val="ccRKShow_Dnr"/>
            <w:id w:val="-829283628"/>
            <w:placeholder>
              <w:docPart w:val="6E532A0A5189489DA7BB080B8A774086"/>
            </w:placeholder>
            <w:dataBinding w:prefixMappings="xmlns:ns0='http://lp/documentinfo/RK' " w:xpath="/ns0:DocumentInfo[1]/ns0:BaseInfo[1]/ns0:Dnr[1]" w:storeItemID="{6C2076E1-A4CD-4F4D-A41A-863AF8D5D76F}"/>
            <w:text/>
          </w:sdtPr>
          <w:sdtEndPr/>
          <w:sdtContent>
            <w:p w14:paraId="3BD548D7" w14:textId="77777777" w:rsidR="003E2F8C" w:rsidRDefault="003E2F8C" w:rsidP="00EE3C0F">
              <w:pPr>
                <w:pStyle w:val="Sidhuvud"/>
              </w:pPr>
              <w:r>
                <w:t>Fi2019/02686/E4</w:t>
              </w:r>
            </w:p>
          </w:sdtContent>
        </w:sdt>
        <w:sdt>
          <w:sdtPr>
            <w:alias w:val="DocNumber"/>
            <w:tag w:val="DocNumber"/>
            <w:id w:val="1726028884"/>
            <w:placeholder>
              <w:docPart w:val="2E10CC05DB3A4FC0A526BB99489C48FF"/>
            </w:placeholder>
            <w:showingPlcHdr/>
            <w:dataBinding w:prefixMappings="xmlns:ns0='http://lp/documentinfo/RK' " w:xpath="/ns0:DocumentInfo[1]/ns0:BaseInfo[1]/ns0:DocNumber[1]" w:storeItemID="{6C2076E1-A4CD-4F4D-A41A-863AF8D5D76F}"/>
            <w:text/>
          </w:sdtPr>
          <w:sdtEndPr/>
          <w:sdtContent>
            <w:p w14:paraId="005840B1" w14:textId="77777777" w:rsidR="003E2F8C" w:rsidRDefault="003E2F8C" w:rsidP="00EE3C0F">
              <w:pPr>
                <w:pStyle w:val="Sidhuvud"/>
              </w:pPr>
              <w:r>
                <w:rPr>
                  <w:rStyle w:val="Platshllartext"/>
                </w:rPr>
                <w:t xml:space="preserve"> </w:t>
              </w:r>
            </w:p>
          </w:sdtContent>
        </w:sdt>
        <w:p w14:paraId="54B67EF2" w14:textId="77777777" w:rsidR="003E2F8C" w:rsidRDefault="003E2F8C" w:rsidP="00EE3C0F">
          <w:pPr>
            <w:pStyle w:val="Sidhuvud"/>
          </w:pPr>
        </w:p>
      </w:tc>
      <w:tc>
        <w:tcPr>
          <w:tcW w:w="1134" w:type="dxa"/>
        </w:tcPr>
        <w:p w14:paraId="7830F00A" w14:textId="77777777" w:rsidR="003E2F8C" w:rsidRDefault="003E2F8C" w:rsidP="0094502D">
          <w:pPr>
            <w:pStyle w:val="Sidhuvud"/>
          </w:pPr>
        </w:p>
        <w:p w14:paraId="0875ADF7" w14:textId="77777777" w:rsidR="003E2F8C" w:rsidRPr="0094502D" w:rsidRDefault="003E2F8C" w:rsidP="00EC71A6">
          <w:pPr>
            <w:pStyle w:val="Sidhuvud"/>
          </w:pPr>
        </w:p>
      </w:tc>
    </w:tr>
    <w:tr w:rsidR="003E2F8C" w14:paraId="7A6C1FDB" w14:textId="77777777" w:rsidTr="00C93EBA">
      <w:trPr>
        <w:trHeight w:val="2268"/>
      </w:trPr>
      <w:sdt>
        <w:sdtPr>
          <w:rPr>
            <w:b/>
          </w:rPr>
          <w:alias w:val="SenderText"/>
          <w:tag w:val="ccRKShow_SenderText"/>
          <w:id w:val="1374046025"/>
          <w:placeholder>
            <w:docPart w:val="BFF52CFC1ADF47879A70B98FF22FA59A"/>
          </w:placeholder>
        </w:sdtPr>
        <w:sdtEndPr>
          <w:rPr>
            <w:b w:val="0"/>
          </w:rPr>
        </w:sdtEndPr>
        <w:sdtContent>
          <w:tc>
            <w:tcPr>
              <w:tcW w:w="5534" w:type="dxa"/>
              <w:tcMar>
                <w:right w:w="1134" w:type="dxa"/>
              </w:tcMar>
            </w:tcPr>
            <w:p w14:paraId="76DC025E" w14:textId="77777777" w:rsidR="003E2F8C" w:rsidRPr="00E36221" w:rsidRDefault="003E2F8C" w:rsidP="00340DE0">
              <w:pPr>
                <w:pStyle w:val="Sidhuvud"/>
                <w:rPr>
                  <w:b/>
                </w:rPr>
              </w:pPr>
              <w:r w:rsidRPr="00E36221">
                <w:rPr>
                  <w:b/>
                </w:rPr>
                <w:t>Finansdepartementet</w:t>
              </w:r>
            </w:p>
            <w:p w14:paraId="4F13BD47" w14:textId="77777777" w:rsidR="003E2F8C" w:rsidRDefault="003E2F8C" w:rsidP="00340DE0">
              <w:pPr>
                <w:pStyle w:val="Sidhuvud"/>
              </w:pPr>
              <w:r w:rsidRPr="00E36221">
                <w:t>Finansministern</w:t>
              </w:r>
            </w:p>
            <w:p w14:paraId="7153D97D" w14:textId="759B835D" w:rsidR="003E2F8C" w:rsidRPr="00340DE0" w:rsidRDefault="003E2F8C" w:rsidP="00340DE0">
              <w:pPr>
                <w:pStyle w:val="Sidhuvud"/>
              </w:pPr>
            </w:p>
          </w:tc>
        </w:sdtContent>
      </w:sdt>
      <w:sdt>
        <w:sdtPr>
          <w:alias w:val="Recipient"/>
          <w:tag w:val="ccRKShow_Recipient"/>
          <w:id w:val="-28344517"/>
          <w:placeholder>
            <w:docPart w:val="C66BB8D0CFF0499F9C9A6BDA249885F9"/>
          </w:placeholder>
          <w:dataBinding w:prefixMappings="xmlns:ns0='http://lp/documentinfo/RK' " w:xpath="/ns0:DocumentInfo[1]/ns0:BaseInfo[1]/ns0:Recipient[1]" w:storeItemID="{6C2076E1-A4CD-4F4D-A41A-863AF8D5D76F}"/>
          <w:text w:multiLine="1"/>
        </w:sdtPr>
        <w:sdtEndPr/>
        <w:sdtContent>
          <w:tc>
            <w:tcPr>
              <w:tcW w:w="3170" w:type="dxa"/>
            </w:tcPr>
            <w:p w14:paraId="38CB8EAA" w14:textId="77777777" w:rsidR="003E2F8C" w:rsidRDefault="003E2F8C" w:rsidP="00547B89">
              <w:pPr>
                <w:pStyle w:val="Sidhuvud"/>
              </w:pPr>
              <w:r>
                <w:t>Till riksdagen</w:t>
              </w:r>
            </w:p>
          </w:tc>
        </w:sdtContent>
      </w:sdt>
      <w:tc>
        <w:tcPr>
          <w:tcW w:w="1134" w:type="dxa"/>
        </w:tcPr>
        <w:p w14:paraId="742CEC24" w14:textId="77777777" w:rsidR="003E2F8C" w:rsidRDefault="003E2F8C" w:rsidP="003E6020">
          <w:pPr>
            <w:pStyle w:val="Sidhuvud"/>
          </w:pPr>
        </w:p>
      </w:tc>
    </w:tr>
  </w:tbl>
  <w:p w14:paraId="210EFB4A" w14:textId="77777777" w:rsidR="003E2F8C" w:rsidRDefault="003E2F8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21"/>
    <w:rsid w:val="00000290"/>
    <w:rsid w:val="00001068"/>
    <w:rsid w:val="0000412C"/>
    <w:rsid w:val="00004D5C"/>
    <w:rsid w:val="00005F68"/>
    <w:rsid w:val="00006CA7"/>
    <w:rsid w:val="00007A4C"/>
    <w:rsid w:val="00012B00"/>
    <w:rsid w:val="00014EF6"/>
    <w:rsid w:val="00016730"/>
    <w:rsid w:val="00017197"/>
    <w:rsid w:val="0001725B"/>
    <w:rsid w:val="000203B0"/>
    <w:rsid w:val="00022AA3"/>
    <w:rsid w:val="000241FA"/>
    <w:rsid w:val="00025992"/>
    <w:rsid w:val="00026711"/>
    <w:rsid w:val="0002708E"/>
    <w:rsid w:val="0002763D"/>
    <w:rsid w:val="00030D08"/>
    <w:rsid w:val="0003679E"/>
    <w:rsid w:val="00041EDC"/>
    <w:rsid w:val="0004352E"/>
    <w:rsid w:val="00051341"/>
    <w:rsid w:val="00053CAA"/>
    <w:rsid w:val="00057FE0"/>
    <w:rsid w:val="000620FD"/>
    <w:rsid w:val="00063DCB"/>
    <w:rsid w:val="000647D2"/>
    <w:rsid w:val="000656A1"/>
    <w:rsid w:val="00066BC9"/>
    <w:rsid w:val="0007033C"/>
    <w:rsid w:val="000707E9"/>
    <w:rsid w:val="0007191B"/>
    <w:rsid w:val="00072C86"/>
    <w:rsid w:val="00072FFC"/>
    <w:rsid w:val="00073B75"/>
    <w:rsid w:val="000757FC"/>
    <w:rsid w:val="00076667"/>
    <w:rsid w:val="00080631"/>
    <w:rsid w:val="00082374"/>
    <w:rsid w:val="000862E0"/>
    <w:rsid w:val="000873C3"/>
    <w:rsid w:val="00090AF5"/>
    <w:rsid w:val="00093408"/>
    <w:rsid w:val="00093BBF"/>
    <w:rsid w:val="0009435C"/>
    <w:rsid w:val="000A13CA"/>
    <w:rsid w:val="000A456A"/>
    <w:rsid w:val="000A5E43"/>
    <w:rsid w:val="000B0B34"/>
    <w:rsid w:val="000B56A9"/>
    <w:rsid w:val="000C61D1"/>
    <w:rsid w:val="000C63D1"/>
    <w:rsid w:val="000C70D7"/>
    <w:rsid w:val="000D31A9"/>
    <w:rsid w:val="000D370F"/>
    <w:rsid w:val="000D5449"/>
    <w:rsid w:val="000D6FB6"/>
    <w:rsid w:val="000E12D9"/>
    <w:rsid w:val="000E431B"/>
    <w:rsid w:val="000E59A9"/>
    <w:rsid w:val="000E638A"/>
    <w:rsid w:val="000E6472"/>
    <w:rsid w:val="000F00B8"/>
    <w:rsid w:val="000F1EA7"/>
    <w:rsid w:val="000F2084"/>
    <w:rsid w:val="000F2A8A"/>
    <w:rsid w:val="000F3A92"/>
    <w:rsid w:val="000F6462"/>
    <w:rsid w:val="000F6815"/>
    <w:rsid w:val="00101DE6"/>
    <w:rsid w:val="001040AF"/>
    <w:rsid w:val="001055DA"/>
    <w:rsid w:val="00106F29"/>
    <w:rsid w:val="00113168"/>
    <w:rsid w:val="0011413E"/>
    <w:rsid w:val="00116BC4"/>
    <w:rsid w:val="001202E7"/>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476FB"/>
    <w:rsid w:val="0016148A"/>
    <w:rsid w:val="0016294F"/>
    <w:rsid w:val="00165AC6"/>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1508"/>
    <w:rsid w:val="001B4824"/>
    <w:rsid w:val="001C1C7D"/>
    <w:rsid w:val="001C4980"/>
    <w:rsid w:val="001C5DC9"/>
    <w:rsid w:val="001C71A9"/>
    <w:rsid w:val="001C7EC0"/>
    <w:rsid w:val="001D12FC"/>
    <w:rsid w:val="001D2536"/>
    <w:rsid w:val="001D512F"/>
    <w:rsid w:val="001D601D"/>
    <w:rsid w:val="001E0BD5"/>
    <w:rsid w:val="001E1A13"/>
    <w:rsid w:val="001E20CC"/>
    <w:rsid w:val="001E3D83"/>
    <w:rsid w:val="001E5DF7"/>
    <w:rsid w:val="001E6477"/>
    <w:rsid w:val="001E72EE"/>
    <w:rsid w:val="001F0629"/>
    <w:rsid w:val="001F0736"/>
    <w:rsid w:val="001F07F3"/>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478"/>
    <w:rsid w:val="00233D52"/>
    <w:rsid w:val="00237147"/>
    <w:rsid w:val="00242AD1"/>
    <w:rsid w:val="0024412C"/>
    <w:rsid w:val="00253938"/>
    <w:rsid w:val="00260D2D"/>
    <w:rsid w:val="00261975"/>
    <w:rsid w:val="00264503"/>
    <w:rsid w:val="00271D00"/>
    <w:rsid w:val="00274AA3"/>
    <w:rsid w:val="00275872"/>
    <w:rsid w:val="00281106"/>
    <w:rsid w:val="00282263"/>
    <w:rsid w:val="00282417"/>
    <w:rsid w:val="00282D27"/>
    <w:rsid w:val="00287CF9"/>
    <w:rsid w:val="00287F0D"/>
    <w:rsid w:val="00292420"/>
    <w:rsid w:val="00296B7A"/>
    <w:rsid w:val="002974DC"/>
    <w:rsid w:val="002A39EF"/>
    <w:rsid w:val="002A6820"/>
    <w:rsid w:val="002B00E5"/>
    <w:rsid w:val="002B470C"/>
    <w:rsid w:val="002B6849"/>
    <w:rsid w:val="002C1543"/>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0295"/>
    <w:rsid w:val="00321621"/>
    <w:rsid w:val="00323EF7"/>
    <w:rsid w:val="003240E1"/>
    <w:rsid w:val="00326C03"/>
    <w:rsid w:val="00327474"/>
    <w:rsid w:val="003275AA"/>
    <w:rsid w:val="003277B5"/>
    <w:rsid w:val="00327988"/>
    <w:rsid w:val="003314A4"/>
    <w:rsid w:val="003320AE"/>
    <w:rsid w:val="003342B4"/>
    <w:rsid w:val="003375C2"/>
    <w:rsid w:val="00340DE0"/>
    <w:rsid w:val="00341F47"/>
    <w:rsid w:val="00342327"/>
    <w:rsid w:val="0034250B"/>
    <w:rsid w:val="00344234"/>
    <w:rsid w:val="0034750A"/>
    <w:rsid w:val="00347C69"/>
    <w:rsid w:val="00347E11"/>
    <w:rsid w:val="0035013A"/>
    <w:rsid w:val="003503DD"/>
    <w:rsid w:val="00350696"/>
    <w:rsid w:val="00350C92"/>
    <w:rsid w:val="003542C5"/>
    <w:rsid w:val="00365461"/>
    <w:rsid w:val="00370311"/>
    <w:rsid w:val="003746D9"/>
    <w:rsid w:val="00380663"/>
    <w:rsid w:val="003853E3"/>
    <w:rsid w:val="0038587E"/>
    <w:rsid w:val="00390E84"/>
    <w:rsid w:val="00392ED4"/>
    <w:rsid w:val="00393680"/>
    <w:rsid w:val="00394D4C"/>
    <w:rsid w:val="00395D9F"/>
    <w:rsid w:val="003A1315"/>
    <w:rsid w:val="003A2E73"/>
    <w:rsid w:val="003A3071"/>
    <w:rsid w:val="003A340E"/>
    <w:rsid w:val="003A5969"/>
    <w:rsid w:val="003A5C58"/>
    <w:rsid w:val="003B0C81"/>
    <w:rsid w:val="003C36FA"/>
    <w:rsid w:val="003C3FD5"/>
    <w:rsid w:val="003C645C"/>
    <w:rsid w:val="003C7BE0"/>
    <w:rsid w:val="003D0DD3"/>
    <w:rsid w:val="003D17EF"/>
    <w:rsid w:val="003D3535"/>
    <w:rsid w:val="003D4246"/>
    <w:rsid w:val="003D4D9F"/>
    <w:rsid w:val="003D7B03"/>
    <w:rsid w:val="003E2F8C"/>
    <w:rsid w:val="003E30BD"/>
    <w:rsid w:val="003E38CE"/>
    <w:rsid w:val="003E5A50"/>
    <w:rsid w:val="003E6020"/>
    <w:rsid w:val="003F127C"/>
    <w:rsid w:val="003F16C9"/>
    <w:rsid w:val="003F1F1F"/>
    <w:rsid w:val="003F299F"/>
    <w:rsid w:val="003F2F1D"/>
    <w:rsid w:val="003F59B4"/>
    <w:rsid w:val="003F6B92"/>
    <w:rsid w:val="0040090E"/>
    <w:rsid w:val="00403D11"/>
    <w:rsid w:val="00404DB4"/>
    <w:rsid w:val="0041093C"/>
    <w:rsid w:val="0041223B"/>
    <w:rsid w:val="00413686"/>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56EC0"/>
    <w:rsid w:val="00462EF0"/>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5DCD"/>
    <w:rsid w:val="004865B8"/>
    <w:rsid w:val="00486C0D"/>
    <w:rsid w:val="004911D9"/>
    <w:rsid w:val="00491796"/>
    <w:rsid w:val="004931D6"/>
    <w:rsid w:val="00493416"/>
    <w:rsid w:val="0049768A"/>
    <w:rsid w:val="004A30B2"/>
    <w:rsid w:val="004A33C6"/>
    <w:rsid w:val="004A66B1"/>
    <w:rsid w:val="004A7DC4"/>
    <w:rsid w:val="004B1E7B"/>
    <w:rsid w:val="004B3029"/>
    <w:rsid w:val="004B352B"/>
    <w:rsid w:val="004B35E7"/>
    <w:rsid w:val="004B63BF"/>
    <w:rsid w:val="004B66DA"/>
    <w:rsid w:val="004B696B"/>
    <w:rsid w:val="004B7DFF"/>
    <w:rsid w:val="004C3355"/>
    <w:rsid w:val="004C3A3F"/>
    <w:rsid w:val="004C52AA"/>
    <w:rsid w:val="004C5686"/>
    <w:rsid w:val="004C70EE"/>
    <w:rsid w:val="004C7B3B"/>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17CB5"/>
    <w:rsid w:val="00520A46"/>
    <w:rsid w:val="00521192"/>
    <w:rsid w:val="0052127C"/>
    <w:rsid w:val="00526AEB"/>
    <w:rsid w:val="00527F3E"/>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218"/>
    <w:rsid w:val="00596E2B"/>
    <w:rsid w:val="005A0CBA"/>
    <w:rsid w:val="005A2022"/>
    <w:rsid w:val="005A3272"/>
    <w:rsid w:val="005A5193"/>
    <w:rsid w:val="005A6034"/>
    <w:rsid w:val="005A7AC1"/>
    <w:rsid w:val="005B115A"/>
    <w:rsid w:val="005B3E96"/>
    <w:rsid w:val="005B537F"/>
    <w:rsid w:val="005C120D"/>
    <w:rsid w:val="005C15B3"/>
    <w:rsid w:val="005C6F80"/>
    <w:rsid w:val="005D07C2"/>
    <w:rsid w:val="005D5EC6"/>
    <w:rsid w:val="005E0DC9"/>
    <w:rsid w:val="005E2F29"/>
    <w:rsid w:val="005E37F6"/>
    <w:rsid w:val="005E400D"/>
    <w:rsid w:val="005E4E79"/>
    <w:rsid w:val="005E5CE7"/>
    <w:rsid w:val="005E790C"/>
    <w:rsid w:val="005F08C5"/>
    <w:rsid w:val="005F0E12"/>
    <w:rsid w:val="005F235B"/>
    <w:rsid w:val="00602555"/>
    <w:rsid w:val="006046C0"/>
    <w:rsid w:val="00605718"/>
    <w:rsid w:val="00605C66"/>
    <w:rsid w:val="00606310"/>
    <w:rsid w:val="00607814"/>
    <w:rsid w:val="00610D87"/>
    <w:rsid w:val="00610E88"/>
    <w:rsid w:val="00611206"/>
    <w:rsid w:val="00614321"/>
    <w:rsid w:val="006175D7"/>
    <w:rsid w:val="006208E5"/>
    <w:rsid w:val="006273E4"/>
    <w:rsid w:val="00631F82"/>
    <w:rsid w:val="00633B59"/>
    <w:rsid w:val="00634E1E"/>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71AD"/>
    <w:rsid w:val="006700F0"/>
    <w:rsid w:val="006706EA"/>
    <w:rsid w:val="00670A48"/>
    <w:rsid w:val="00672F6F"/>
    <w:rsid w:val="00674C2F"/>
    <w:rsid w:val="00674C8B"/>
    <w:rsid w:val="00674E66"/>
    <w:rsid w:val="00685C94"/>
    <w:rsid w:val="006901EB"/>
    <w:rsid w:val="00691AEE"/>
    <w:rsid w:val="0069223A"/>
    <w:rsid w:val="0069523C"/>
    <w:rsid w:val="006962CA"/>
    <w:rsid w:val="00696A95"/>
    <w:rsid w:val="006A09DA"/>
    <w:rsid w:val="006A1835"/>
    <w:rsid w:val="006A2625"/>
    <w:rsid w:val="006B4A30"/>
    <w:rsid w:val="006B7569"/>
    <w:rsid w:val="006C28EE"/>
    <w:rsid w:val="006C4FBB"/>
    <w:rsid w:val="006C4FF1"/>
    <w:rsid w:val="006D2998"/>
    <w:rsid w:val="006D3188"/>
    <w:rsid w:val="006D5159"/>
    <w:rsid w:val="006D6779"/>
    <w:rsid w:val="006E08FC"/>
    <w:rsid w:val="006F129D"/>
    <w:rsid w:val="006F2588"/>
    <w:rsid w:val="006F4E51"/>
    <w:rsid w:val="00703B12"/>
    <w:rsid w:val="00710A6C"/>
    <w:rsid w:val="00710D98"/>
    <w:rsid w:val="00711CE9"/>
    <w:rsid w:val="00712266"/>
    <w:rsid w:val="00712593"/>
    <w:rsid w:val="00712D82"/>
    <w:rsid w:val="00713E6F"/>
    <w:rsid w:val="00716E22"/>
    <w:rsid w:val="007171AB"/>
    <w:rsid w:val="007213D0"/>
    <w:rsid w:val="007220D1"/>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4542"/>
    <w:rsid w:val="0079641B"/>
    <w:rsid w:val="00797A90"/>
    <w:rsid w:val="007A1856"/>
    <w:rsid w:val="007A1887"/>
    <w:rsid w:val="007A629C"/>
    <w:rsid w:val="007A6348"/>
    <w:rsid w:val="007B023C"/>
    <w:rsid w:val="007B03CC"/>
    <w:rsid w:val="007B2F08"/>
    <w:rsid w:val="007C13A8"/>
    <w:rsid w:val="007C44FF"/>
    <w:rsid w:val="007C6456"/>
    <w:rsid w:val="007C7BDB"/>
    <w:rsid w:val="007D152A"/>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2CB9"/>
    <w:rsid w:val="00824CCE"/>
    <w:rsid w:val="00830B7B"/>
    <w:rsid w:val="00832661"/>
    <w:rsid w:val="008349AA"/>
    <w:rsid w:val="008375D5"/>
    <w:rsid w:val="00841486"/>
    <w:rsid w:val="00842BC9"/>
    <w:rsid w:val="008431AF"/>
    <w:rsid w:val="008445A8"/>
    <w:rsid w:val="0084476E"/>
    <w:rsid w:val="008504F6"/>
    <w:rsid w:val="0085240E"/>
    <w:rsid w:val="00852484"/>
    <w:rsid w:val="00856D55"/>
    <w:rsid w:val="008573B9"/>
    <w:rsid w:val="0085782D"/>
    <w:rsid w:val="00863BB7"/>
    <w:rsid w:val="00873029"/>
    <w:rsid w:val="008730FD"/>
    <w:rsid w:val="00873DA1"/>
    <w:rsid w:val="00875DDD"/>
    <w:rsid w:val="00876854"/>
    <w:rsid w:val="008803B5"/>
    <w:rsid w:val="00881BC6"/>
    <w:rsid w:val="008860CC"/>
    <w:rsid w:val="00886836"/>
    <w:rsid w:val="00886EEE"/>
    <w:rsid w:val="00887F86"/>
    <w:rsid w:val="00890876"/>
    <w:rsid w:val="00891929"/>
    <w:rsid w:val="00893029"/>
    <w:rsid w:val="0089514A"/>
    <w:rsid w:val="00895C2A"/>
    <w:rsid w:val="008A03E9"/>
    <w:rsid w:val="008A0A0D"/>
    <w:rsid w:val="008A3961"/>
    <w:rsid w:val="008A4CEA"/>
    <w:rsid w:val="008A7506"/>
    <w:rsid w:val="008B1603"/>
    <w:rsid w:val="008B2065"/>
    <w:rsid w:val="008B20ED"/>
    <w:rsid w:val="008B6135"/>
    <w:rsid w:val="008B7BEB"/>
    <w:rsid w:val="008C02B8"/>
    <w:rsid w:val="008C17F0"/>
    <w:rsid w:val="008C4538"/>
    <w:rsid w:val="008C562B"/>
    <w:rsid w:val="008C6717"/>
    <w:rsid w:val="008D2D6B"/>
    <w:rsid w:val="008D3090"/>
    <w:rsid w:val="008D4306"/>
    <w:rsid w:val="008D4508"/>
    <w:rsid w:val="008D4DC4"/>
    <w:rsid w:val="008D7CAF"/>
    <w:rsid w:val="008E02EE"/>
    <w:rsid w:val="008E5033"/>
    <w:rsid w:val="008E65A8"/>
    <w:rsid w:val="008E6AC9"/>
    <w:rsid w:val="008E77D6"/>
    <w:rsid w:val="008F1B72"/>
    <w:rsid w:val="008F62BB"/>
    <w:rsid w:val="009036E7"/>
    <w:rsid w:val="0091053B"/>
    <w:rsid w:val="00912158"/>
    <w:rsid w:val="00912945"/>
    <w:rsid w:val="009144EE"/>
    <w:rsid w:val="00915D4C"/>
    <w:rsid w:val="009279B2"/>
    <w:rsid w:val="00930771"/>
    <w:rsid w:val="00935814"/>
    <w:rsid w:val="0094417A"/>
    <w:rsid w:val="0094502D"/>
    <w:rsid w:val="00946561"/>
    <w:rsid w:val="00946B39"/>
    <w:rsid w:val="00947013"/>
    <w:rsid w:val="0095062C"/>
    <w:rsid w:val="00973084"/>
    <w:rsid w:val="00974520"/>
    <w:rsid w:val="00974B59"/>
    <w:rsid w:val="00975341"/>
    <w:rsid w:val="009759BB"/>
    <w:rsid w:val="0097653D"/>
    <w:rsid w:val="0098479C"/>
    <w:rsid w:val="00984EA2"/>
    <w:rsid w:val="009868DF"/>
    <w:rsid w:val="00986BD0"/>
    <w:rsid w:val="00986CC3"/>
    <w:rsid w:val="0099068E"/>
    <w:rsid w:val="009920AA"/>
    <w:rsid w:val="00992943"/>
    <w:rsid w:val="009931B3"/>
    <w:rsid w:val="00996279"/>
    <w:rsid w:val="009965F7"/>
    <w:rsid w:val="009A0866"/>
    <w:rsid w:val="009A3DBC"/>
    <w:rsid w:val="009A4D0A"/>
    <w:rsid w:val="009A5235"/>
    <w:rsid w:val="009A759C"/>
    <w:rsid w:val="009B2F70"/>
    <w:rsid w:val="009B4594"/>
    <w:rsid w:val="009C2459"/>
    <w:rsid w:val="009C255A"/>
    <w:rsid w:val="009C2B46"/>
    <w:rsid w:val="009C4448"/>
    <w:rsid w:val="009C5F39"/>
    <w:rsid w:val="009C610D"/>
    <w:rsid w:val="009C7513"/>
    <w:rsid w:val="009D10E5"/>
    <w:rsid w:val="009D1FFC"/>
    <w:rsid w:val="009D43F3"/>
    <w:rsid w:val="009D4E9F"/>
    <w:rsid w:val="009D5D40"/>
    <w:rsid w:val="009D6B1B"/>
    <w:rsid w:val="009E107B"/>
    <w:rsid w:val="009E18D6"/>
    <w:rsid w:val="009E53C8"/>
    <w:rsid w:val="009E7B92"/>
    <w:rsid w:val="009F19C0"/>
    <w:rsid w:val="009F2FBC"/>
    <w:rsid w:val="009F505F"/>
    <w:rsid w:val="00A006EF"/>
    <w:rsid w:val="00A00AE4"/>
    <w:rsid w:val="00A00D24"/>
    <w:rsid w:val="00A01F5C"/>
    <w:rsid w:val="00A12A69"/>
    <w:rsid w:val="00A2019A"/>
    <w:rsid w:val="00A23493"/>
    <w:rsid w:val="00A2416A"/>
    <w:rsid w:val="00A30E06"/>
    <w:rsid w:val="00A3270B"/>
    <w:rsid w:val="00A366A1"/>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03BD"/>
    <w:rsid w:val="00AB10E7"/>
    <w:rsid w:val="00AB4D25"/>
    <w:rsid w:val="00AB5033"/>
    <w:rsid w:val="00AB5298"/>
    <w:rsid w:val="00AB5519"/>
    <w:rsid w:val="00AB6313"/>
    <w:rsid w:val="00AB67B9"/>
    <w:rsid w:val="00AB71DD"/>
    <w:rsid w:val="00AC15C5"/>
    <w:rsid w:val="00AC6E8E"/>
    <w:rsid w:val="00AD0E75"/>
    <w:rsid w:val="00AE77EB"/>
    <w:rsid w:val="00AE7BD8"/>
    <w:rsid w:val="00AE7D02"/>
    <w:rsid w:val="00AF0BB7"/>
    <w:rsid w:val="00AF0BDE"/>
    <w:rsid w:val="00AF0EDE"/>
    <w:rsid w:val="00AF157B"/>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0D00"/>
    <w:rsid w:val="00B41704"/>
    <w:rsid w:val="00B41F72"/>
    <w:rsid w:val="00B44E90"/>
    <w:rsid w:val="00B45324"/>
    <w:rsid w:val="00B47018"/>
    <w:rsid w:val="00B47956"/>
    <w:rsid w:val="00B517E1"/>
    <w:rsid w:val="00B556E8"/>
    <w:rsid w:val="00B55E70"/>
    <w:rsid w:val="00B55FC5"/>
    <w:rsid w:val="00B60238"/>
    <w:rsid w:val="00B640A8"/>
    <w:rsid w:val="00B64962"/>
    <w:rsid w:val="00B66AC0"/>
    <w:rsid w:val="00B71508"/>
    <w:rsid w:val="00B71634"/>
    <w:rsid w:val="00B73091"/>
    <w:rsid w:val="00B75139"/>
    <w:rsid w:val="00B80840"/>
    <w:rsid w:val="00B815FC"/>
    <w:rsid w:val="00B81623"/>
    <w:rsid w:val="00B82A05"/>
    <w:rsid w:val="00B84409"/>
    <w:rsid w:val="00B84E2D"/>
    <w:rsid w:val="00B927C9"/>
    <w:rsid w:val="00B96419"/>
    <w:rsid w:val="00B96EFA"/>
    <w:rsid w:val="00B97CCF"/>
    <w:rsid w:val="00BA61AC"/>
    <w:rsid w:val="00BB17B0"/>
    <w:rsid w:val="00BB25A1"/>
    <w:rsid w:val="00BB28BF"/>
    <w:rsid w:val="00BB2F42"/>
    <w:rsid w:val="00BB487D"/>
    <w:rsid w:val="00BB4AC0"/>
    <w:rsid w:val="00BB5683"/>
    <w:rsid w:val="00BC112B"/>
    <w:rsid w:val="00BC17DF"/>
    <w:rsid w:val="00BC4B45"/>
    <w:rsid w:val="00BC5AAE"/>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1122"/>
    <w:rsid w:val="00C1410E"/>
    <w:rsid w:val="00C141C6"/>
    <w:rsid w:val="00C16508"/>
    <w:rsid w:val="00C16F5A"/>
    <w:rsid w:val="00C2071A"/>
    <w:rsid w:val="00C20ACB"/>
    <w:rsid w:val="00C23703"/>
    <w:rsid w:val="00C26068"/>
    <w:rsid w:val="00C26DF9"/>
    <w:rsid w:val="00C271A8"/>
    <w:rsid w:val="00C3050C"/>
    <w:rsid w:val="00C31F15"/>
    <w:rsid w:val="00C32067"/>
    <w:rsid w:val="00C326AD"/>
    <w:rsid w:val="00C32B35"/>
    <w:rsid w:val="00C33CCE"/>
    <w:rsid w:val="00C36E3A"/>
    <w:rsid w:val="00C37A77"/>
    <w:rsid w:val="00C41141"/>
    <w:rsid w:val="00C42FF3"/>
    <w:rsid w:val="00C449AD"/>
    <w:rsid w:val="00C44E30"/>
    <w:rsid w:val="00C461E6"/>
    <w:rsid w:val="00C50045"/>
    <w:rsid w:val="00C50771"/>
    <w:rsid w:val="00C508BE"/>
    <w:rsid w:val="00C55FE8"/>
    <w:rsid w:val="00C56499"/>
    <w:rsid w:val="00C6144B"/>
    <w:rsid w:val="00C63EC4"/>
    <w:rsid w:val="00C64CD9"/>
    <w:rsid w:val="00C670F8"/>
    <w:rsid w:val="00C67635"/>
    <w:rsid w:val="00C6780B"/>
    <w:rsid w:val="00C73A90"/>
    <w:rsid w:val="00C76D49"/>
    <w:rsid w:val="00C80AD4"/>
    <w:rsid w:val="00C80B5E"/>
    <w:rsid w:val="00C9061B"/>
    <w:rsid w:val="00C93EBA"/>
    <w:rsid w:val="00C95C6C"/>
    <w:rsid w:val="00CA0BD8"/>
    <w:rsid w:val="00CA41A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41D0"/>
    <w:rsid w:val="00CD6169"/>
    <w:rsid w:val="00CD6D76"/>
    <w:rsid w:val="00CE20BC"/>
    <w:rsid w:val="00CF16D8"/>
    <w:rsid w:val="00CF1FD8"/>
    <w:rsid w:val="00CF20D0"/>
    <w:rsid w:val="00CF44A1"/>
    <w:rsid w:val="00CF45F2"/>
    <w:rsid w:val="00CF4FDC"/>
    <w:rsid w:val="00CF603C"/>
    <w:rsid w:val="00D00E9E"/>
    <w:rsid w:val="00D021D2"/>
    <w:rsid w:val="00D061BB"/>
    <w:rsid w:val="00D07BE1"/>
    <w:rsid w:val="00D116C0"/>
    <w:rsid w:val="00D12298"/>
    <w:rsid w:val="00D13433"/>
    <w:rsid w:val="00D13D8A"/>
    <w:rsid w:val="00D20DA7"/>
    <w:rsid w:val="00D21A00"/>
    <w:rsid w:val="00D249A5"/>
    <w:rsid w:val="00D27307"/>
    <w:rsid w:val="00D2793F"/>
    <w:rsid w:val="00D279D8"/>
    <w:rsid w:val="00D27C8E"/>
    <w:rsid w:val="00D3026A"/>
    <w:rsid w:val="00D32D62"/>
    <w:rsid w:val="00D3672E"/>
    <w:rsid w:val="00D36E44"/>
    <w:rsid w:val="00D40205"/>
    <w:rsid w:val="00D40C72"/>
    <w:rsid w:val="00D4141B"/>
    <w:rsid w:val="00D4145D"/>
    <w:rsid w:val="00D458F0"/>
    <w:rsid w:val="00D50B3B"/>
    <w:rsid w:val="00D51C1C"/>
    <w:rsid w:val="00D5467F"/>
    <w:rsid w:val="00D55837"/>
    <w:rsid w:val="00D56A9F"/>
    <w:rsid w:val="00D579A3"/>
    <w:rsid w:val="00D57BA2"/>
    <w:rsid w:val="00D60F51"/>
    <w:rsid w:val="00D61615"/>
    <w:rsid w:val="00D65E43"/>
    <w:rsid w:val="00D6730A"/>
    <w:rsid w:val="00D674A6"/>
    <w:rsid w:val="00D7168E"/>
    <w:rsid w:val="00D72719"/>
    <w:rsid w:val="00D73F9D"/>
    <w:rsid w:val="00D74B7C"/>
    <w:rsid w:val="00D76068"/>
    <w:rsid w:val="00D76B01"/>
    <w:rsid w:val="00D804A2"/>
    <w:rsid w:val="00D84704"/>
    <w:rsid w:val="00D84BF9"/>
    <w:rsid w:val="00D917D0"/>
    <w:rsid w:val="00D920C5"/>
    <w:rsid w:val="00D921FD"/>
    <w:rsid w:val="00D93714"/>
    <w:rsid w:val="00D94034"/>
    <w:rsid w:val="00D95424"/>
    <w:rsid w:val="00D96717"/>
    <w:rsid w:val="00DA4084"/>
    <w:rsid w:val="00DA454E"/>
    <w:rsid w:val="00DA56ED"/>
    <w:rsid w:val="00DA5A54"/>
    <w:rsid w:val="00DA5C0D"/>
    <w:rsid w:val="00DB4E26"/>
    <w:rsid w:val="00DB5161"/>
    <w:rsid w:val="00DB714B"/>
    <w:rsid w:val="00DC1025"/>
    <w:rsid w:val="00DC10F6"/>
    <w:rsid w:val="00DC1EB8"/>
    <w:rsid w:val="00DC313E"/>
    <w:rsid w:val="00DC3E45"/>
    <w:rsid w:val="00DC4598"/>
    <w:rsid w:val="00DD0722"/>
    <w:rsid w:val="00DD0B3D"/>
    <w:rsid w:val="00DD212F"/>
    <w:rsid w:val="00DE07D1"/>
    <w:rsid w:val="00DE18F5"/>
    <w:rsid w:val="00DE73D2"/>
    <w:rsid w:val="00DF27F4"/>
    <w:rsid w:val="00DF5BFB"/>
    <w:rsid w:val="00DF5CD6"/>
    <w:rsid w:val="00E022DA"/>
    <w:rsid w:val="00E03BCB"/>
    <w:rsid w:val="00E124DC"/>
    <w:rsid w:val="00E153A4"/>
    <w:rsid w:val="00E15A41"/>
    <w:rsid w:val="00E22D68"/>
    <w:rsid w:val="00E247D9"/>
    <w:rsid w:val="00E2506A"/>
    <w:rsid w:val="00E258D8"/>
    <w:rsid w:val="00E26DDF"/>
    <w:rsid w:val="00E30167"/>
    <w:rsid w:val="00E32C2B"/>
    <w:rsid w:val="00E33493"/>
    <w:rsid w:val="00E36221"/>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105C"/>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88B"/>
    <w:rsid w:val="00EC5E1F"/>
    <w:rsid w:val="00EC5EB9"/>
    <w:rsid w:val="00EC6006"/>
    <w:rsid w:val="00EC664E"/>
    <w:rsid w:val="00EC71A6"/>
    <w:rsid w:val="00EC73EB"/>
    <w:rsid w:val="00ED592E"/>
    <w:rsid w:val="00ED6ABD"/>
    <w:rsid w:val="00ED72E1"/>
    <w:rsid w:val="00EE3C0F"/>
    <w:rsid w:val="00EE5EB8"/>
    <w:rsid w:val="00EE6687"/>
    <w:rsid w:val="00EE6810"/>
    <w:rsid w:val="00EF049B"/>
    <w:rsid w:val="00EF1601"/>
    <w:rsid w:val="00EF21FE"/>
    <w:rsid w:val="00EF2A7F"/>
    <w:rsid w:val="00EF2D58"/>
    <w:rsid w:val="00EF37C2"/>
    <w:rsid w:val="00EF4803"/>
    <w:rsid w:val="00EF5127"/>
    <w:rsid w:val="00F03EAC"/>
    <w:rsid w:val="00F04B7C"/>
    <w:rsid w:val="00F078B5"/>
    <w:rsid w:val="00F14024"/>
    <w:rsid w:val="00F14FA3"/>
    <w:rsid w:val="00F15DB1"/>
    <w:rsid w:val="00F2305A"/>
    <w:rsid w:val="00F24297"/>
    <w:rsid w:val="00F2564A"/>
    <w:rsid w:val="00F25761"/>
    <w:rsid w:val="00F259D7"/>
    <w:rsid w:val="00F3123E"/>
    <w:rsid w:val="00F32D05"/>
    <w:rsid w:val="00F35263"/>
    <w:rsid w:val="00F35E34"/>
    <w:rsid w:val="00F403BF"/>
    <w:rsid w:val="00F4342F"/>
    <w:rsid w:val="00F45227"/>
    <w:rsid w:val="00F502D9"/>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7C97"/>
    <w:rsid w:val="00F8015D"/>
    <w:rsid w:val="00F829C7"/>
    <w:rsid w:val="00F834AA"/>
    <w:rsid w:val="00F848D6"/>
    <w:rsid w:val="00F859AE"/>
    <w:rsid w:val="00F922B2"/>
    <w:rsid w:val="00F943C8"/>
    <w:rsid w:val="00F96B28"/>
    <w:rsid w:val="00FA0633"/>
    <w:rsid w:val="00FA1564"/>
    <w:rsid w:val="00FA41B4"/>
    <w:rsid w:val="00FA4F21"/>
    <w:rsid w:val="00FA5DDD"/>
    <w:rsid w:val="00FA6255"/>
    <w:rsid w:val="00FA7644"/>
    <w:rsid w:val="00FB0647"/>
    <w:rsid w:val="00FB1FA3"/>
    <w:rsid w:val="00FB43A8"/>
    <w:rsid w:val="00FB5279"/>
    <w:rsid w:val="00FC069A"/>
    <w:rsid w:val="00FC08A9"/>
    <w:rsid w:val="00FC0BA0"/>
    <w:rsid w:val="00FC7600"/>
    <w:rsid w:val="00FD0B7B"/>
    <w:rsid w:val="00FD2F9E"/>
    <w:rsid w:val="00FD4C08"/>
    <w:rsid w:val="00FE05DE"/>
    <w:rsid w:val="00FE1B7E"/>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B163D80"/>
  <w15:docId w15:val="{5AC194E5-A964-42BE-8E33-8FAB1B8F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485D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532A0A5189489DA7BB080B8A774086"/>
        <w:category>
          <w:name w:val="Allmänt"/>
          <w:gallery w:val="placeholder"/>
        </w:category>
        <w:types>
          <w:type w:val="bbPlcHdr"/>
        </w:types>
        <w:behaviors>
          <w:behavior w:val="content"/>
        </w:behaviors>
        <w:guid w:val="{37032D66-07F4-4793-BB93-ECB3B4C5A98D}"/>
      </w:docPartPr>
      <w:docPartBody>
        <w:p w:rsidR="006637C1" w:rsidRDefault="00996AED" w:rsidP="00996AED">
          <w:pPr>
            <w:pStyle w:val="6E532A0A5189489DA7BB080B8A774086"/>
          </w:pPr>
          <w:r>
            <w:rPr>
              <w:rStyle w:val="Platshllartext"/>
            </w:rPr>
            <w:t xml:space="preserve"> </w:t>
          </w:r>
        </w:p>
      </w:docPartBody>
    </w:docPart>
    <w:docPart>
      <w:docPartPr>
        <w:name w:val="2E10CC05DB3A4FC0A526BB99489C48FF"/>
        <w:category>
          <w:name w:val="Allmänt"/>
          <w:gallery w:val="placeholder"/>
        </w:category>
        <w:types>
          <w:type w:val="bbPlcHdr"/>
        </w:types>
        <w:behaviors>
          <w:behavior w:val="content"/>
        </w:behaviors>
        <w:guid w:val="{E3A66E36-840C-4BEB-A81C-7B065658AB89}"/>
      </w:docPartPr>
      <w:docPartBody>
        <w:p w:rsidR="006637C1" w:rsidRDefault="00996AED" w:rsidP="00996AED">
          <w:pPr>
            <w:pStyle w:val="2E10CC05DB3A4FC0A526BB99489C48FF"/>
          </w:pPr>
          <w:r>
            <w:rPr>
              <w:rStyle w:val="Platshllartext"/>
            </w:rPr>
            <w:t xml:space="preserve"> </w:t>
          </w:r>
        </w:p>
      </w:docPartBody>
    </w:docPart>
    <w:docPart>
      <w:docPartPr>
        <w:name w:val="BFF52CFC1ADF47879A70B98FF22FA59A"/>
        <w:category>
          <w:name w:val="Allmänt"/>
          <w:gallery w:val="placeholder"/>
        </w:category>
        <w:types>
          <w:type w:val="bbPlcHdr"/>
        </w:types>
        <w:behaviors>
          <w:behavior w:val="content"/>
        </w:behaviors>
        <w:guid w:val="{44844CEE-D555-4DA5-B084-BB348E795091}"/>
      </w:docPartPr>
      <w:docPartBody>
        <w:p w:rsidR="006637C1" w:rsidRDefault="00996AED" w:rsidP="00996AED">
          <w:pPr>
            <w:pStyle w:val="BFF52CFC1ADF47879A70B98FF22FA59A"/>
          </w:pPr>
          <w:r>
            <w:rPr>
              <w:rStyle w:val="Platshllartext"/>
            </w:rPr>
            <w:t xml:space="preserve"> </w:t>
          </w:r>
        </w:p>
      </w:docPartBody>
    </w:docPart>
    <w:docPart>
      <w:docPartPr>
        <w:name w:val="C66BB8D0CFF0499F9C9A6BDA249885F9"/>
        <w:category>
          <w:name w:val="Allmänt"/>
          <w:gallery w:val="placeholder"/>
        </w:category>
        <w:types>
          <w:type w:val="bbPlcHdr"/>
        </w:types>
        <w:behaviors>
          <w:behavior w:val="content"/>
        </w:behaviors>
        <w:guid w:val="{4E65DB29-8CC8-4D23-88F6-50939C4594A6}"/>
      </w:docPartPr>
      <w:docPartBody>
        <w:p w:rsidR="006637C1" w:rsidRDefault="00996AED" w:rsidP="00996AED">
          <w:pPr>
            <w:pStyle w:val="C66BB8D0CFF0499F9C9A6BDA249885F9"/>
          </w:pPr>
          <w:r>
            <w:rPr>
              <w:rStyle w:val="Platshllartext"/>
            </w:rPr>
            <w:t xml:space="preserve"> </w:t>
          </w:r>
        </w:p>
      </w:docPartBody>
    </w:docPart>
    <w:docPart>
      <w:docPartPr>
        <w:name w:val="DD6B00AAA0674AEAAA83A75920F69CA6"/>
        <w:category>
          <w:name w:val="Allmänt"/>
          <w:gallery w:val="placeholder"/>
        </w:category>
        <w:types>
          <w:type w:val="bbPlcHdr"/>
        </w:types>
        <w:behaviors>
          <w:behavior w:val="content"/>
        </w:behaviors>
        <w:guid w:val="{15DA219B-7026-4D80-8239-4BF561C63443}"/>
      </w:docPartPr>
      <w:docPartBody>
        <w:p w:rsidR="006637C1" w:rsidRDefault="00996AED" w:rsidP="00996AED">
          <w:pPr>
            <w:pStyle w:val="DD6B00AAA0674AEAAA83A75920F69CA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AED"/>
    <w:rsid w:val="0004093B"/>
    <w:rsid w:val="00123E45"/>
    <w:rsid w:val="006637C1"/>
    <w:rsid w:val="00996AED"/>
    <w:rsid w:val="00DB48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56CCF9DD0FA4645B5609FF11832FF20">
    <w:name w:val="856CCF9DD0FA4645B5609FF11832FF20"/>
    <w:rsid w:val="00996AED"/>
  </w:style>
  <w:style w:type="character" w:styleId="Platshllartext">
    <w:name w:val="Placeholder Text"/>
    <w:basedOn w:val="Standardstycketeckensnitt"/>
    <w:uiPriority w:val="99"/>
    <w:semiHidden/>
    <w:rsid w:val="00996AED"/>
    <w:rPr>
      <w:noProof w:val="0"/>
      <w:color w:val="808080"/>
    </w:rPr>
  </w:style>
  <w:style w:type="paragraph" w:customStyle="1" w:styleId="21174922832F46AFAD4DAE8CD4BBEE05">
    <w:name w:val="21174922832F46AFAD4DAE8CD4BBEE05"/>
    <w:rsid w:val="00996AED"/>
  </w:style>
  <w:style w:type="paragraph" w:customStyle="1" w:styleId="315DC43BA0D1421C9403CA01F3B86C9A">
    <w:name w:val="315DC43BA0D1421C9403CA01F3B86C9A"/>
    <w:rsid w:val="00996AED"/>
  </w:style>
  <w:style w:type="paragraph" w:customStyle="1" w:styleId="AD062EE963A442178E805B31BEC06A14">
    <w:name w:val="AD062EE963A442178E805B31BEC06A14"/>
    <w:rsid w:val="00996AED"/>
  </w:style>
  <w:style w:type="paragraph" w:customStyle="1" w:styleId="6E532A0A5189489DA7BB080B8A774086">
    <w:name w:val="6E532A0A5189489DA7BB080B8A774086"/>
    <w:rsid w:val="00996AED"/>
  </w:style>
  <w:style w:type="paragraph" w:customStyle="1" w:styleId="2E10CC05DB3A4FC0A526BB99489C48FF">
    <w:name w:val="2E10CC05DB3A4FC0A526BB99489C48FF"/>
    <w:rsid w:val="00996AED"/>
  </w:style>
  <w:style w:type="paragraph" w:customStyle="1" w:styleId="4EA381420D8242359F115082764535E2">
    <w:name w:val="4EA381420D8242359F115082764535E2"/>
    <w:rsid w:val="00996AED"/>
  </w:style>
  <w:style w:type="paragraph" w:customStyle="1" w:styleId="3D0B95149BD64720AA0C167F7459382A">
    <w:name w:val="3D0B95149BD64720AA0C167F7459382A"/>
    <w:rsid w:val="00996AED"/>
  </w:style>
  <w:style w:type="paragraph" w:customStyle="1" w:styleId="80043AB020F54945901F69E6DAA7CE5D">
    <w:name w:val="80043AB020F54945901F69E6DAA7CE5D"/>
    <w:rsid w:val="00996AED"/>
  </w:style>
  <w:style w:type="paragraph" w:customStyle="1" w:styleId="BFF52CFC1ADF47879A70B98FF22FA59A">
    <w:name w:val="BFF52CFC1ADF47879A70B98FF22FA59A"/>
    <w:rsid w:val="00996AED"/>
  </w:style>
  <w:style w:type="paragraph" w:customStyle="1" w:styleId="C66BB8D0CFF0499F9C9A6BDA249885F9">
    <w:name w:val="C66BB8D0CFF0499F9C9A6BDA249885F9"/>
    <w:rsid w:val="00996AED"/>
  </w:style>
  <w:style w:type="paragraph" w:customStyle="1" w:styleId="8D44D8B0CFB74320ADD68A5FD42EA17D">
    <w:name w:val="8D44D8B0CFB74320ADD68A5FD42EA17D"/>
    <w:rsid w:val="00996AED"/>
  </w:style>
  <w:style w:type="paragraph" w:customStyle="1" w:styleId="40538FF25E8E4D0C9E5F957AB6EB817D">
    <w:name w:val="40538FF25E8E4D0C9E5F957AB6EB817D"/>
    <w:rsid w:val="00996AED"/>
  </w:style>
  <w:style w:type="paragraph" w:customStyle="1" w:styleId="C93CB499D9D14A5EB900F951C590CF1B">
    <w:name w:val="C93CB499D9D14A5EB900F951C590CF1B"/>
    <w:rsid w:val="00996AED"/>
  </w:style>
  <w:style w:type="paragraph" w:customStyle="1" w:styleId="3E94A1638DD54164A8315B54C296E705">
    <w:name w:val="3E94A1638DD54164A8315B54C296E705"/>
    <w:rsid w:val="00996AED"/>
  </w:style>
  <w:style w:type="paragraph" w:customStyle="1" w:styleId="2CDE5CA826ED4C8E8A5BE5B73E23B7A2">
    <w:name w:val="2CDE5CA826ED4C8E8A5BE5B73E23B7A2"/>
    <w:rsid w:val="00996AED"/>
  </w:style>
  <w:style w:type="paragraph" w:customStyle="1" w:styleId="DD6B00AAA0674AEAAA83A75920F69CA6">
    <w:name w:val="DD6B00AAA0674AEAAA83A75920F69CA6"/>
    <w:rsid w:val="00996AED"/>
  </w:style>
  <w:style w:type="paragraph" w:customStyle="1" w:styleId="79E1CC59DE0E41BCBB54E5E030E922A1">
    <w:name w:val="79E1CC59DE0E41BCBB54E5E030E922A1"/>
    <w:rsid w:val="00996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 version="1.0" encoding="iso-8859-1"?>-->
<DocumentInfo xmlns="http://lp/documentinfo/RK">
  <BaseInfo>
    <RkTemplate>323</RkTemplate>
    <DocType>PM</DocType>
    <DocTypeShowName>Svar på fråga</DocTypeShowName>
    <Status/>
    <Sender>
      <SenderName> </SenderName>
      <SenderTitle>Kanslisekreterare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2019-08-02T00:00:00</HeaderDate>
    <Office/>
    <Dnr>Fi2019/02686/E4</Dnr>
    <ParagrafNr/>
    <DocumentTitle/>
    <VisitingAddress/>
    <Extra1/>
    <Extra2/>
    <Extra3>Elisabeth Svantesson</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7BDBFF89F56C7643B9A344BAF78A93CC" ma:contentTypeVersion="11" ma:contentTypeDescription="Skapa nytt dokument med möjlighet att välja RK-mall" ma:contentTypeScope="" ma:versionID="c110d2a8c19f5a92028ce1135f86202a">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5a23391b-fca4-461b-95ef-0c3d439b9aff" xmlns:ns8="90b0850b-3e1d-4c34-b3dd-c210e1e189a7" targetNamespace="http://schemas.microsoft.com/office/2006/metadata/properties" ma:root="true" ma:fieldsID="9f76483fe336fb64cf1fb82eecac7693" ns2:_="" ns4:_="" ns5:_="" ns6:_="" ns7:_="" ns8:_="">
    <xsd:import namespace="4e9c2f0c-7bf8-49af-8356-cbf363fc78a7"/>
    <xsd:import namespace="cc625d36-bb37-4650-91b9-0c96159295ba"/>
    <xsd:import namespace="18f3d968-6251-40b0-9f11-012b293496c2"/>
    <xsd:import namespace="9c9941df-7074-4a92-bf99-225d24d78d61"/>
    <xsd:import namespace="5a23391b-fca4-461b-95ef-0c3d439b9aff"/>
    <xsd:import namespace="90b0850b-3e1d-4c34-b3dd-c210e1e189a7"/>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Dok" minOccurs="0"/>
                <xsd:element ref="ns7:Enhet" minOccurs="0"/>
                <xsd:element ref="ns7:Handl_x00e4_ggare" minOccurs="0"/>
                <xsd:element ref="ns7:Interpellant" minOccurs="0"/>
                <xsd:element ref="ns7:Ip_x002f_Fr_x00e5_ga" minOccurs="0"/>
                <xsd:element ref="ns7:Nr" minOccurs="0"/>
                <xsd:element ref="ns7:Status" minOccurs="0"/>
                <xsd:element ref="ns7:Svarsdatum" minOccurs="0"/>
                <xsd:element ref="ns7:_x00c5_r" minOccurs="0"/>
                <xsd:element ref="ns8:_dlc_DocId" minOccurs="0"/>
                <xsd:element ref="ns8:_dlc_DocIdUrl" minOccurs="0"/>
                <xsd:element ref="ns8: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efb082d-e0c7-4e4d-b2be-80991afbdfe0}" ma:internalName="TaxCatchAllLabel" ma:readOnly="true" ma:showField="CatchAllDataLabel" ma:web="d4c2b03a-99d2-43b8-91a4-cfb239810031">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efb082d-e0c7-4e4d-b2be-80991afbdfe0}" ma:internalName="TaxCatchAll" ma:showField="CatchAllData" ma:web="d4c2b03a-99d2-43b8-91a4-cfb239810031">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23391b-fca4-461b-95ef-0c3d439b9aff" elementFormDefault="qualified">
    <xsd:import namespace="http://schemas.microsoft.com/office/2006/documentManagement/types"/>
    <xsd:import namespace="http://schemas.microsoft.com/office/infopath/2007/PartnerControls"/>
    <xsd:element name="Dok" ma:index="18" nillable="true" ma:displayName="Dok" ma:default="IP" ma:format="Dropdown" ma:internalName="Dok">
      <xsd:simpleType>
        <xsd:restriction base="dms:Choice">
          <xsd:enumeration value="IP"/>
          <xsd:enumeration value="Svar"/>
          <xsd:enumeration value="Underlag"/>
          <xsd:enumeration value="Fråga"/>
        </xsd:restriction>
      </xsd:simpleType>
    </xsd:element>
    <xsd:element name="Enhet" ma:index="19" nillable="true" ma:displayName="Enheten" ma:format="Dropdown" ma:internalName="Enhet">
      <xsd:simpleType>
        <xsd:restriction base="dms:Choice">
          <xsd:enumeration value="E1 Makroprognosenheten"/>
          <xsd:enumeration value="E2 Enheten för offentliga finanser"/>
          <xsd:enumeration value="E3 Fördelningsanalysenheten"/>
          <xsd:enumeration value="E4 Enheten för ekonomisk-politisk analys"/>
          <xsd:enumeration value="E5 Enheten för arbetsmarknad- o utbildningsanalys"/>
        </xsd:restriction>
      </xsd:simpleType>
    </xsd:element>
    <xsd:element name="Handl_x00e4_ggare" ma:index="20" nillable="true" ma:displayName="Handläggare" ma:internalName="Handl_x00e4_ggare">
      <xsd:simpleType>
        <xsd:restriction base="dms:Text">
          <xsd:maxLength value="255"/>
        </xsd:restriction>
      </xsd:simpleType>
    </xsd:element>
    <xsd:element name="Interpellant" ma:index="21" nillable="true" ma:displayName="Inskickad av" ma:internalName="Interpellant">
      <xsd:simpleType>
        <xsd:restriction base="dms:Text">
          <xsd:maxLength value="255"/>
        </xsd:restriction>
      </xsd:simpleType>
    </xsd:element>
    <xsd:element name="Ip_x002f_Fr_x00e5_ga" ma:index="22" nillable="true" ma:displayName="Ip/Fråga" ma:format="Dropdown" ma:internalName="Ip_x002f_Fr_x00e5_ga">
      <xsd:simpleType>
        <xsd:restriction base="dms:Choice">
          <xsd:enumeration value="Interpellation"/>
          <xsd:enumeration value="Riksdagsfråga"/>
        </xsd:restriction>
      </xsd:simpleType>
    </xsd:element>
    <xsd:element name="Nr" ma:index="23" nillable="true" ma:displayName="Nr" ma:internalName="Nr">
      <xsd:simpleType>
        <xsd:restriction base="dms:Text">
          <xsd:maxLength value="255"/>
        </xsd:restriction>
      </xsd:simpleType>
    </xsd:element>
    <xsd:element name="Status" ma:index="24" nillable="true" ma:displayName="Status" ma:default="Pågående" ma:format="Dropdown" ma:indexed="true" ma:internalName="Status">
      <xsd:simpleType>
        <xsd:restriction base="dms:Choice">
          <xsd:enumeration value="Pågående"/>
          <xsd:enumeration value="Klar"/>
          <xsd:enumeration value="Svar uteblir"/>
          <xsd:enumeration value="Återtagen"/>
          <xsd:enumeration value="Överlämnad annan avd./dep."/>
        </xsd:restriction>
      </xsd:simpleType>
    </xsd:element>
    <xsd:element name="Svarsdatum" ma:index="25" nillable="true" ma:displayName="Svarsdatum" ma:format="DateOnly" ma:internalName="Svarsdatum">
      <xsd:simpleType>
        <xsd:restriction base="dms:DateTime"/>
      </xsd:simpleType>
    </xsd:element>
    <xsd:element name="_x00c5_r" ma:index="26" nillable="true" ma:displayName="År" ma:internalName="_x00c5_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0850b-3e1d-4c34-b3dd-c210e1e189a7" elementFormDefault="qualified">
    <xsd:import namespace="http://schemas.microsoft.com/office/2006/documentManagement/types"/>
    <xsd:import namespace="http://schemas.microsoft.com/office/infopath/2007/PartnerControls"/>
    <xsd:element name="_dlc_DocId" ma:index="27" nillable="true" ma:displayName="Dokument-ID-värde" ma:description="Värdet för dokument-ID som tilldelats till det här objektet." ma:internalName="_dlc_DocId" ma:readOnly="true">
      <xsd:simpleType>
        <xsd:restriction base="dms:Text"/>
      </xsd:simpleType>
    </xsd:element>
    <xsd:element name="_dlc_DocIdUrl" ma:index="2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f075c6d1-645d-4598-a8f7-6b84c9e4c617</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A0D25-D55A-482F-94E6-4915A8F2B1E5}">
  <ds:schemaRefs>
    <ds:schemaRef ds:uri="http://schemas.microsoft.com/office/2006/metadata/customXsn"/>
  </ds:schemaRefs>
</ds:datastoreItem>
</file>

<file path=customXml/itemProps2.xml><?xml version="1.0" encoding="utf-8"?>
<ds:datastoreItem xmlns:ds="http://schemas.openxmlformats.org/officeDocument/2006/customXml" ds:itemID="{DE936101-3985-40D7-A4C4-B9DF210D8B84}"/>
</file>

<file path=customXml/itemProps3.xml><?xml version="1.0" encoding="utf-8"?>
<ds:datastoreItem xmlns:ds="http://schemas.openxmlformats.org/officeDocument/2006/customXml" ds:itemID="{6C2076E1-A4CD-4F4D-A41A-863AF8D5D76F}">
  <ds:schemaRefs>
    <ds:schemaRef ds:uri="http://lp/documentinfo/RK"/>
  </ds:schemaRefs>
</ds:datastoreItem>
</file>

<file path=customXml/itemProps4.xml><?xml version="1.0" encoding="utf-8"?>
<ds:datastoreItem xmlns:ds="http://schemas.openxmlformats.org/officeDocument/2006/customXml" ds:itemID="{0A67641A-D0A4-46AC-B736-051307CEB445}">
  <ds:schemaRefs>
    <ds:schemaRef ds:uri="http://schemas.microsoft.com/sharepoint/v3/contenttype/forms"/>
  </ds:schemaRefs>
</ds:datastoreItem>
</file>

<file path=customXml/itemProps5.xml><?xml version="1.0" encoding="utf-8"?>
<ds:datastoreItem xmlns:ds="http://schemas.openxmlformats.org/officeDocument/2006/customXml" ds:itemID="{CCD92CA8-FB4F-4017-B590-12BC1C3AE99C}">
  <ds:schemaRefs>
    <ds:schemaRef ds:uri="http://schemas.microsoft.com/sharepoint/events"/>
  </ds:schemaRefs>
</ds:datastoreItem>
</file>

<file path=customXml/itemProps6.xml><?xml version="1.0" encoding="utf-8"?>
<ds:datastoreItem xmlns:ds="http://schemas.openxmlformats.org/officeDocument/2006/customXml" ds:itemID="{0D4E8BC3-0E48-4F57-B853-765F6E7E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5a23391b-fca4-461b-95ef-0c3d439b9aff"/>
    <ds:schemaRef ds:uri="90b0850b-3e1d-4c34-b3dd-c210e1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7D2FAE0-5C6E-43F8-8E39-46D4757A34BB}">
  <ds:schemaRefs>
    <ds:schemaRef ds:uri="http://purl.org/dc/dcmitype/"/>
    <ds:schemaRef ds:uri="18f3d968-6251-40b0-9f11-012b293496c2"/>
    <ds:schemaRef ds:uri="cc625d36-bb37-4650-91b9-0c96159295ba"/>
    <ds:schemaRef ds:uri="90b0850b-3e1d-4c34-b3dd-c210e1e189a7"/>
    <ds:schemaRef ds:uri="http://purl.org/dc/terms/"/>
    <ds:schemaRef ds:uri="http://schemas.microsoft.com/office/2006/metadata/properties"/>
    <ds:schemaRef ds:uri="http://schemas.microsoft.com/office/2006/documentManagement/types"/>
    <ds:schemaRef ds:uri="5a23391b-fca4-461b-95ef-0c3d439b9aff"/>
    <ds:schemaRef ds:uri="http://schemas.microsoft.com/office/infopath/2007/PartnerControls"/>
    <ds:schemaRef ds:uri="http://purl.org/dc/elements/1.1/"/>
    <ds:schemaRef ds:uri="http://schemas.openxmlformats.org/package/2006/metadata/core-properties"/>
    <ds:schemaRef ds:uri="9c9941df-7074-4a92-bf99-225d24d78d61"/>
    <ds:schemaRef ds:uri="4e9c2f0c-7bf8-49af-8356-cbf363fc78a7"/>
    <ds:schemaRef ds:uri="http://www.w3.org/XML/1998/namespace"/>
  </ds:schemaRefs>
</ds:datastoreItem>
</file>

<file path=customXml/itemProps8.xml><?xml version="1.0" encoding="utf-8"?>
<ds:datastoreItem xmlns:ds="http://schemas.openxmlformats.org/officeDocument/2006/customXml" ds:itemID="{128220B8-5660-421F-B097-20439317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356</Words>
  <Characters>1892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Neijnes</dc:creator>
  <cp:keywords/>
  <dc:description/>
  <cp:lastModifiedBy>Susanna Lorentz</cp:lastModifiedBy>
  <cp:revision>83</cp:revision>
  <dcterms:created xsi:type="dcterms:W3CDTF">2019-07-12T07:39:00Z</dcterms:created>
  <dcterms:modified xsi:type="dcterms:W3CDTF">2019-07-30T08:17:00Z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495a8d5e-2139-4b68-8628-87cd6f11dd63</vt:lpwstr>
  </property>
</Properties>
</file>