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525AA" w:rsidP="00DA0661">
      <w:pPr>
        <w:pStyle w:val="Title"/>
      </w:pPr>
      <w:bookmarkStart w:id="0" w:name="Start"/>
      <w:bookmarkEnd w:id="0"/>
      <w:r>
        <w:t xml:space="preserve">Svar på fråga 2020/21:3490 av Lars </w:t>
      </w:r>
      <w:r>
        <w:t>Hjälmered</w:t>
      </w:r>
      <w:r>
        <w:t xml:space="preserve"> (M)</w:t>
      </w:r>
      <w:r>
        <w:br/>
        <w:t>Krisstöd till företag och proportionalitet</w:t>
      </w:r>
    </w:p>
    <w:p w:rsidR="00F525AA" w:rsidP="002749F7">
      <w:pPr>
        <w:pStyle w:val="BodyText"/>
      </w:pPr>
      <w:r>
        <w:t xml:space="preserve">Lars </w:t>
      </w:r>
      <w:r>
        <w:t>Hjälmered</w:t>
      </w:r>
      <w:r>
        <w:t xml:space="preserve"> har frågat näringsministern vilka åtgärder som vidtagits och kommer att vidtas när det gäller handläggning av företagsstöden för att de ska vara proportionella och effektiva i enlighet med riksdagens beslut.</w:t>
      </w:r>
    </w:p>
    <w:p w:rsidR="00F525AA" w:rsidP="006A12F1">
      <w:pPr>
        <w:pStyle w:val="BodyText"/>
      </w:pPr>
      <w:r>
        <w:t>Arbetet inom regeringen är så fördelat att det är jag som ska svara på frågan.</w:t>
      </w:r>
    </w:p>
    <w:p w:rsidR="006F21D0" w:rsidP="006A12F1">
      <w:pPr>
        <w:pStyle w:val="BodyText"/>
      </w:pPr>
      <w:r>
        <w:t xml:space="preserve">Frågan är ställd mot bakgrund av att </w:t>
      </w:r>
      <w:r w:rsidR="00C46CA9">
        <w:t>r</w:t>
      </w:r>
      <w:r w:rsidRPr="00D03F0E" w:rsidR="0093487C">
        <w:t xml:space="preserve">iksdagen den 25 maj 2021 </w:t>
      </w:r>
      <w:r>
        <w:t xml:space="preserve">tillkännagav </w:t>
      </w:r>
      <w:r w:rsidRPr="00D03F0E" w:rsidR="0093487C">
        <w:t xml:space="preserve">för regeringen att den skyndsamt bör utreda hur proportionaliteten vid avstämningar och återkrav av preliminärt stöd </w:t>
      </w:r>
      <w:r w:rsidR="0018144C">
        <w:t>vid korttidsarbete</w:t>
      </w:r>
      <w:r w:rsidRPr="00D03F0E" w:rsidR="0093487C">
        <w:t xml:space="preserve"> kan ökas</w:t>
      </w:r>
      <w:r w:rsidR="00DC723C">
        <w:t xml:space="preserve"> </w:t>
      </w:r>
      <w:r w:rsidRPr="00DC723C" w:rsidR="00DC723C">
        <w:t>(bet. 2020/21:NU30)</w:t>
      </w:r>
      <w:r w:rsidR="0093487C">
        <w:t xml:space="preserve">. </w:t>
      </w:r>
    </w:p>
    <w:p w:rsidR="00B15651" w:rsidP="006A12F1">
      <w:pPr>
        <w:pStyle w:val="BodyText"/>
      </w:pPr>
      <w:r w:rsidRPr="00F07155">
        <w:t xml:space="preserve">Stödet vid korttidsarbete har varit en av regeringens viktigare åtgärder för att lindra effekterna </w:t>
      </w:r>
      <w:r w:rsidRPr="004252B2">
        <w:t>av spridningen av sjukdomen covid-19</w:t>
      </w:r>
      <w:r>
        <w:t xml:space="preserve"> </w:t>
      </w:r>
      <w:r w:rsidRPr="00F07155">
        <w:t>för näringsliv, syssel</w:t>
      </w:r>
      <w:r>
        <w:softHyphen/>
      </w:r>
      <w:r w:rsidRPr="00F07155">
        <w:t xml:space="preserve">sättning och samhällsekonomi. </w:t>
      </w:r>
      <w:r>
        <w:t xml:space="preserve">Arbetsgivare som är godkända för stöd vid korttidsarbete kan få preliminärt stöd som därefter ska stämmas av. Flera arbetsgivare som under 2020 har gett in en anmälan om avstämning av prelimärt stöd har lämnat in anmälan några dagar för sent med följden att de har blivit återbetalningsskyldiga för allt stöd. </w:t>
      </w:r>
    </w:p>
    <w:p w:rsidR="0093487C" w:rsidP="006A12F1">
      <w:pPr>
        <w:pStyle w:val="BodyText"/>
      </w:pPr>
      <w:r>
        <w:t>För att</w:t>
      </w:r>
      <w:r w:rsidRPr="00DC723C">
        <w:t xml:space="preserve"> </w:t>
      </w:r>
      <w:r>
        <w:t xml:space="preserve">öka förutsebarheten och proportionaliteten samt för att </w:t>
      </w:r>
      <w:r w:rsidRPr="00DC723C">
        <w:t>möjliggöra för de arbetsgivare som brustit i sin anmälningsskyldighet att ändå få slutligt stöd</w:t>
      </w:r>
      <w:r>
        <w:t xml:space="preserve"> har</w:t>
      </w:r>
      <w:r w:rsidRPr="00DC723C">
        <w:t xml:space="preserve"> </w:t>
      </w:r>
      <w:r>
        <w:t xml:space="preserve">Finansdepartementet </w:t>
      </w:r>
      <w:r>
        <w:t>remitterat en promemoria med förslag om e</w:t>
      </w:r>
      <w:r w:rsidRPr="00D03F0E">
        <w:t>n möjlighet till ny anmälan om avstämning av stöd vid korttidsarbete och ett nytt förfarande vid sen anmälan om avstämning</w:t>
      </w:r>
      <w:r>
        <w:t xml:space="preserve">. </w:t>
      </w:r>
    </w:p>
    <w:p w:rsidR="006F21D0" w:rsidP="006A12F1">
      <w:pPr>
        <w:pStyle w:val="BodyText"/>
      </w:pPr>
      <w:r>
        <w:t xml:space="preserve">Promemorian </w:t>
      </w:r>
      <w:r w:rsidR="009E6044">
        <w:t xml:space="preserve">och remissvaren bereds för närvarande </w:t>
      </w:r>
      <w:r>
        <w:t>inom Regeringskansliet</w:t>
      </w:r>
      <w:r w:rsidR="009E6044">
        <w:t>.</w:t>
      </w:r>
    </w:p>
    <w:p w:rsidR="00333FC7" w:rsidP="006A12F1">
      <w:pPr>
        <w:pStyle w:val="BodyText"/>
      </w:pPr>
    </w:p>
    <w:p w:rsidR="00F525AA" w:rsidP="006A12F1">
      <w:pPr>
        <w:pStyle w:val="BodyText"/>
      </w:pPr>
      <w:r>
        <w:t xml:space="preserve">Stockholm den </w:t>
      </w:r>
      <w:sdt>
        <w:sdtPr>
          <w:id w:val="2032990546"/>
          <w:placeholder>
            <w:docPart w:val="6073B38B78334B8A83EA4A06A79991EA"/>
          </w:placeholder>
          <w:dataBinding w:xpath="/ns0:DocumentInfo[1]/ns0:BaseInfo[1]/ns0:HeaderDate[1]" w:storeItemID="{32378F42-989E-4C7D-AFDD-9157D002CA90}" w:prefixMappings="xmlns:ns0='http://lp/documentinfo/RK' "/>
          <w:date w:fullDate="2021-09-06T00:00:00Z">
            <w:dateFormat w:val="d MMMM yyyy"/>
            <w:lid w:val="sv-SE"/>
            <w:storeMappedDataAs w:val="dateTime"/>
            <w:calendar w:val="gregorian"/>
          </w:date>
        </w:sdtPr>
        <w:sdtContent>
          <w:r w:rsidR="009A0F28">
            <w:t>6 september 2021</w:t>
          </w:r>
        </w:sdtContent>
      </w:sdt>
    </w:p>
    <w:p w:rsidR="00F525AA" w:rsidP="00471B06">
      <w:pPr>
        <w:pStyle w:val="Brdtextutanavstnd"/>
      </w:pPr>
    </w:p>
    <w:p w:rsidR="00F525AA" w:rsidP="00471B06">
      <w:pPr>
        <w:pStyle w:val="Brdtextutanavstnd"/>
      </w:pPr>
    </w:p>
    <w:p w:rsidR="00F525AA" w:rsidP="00471B06">
      <w:pPr>
        <w:pStyle w:val="Brdtextutanavstnd"/>
      </w:pPr>
    </w:p>
    <w:sdt>
      <w:sdtPr>
        <w:alias w:val="Klicka på listpilen"/>
        <w:tag w:val="run-loadAllMinistersFromDep"/>
        <w:id w:val="908118230"/>
        <w:placeholder>
          <w:docPart w:val="B2CEBB21562E47379D73B8752C1FE0DB"/>
        </w:placeholder>
        <w:dataBinding w:xpath="/ns0:DocumentInfo[1]/ns0:BaseInfo[1]/ns0:TopSender[1]" w:storeItemID="{32378F42-989E-4C7D-AFDD-9157D002CA90}" w:prefixMappings="xmlns:ns0='http://lp/documentinfo/RK' "/>
        <w:comboBox w:lastValue="Finansministern">
          <w:listItem w:value="Finansministern" w:displayText="Magdalena Andersson"/>
          <w:listItem w:value="Finansmarknadsminister och biträdande finansminister" w:displayText="Åsa Lindhagen"/>
          <w:listItem w:value="Civilministern" w:displayText="Lena Micko"/>
        </w:comboBox>
      </w:sdtPr>
      <w:sdtContent>
        <w:p w:rsidR="00F525AA" w:rsidP="00422A41">
          <w:pPr>
            <w:pStyle w:val="BodyText"/>
          </w:pPr>
          <w:r>
            <w:rPr>
              <w:rStyle w:val="DefaultParagraphFont"/>
            </w:rPr>
            <w:t>Magdalena Andersson</w:t>
          </w:r>
        </w:p>
      </w:sdtContent>
    </w:sdt>
    <w:p w:rsidR="00F525AA" w:rsidRPr="00DB48AB" w:rsidP="00DB48AB">
      <w:pPr>
        <w:pStyle w:val="BodyText"/>
      </w:pPr>
    </w:p>
    <w:p w:rsidR="00F525AA" w:rsidP="00E96532">
      <w:pPr>
        <w:pStyle w:val="BodyText"/>
      </w:pPr>
    </w:p>
    <w:sectPr w:rsidSect="00F525A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2650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525AA" w:rsidRPr="00B62610" w:rsidP="00F525A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A26506">
      <w:tblPrEx>
        <w:tblW w:w="708" w:type="dxa"/>
        <w:jc w:val="right"/>
        <w:tblLayout w:type="fixed"/>
        <w:tblCellMar>
          <w:left w:w="0" w:type="dxa"/>
          <w:right w:w="0" w:type="dxa"/>
        </w:tblCellMar>
        <w:tblLook w:val="0600"/>
      </w:tblPrEx>
      <w:trPr>
        <w:trHeight w:val="850"/>
        <w:jc w:val="right"/>
      </w:trPr>
      <w:tc>
        <w:tcPr>
          <w:tcW w:w="708" w:type="dxa"/>
          <w:vAlign w:val="bottom"/>
        </w:tcPr>
        <w:p w:rsidR="00F525AA" w:rsidRPr="00347E11" w:rsidP="00F525AA">
          <w:pPr>
            <w:pStyle w:val="Footer"/>
            <w:spacing w:line="276" w:lineRule="auto"/>
            <w:jc w:val="right"/>
          </w:pPr>
        </w:p>
      </w:tc>
    </w:tr>
  </w:tbl>
  <w:p w:rsidR="00F525AA" w:rsidRPr="005606BC" w:rsidP="00F525A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525AA" w:rsidRPr="007D73AB">
          <w:pPr>
            <w:pStyle w:val="Header"/>
          </w:pPr>
        </w:p>
      </w:tc>
      <w:tc>
        <w:tcPr>
          <w:tcW w:w="3170" w:type="dxa"/>
          <w:vAlign w:val="bottom"/>
        </w:tcPr>
        <w:p w:rsidR="00F525AA" w:rsidRPr="007D73AB" w:rsidP="00340DE0">
          <w:pPr>
            <w:pStyle w:val="Header"/>
          </w:pPr>
        </w:p>
      </w:tc>
      <w:tc>
        <w:tcPr>
          <w:tcW w:w="1134" w:type="dxa"/>
        </w:tcPr>
        <w:p w:rsidR="00F525A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525A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525AA" w:rsidRPr="00710A6C" w:rsidP="00EE3C0F">
          <w:pPr>
            <w:pStyle w:val="Header"/>
            <w:rPr>
              <w:b/>
            </w:rPr>
          </w:pPr>
        </w:p>
        <w:p w:rsidR="00F525AA" w:rsidP="00EE3C0F">
          <w:pPr>
            <w:pStyle w:val="Header"/>
          </w:pPr>
        </w:p>
        <w:p w:rsidR="00F525AA" w:rsidP="00EE3C0F">
          <w:pPr>
            <w:pStyle w:val="Header"/>
          </w:pPr>
        </w:p>
        <w:p w:rsidR="00F525AA" w:rsidP="00EE3C0F">
          <w:pPr>
            <w:pStyle w:val="Header"/>
          </w:pPr>
        </w:p>
        <w:sdt>
          <w:sdtPr>
            <w:alias w:val="Dnr"/>
            <w:tag w:val="ccRKShow_Dnr"/>
            <w:id w:val="-829283628"/>
            <w:placeholder>
              <w:docPart w:val="F263D155BBBF451EB372C94A4675E349"/>
            </w:placeholder>
            <w:dataBinding w:xpath="/ns0:DocumentInfo[1]/ns0:BaseInfo[1]/ns0:Dnr[1]" w:storeItemID="{32378F42-989E-4C7D-AFDD-9157D002CA90}" w:prefixMappings="xmlns:ns0='http://lp/documentinfo/RK' "/>
            <w:text/>
          </w:sdtPr>
          <w:sdtContent>
            <w:p w:rsidR="00F525AA" w:rsidP="00EE3C0F">
              <w:pPr>
                <w:pStyle w:val="Header"/>
              </w:pPr>
              <w:r>
                <w:t>Fi2021/02813</w:t>
              </w:r>
            </w:p>
          </w:sdtContent>
        </w:sdt>
        <w:sdt>
          <w:sdtPr>
            <w:alias w:val="DocNumber"/>
            <w:tag w:val="DocNumber"/>
            <w:id w:val="1726028884"/>
            <w:placeholder>
              <w:docPart w:val="B5D1275E8BF24CD186897C77CF5D43D3"/>
            </w:placeholder>
            <w:showingPlcHdr/>
            <w:dataBinding w:xpath="/ns0:DocumentInfo[1]/ns0:BaseInfo[1]/ns0:DocNumber[1]" w:storeItemID="{32378F42-989E-4C7D-AFDD-9157D002CA90}" w:prefixMappings="xmlns:ns0='http://lp/documentinfo/RK' "/>
            <w:text/>
          </w:sdtPr>
          <w:sdtContent>
            <w:p w:rsidR="00F525AA" w:rsidP="00EE3C0F">
              <w:pPr>
                <w:pStyle w:val="Header"/>
              </w:pPr>
              <w:r>
                <w:rPr>
                  <w:rStyle w:val="PlaceholderText"/>
                </w:rPr>
                <w:t xml:space="preserve"> </w:t>
              </w:r>
            </w:p>
          </w:sdtContent>
        </w:sdt>
        <w:p w:rsidR="00F525AA" w:rsidP="00EE3C0F">
          <w:pPr>
            <w:pStyle w:val="Header"/>
          </w:pPr>
        </w:p>
      </w:tc>
      <w:tc>
        <w:tcPr>
          <w:tcW w:w="1134" w:type="dxa"/>
        </w:tcPr>
        <w:p w:rsidR="00F525AA" w:rsidP="0094502D">
          <w:pPr>
            <w:pStyle w:val="Header"/>
          </w:pPr>
        </w:p>
        <w:p w:rsidR="00F525A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577D20AA59D4297BE1064DBF984DB47"/>
          </w:placeholder>
          <w:richText/>
        </w:sdtPr>
        <w:sdtEndPr>
          <w:rPr>
            <w:b w:val="0"/>
          </w:rPr>
        </w:sdtEndPr>
        <w:sdtContent>
          <w:tc>
            <w:tcPr>
              <w:tcW w:w="5534" w:type="dxa"/>
              <w:tcMar>
                <w:right w:w="1134" w:type="dxa"/>
              </w:tcMar>
            </w:tcPr>
            <w:p w:rsidR="00813A56" w:rsidRPr="00D80795" w:rsidP="00340DE0">
              <w:pPr>
                <w:pStyle w:val="Header"/>
                <w:rPr>
                  <w:b/>
                </w:rPr>
              </w:pPr>
              <w:r w:rsidRPr="00D80795">
                <w:rPr>
                  <w:b/>
                </w:rPr>
                <w:t>Finansdepartementet</w:t>
              </w:r>
            </w:p>
            <w:p w:rsidR="00F525AA" w:rsidRPr="00340DE0" w:rsidP="00340DE0">
              <w:pPr>
                <w:pStyle w:val="Header"/>
              </w:pPr>
              <w:r w:rsidRPr="00D275D9">
                <w:t>Finansministern</w:t>
              </w:r>
            </w:p>
          </w:tc>
        </w:sdtContent>
      </w:sdt>
      <w:sdt>
        <w:sdtPr>
          <w:alias w:val="Recipient"/>
          <w:tag w:val="ccRKShow_Recipient"/>
          <w:id w:val="-28344517"/>
          <w:placeholder>
            <w:docPart w:val="F7791EC342F240DF8B8F226EB485BEE3"/>
          </w:placeholder>
          <w:dataBinding w:xpath="/ns0:DocumentInfo[1]/ns0:BaseInfo[1]/ns0:Recipient[1]" w:storeItemID="{32378F42-989E-4C7D-AFDD-9157D002CA90}" w:prefixMappings="xmlns:ns0='http://lp/documentinfo/RK' "/>
          <w:text w:multiLine="1"/>
        </w:sdtPr>
        <w:sdtContent>
          <w:tc>
            <w:tcPr>
              <w:tcW w:w="3170" w:type="dxa"/>
            </w:tcPr>
            <w:p w:rsidR="00F525AA" w:rsidP="00547B89">
              <w:pPr>
                <w:pStyle w:val="Header"/>
              </w:pPr>
              <w:r>
                <w:t>Till riksdagen</w:t>
              </w:r>
            </w:p>
          </w:tc>
        </w:sdtContent>
      </w:sdt>
      <w:tc>
        <w:tcPr>
          <w:tcW w:w="1134" w:type="dxa"/>
        </w:tcPr>
        <w:p w:rsidR="00F525A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525AA"/>
  </w:style>
  <w:style w:type="paragraph" w:styleId="Heading1">
    <w:name w:val="heading 1"/>
    <w:basedOn w:val="BodyText"/>
    <w:next w:val="BodyText"/>
    <w:link w:val="Rubrik1Char"/>
    <w:uiPriority w:val="1"/>
    <w:qFormat/>
    <w:rsid w:val="00F525A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525A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525A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525A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525A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525A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525A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525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525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525AA"/>
    <w:pPr>
      <w:tabs>
        <w:tab w:val="left" w:pos="1701"/>
        <w:tab w:val="left" w:pos="3600"/>
        <w:tab w:val="left" w:pos="5387"/>
      </w:tabs>
    </w:pPr>
  </w:style>
  <w:style w:type="character" w:customStyle="1" w:styleId="BrdtextChar">
    <w:name w:val="Brödtext Char"/>
    <w:basedOn w:val="DefaultParagraphFont"/>
    <w:link w:val="BodyText"/>
    <w:rsid w:val="00F525AA"/>
  </w:style>
  <w:style w:type="paragraph" w:styleId="BodyTextIndent">
    <w:name w:val="Body Text Indent"/>
    <w:basedOn w:val="Normal"/>
    <w:link w:val="BrdtextmedindragChar"/>
    <w:qFormat/>
    <w:rsid w:val="00F525A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525AA"/>
  </w:style>
  <w:style w:type="character" w:customStyle="1" w:styleId="Rubrik1Char">
    <w:name w:val="Rubrik 1 Char"/>
    <w:basedOn w:val="DefaultParagraphFont"/>
    <w:link w:val="Heading1"/>
    <w:uiPriority w:val="1"/>
    <w:rsid w:val="00F525AA"/>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525A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525A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525AA"/>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525AA"/>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525AA"/>
    <w:pPr>
      <w:numPr>
        <w:numId w:val="0"/>
      </w:numPr>
    </w:pPr>
  </w:style>
  <w:style w:type="paragraph" w:customStyle="1" w:styleId="Rubrik2utannumrering">
    <w:name w:val="Rubrik 2 utan numrering"/>
    <w:basedOn w:val="Heading2"/>
    <w:next w:val="BodyText"/>
    <w:uiPriority w:val="1"/>
    <w:qFormat/>
    <w:rsid w:val="00F525AA"/>
    <w:pPr>
      <w:numPr>
        <w:ilvl w:val="0"/>
        <w:numId w:val="0"/>
      </w:numPr>
    </w:pPr>
  </w:style>
  <w:style w:type="paragraph" w:customStyle="1" w:styleId="Rubrik3utannumrering">
    <w:name w:val="Rubrik 3 utan numrering"/>
    <w:basedOn w:val="Heading3"/>
    <w:next w:val="BodyText"/>
    <w:uiPriority w:val="1"/>
    <w:qFormat/>
    <w:rsid w:val="00F525AA"/>
    <w:pPr>
      <w:numPr>
        <w:ilvl w:val="0"/>
        <w:numId w:val="0"/>
      </w:numPr>
    </w:pPr>
  </w:style>
  <w:style w:type="character" w:customStyle="1" w:styleId="Rubrik4Char">
    <w:name w:val="Rubrik 4 Char"/>
    <w:basedOn w:val="DefaultParagraphFont"/>
    <w:link w:val="Heading4"/>
    <w:uiPriority w:val="1"/>
    <w:rsid w:val="00F525AA"/>
    <w:rPr>
      <w:rFonts w:asciiTheme="majorHAnsi" w:eastAsiaTheme="majorEastAsia" w:hAnsiTheme="majorHAnsi" w:cstheme="majorBidi"/>
      <w:b/>
      <w:iCs/>
      <w:sz w:val="20"/>
    </w:rPr>
  </w:style>
  <w:style w:type="paragraph" w:customStyle="1" w:styleId="Brdtextutanavstnd">
    <w:name w:val="Brödtext utan avstånd"/>
    <w:basedOn w:val="Normal"/>
    <w:qFormat/>
    <w:rsid w:val="00F525AA"/>
    <w:pPr>
      <w:tabs>
        <w:tab w:val="left" w:pos="1701"/>
        <w:tab w:val="left" w:pos="3600"/>
        <w:tab w:val="left" w:pos="5387"/>
      </w:tabs>
      <w:spacing w:after="0"/>
    </w:pPr>
  </w:style>
  <w:style w:type="paragraph" w:customStyle="1" w:styleId="Bildtext">
    <w:name w:val="Bildtext"/>
    <w:basedOn w:val="BodyText"/>
    <w:next w:val="BodyText"/>
    <w:uiPriority w:val="2"/>
    <w:qFormat/>
    <w:rsid w:val="00F525A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525AA"/>
    <w:pPr>
      <w:numPr>
        <w:ilvl w:val="0"/>
        <w:numId w:val="0"/>
      </w:numPr>
    </w:pPr>
  </w:style>
  <w:style w:type="paragraph" w:customStyle="1" w:styleId="Rubrik5utannumrering">
    <w:name w:val="Rubrik 5 utan numrering"/>
    <w:basedOn w:val="Heading5"/>
    <w:next w:val="BodyText"/>
    <w:uiPriority w:val="1"/>
    <w:qFormat/>
    <w:rsid w:val="00F525AA"/>
  </w:style>
  <w:style w:type="paragraph" w:styleId="Caption">
    <w:name w:val="caption"/>
    <w:basedOn w:val="Bildtext"/>
    <w:next w:val="Normal"/>
    <w:uiPriority w:val="35"/>
    <w:semiHidden/>
    <w:qFormat/>
    <w:rsid w:val="00F525AA"/>
    <w:rPr>
      <w:iCs/>
      <w:szCs w:val="18"/>
    </w:rPr>
  </w:style>
  <w:style w:type="character" w:customStyle="1" w:styleId="Rubrik5Char">
    <w:name w:val="Rubrik 5 Char"/>
    <w:basedOn w:val="DefaultParagraphFont"/>
    <w:link w:val="Heading5"/>
    <w:uiPriority w:val="1"/>
    <w:rsid w:val="00F525AA"/>
    <w:rPr>
      <w:rFonts w:asciiTheme="majorHAnsi" w:eastAsiaTheme="majorEastAsia" w:hAnsiTheme="majorHAnsi" w:cstheme="majorBidi"/>
      <w:sz w:val="20"/>
    </w:rPr>
  </w:style>
  <w:style w:type="numbering" w:customStyle="1" w:styleId="RKNumreraderubriker">
    <w:name w:val="RK Numrerade rubriker"/>
    <w:uiPriority w:val="99"/>
    <w:rsid w:val="00F525AA"/>
    <w:pPr>
      <w:numPr>
        <w:numId w:val="1"/>
      </w:numPr>
    </w:pPr>
  </w:style>
  <w:style w:type="paragraph" w:customStyle="1" w:styleId="Klla">
    <w:name w:val="Källa"/>
    <w:basedOn w:val="Bildtext"/>
    <w:next w:val="BodyText"/>
    <w:uiPriority w:val="2"/>
    <w:qFormat/>
    <w:rsid w:val="00F525AA"/>
  </w:style>
  <w:style w:type="paragraph" w:styleId="Header">
    <w:name w:val="header"/>
    <w:basedOn w:val="Normal"/>
    <w:link w:val="SidhuvudChar"/>
    <w:uiPriority w:val="99"/>
    <w:rsid w:val="00F525A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525AA"/>
    <w:rPr>
      <w:rFonts w:asciiTheme="majorHAnsi" w:hAnsiTheme="majorHAnsi"/>
      <w:sz w:val="19"/>
    </w:rPr>
  </w:style>
  <w:style w:type="paragraph" w:styleId="Footer">
    <w:name w:val="footer"/>
    <w:basedOn w:val="Normal"/>
    <w:link w:val="SidfotChar"/>
    <w:uiPriority w:val="99"/>
    <w:semiHidden/>
    <w:rsid w:val="00F525A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525AA"/>
    <w:rPr>
      <w:rFonts w:asciiTheme="majorHAnsi" w:hAnsiTheme="majorHAnsi"/>
      <w:sz w:val="16"/>
    </w:rPr>
  </w:style>
  <w:style w:type="paragraph" w:styleId="TOC2">
    <w:name w:val="toc 2"/>
    <w:basedOn w:val="Normal"/>
    <w:next w:val="BodyText"/>
    <w:uiPriority w:val="28"/>
    <w:semiHidden/>
    <w:rsid w:val="00F525AA"/>
    <w:pPr>
      <w:tabs>
        <w:tab w:val="right" w:leader="dot" w:pos="7371"/>
      </w:tabs>
      <w:spacing w:after="0" w:line="240" w:lineRule="auto"/>
    </w:pPr>
  </w:style>
  <w:style w:type="character" w:styleId="PageNumber">
    <w:name w:val="page number"/>
    <w:basedOn w:val="SidfotChar"/>
    <w:uiPriority w:val="99"/>
    <w:semiHidden/>
    <w:rsid w:val="00F525AA"/>
    <w:rPr>
      <w:rFonts w:asciiTheme="majorHAnsi" w:hAnsiTheme="majorHAnsi"/>
      <w:sz w:val="17"/>
    </w:rPr>
  </w:style>
  <w:style w:type="paragraph" w:styleId="TOC1">
    <w:name w:val="toc 1"/>
    <w:basedOn w:val="Normal"/>
    <w:next w:val="BodyText"/>
    <w:uiPriority w:val="28"/>
    <w:semiHidden/>
    <w:rsid w:val="00F525A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525AA"/>
    <w:pPr>
      <w:tabs>
        <w:tab w:val="right" w:leader="dot" w:pos="7371"/>
      </w:tabs>
      <w:spacing w:after="0" w:line="240" w:lineRule="auto"/>
      <w:ind w:left="284"/>
    </w:pPr>
  </w:style>
  <w:style w:type="character" w:styleId="Hyperlink">
    <w:name w:val="Hyperlink"/>
    <w:basedOn w:val="DefaultParagraphFont"/>
    <w:uiPriority w:val="99"/>
    <w:rsid w:val="00F525AA"/>
    <w:rPr>
      <w:noProof w:val="0"/>
      <w:color w:val="0563C1" w:themeColor="hyperlink"/>
      <w:u w:val="single"/>
    </w:rPr>
  </w:style>
  <w:style w:type="paragraph" w:styleId="TOCHeading">
    <w:name w:val="TOC Heading"/>
    <w:basedOn w:val="Rubrik1utannumrering"/>
    <w:next w:val="Normal"/>
    <w:uiPriority w:val="39"/>
    <w:semiHidden/>
    <w:qFormat/>
    <w:rsid w:val="00F525AA"/>
    <w:pPr>
      <w:outlineLvl w:val="9"/>
    </w:pPr>
  </w:style>
  <w:style w:type="table" w:styleId="TableGrid">
    <w:name w:val="Table Grid"/>
    <w:aliases w:val="Ärendeförteckning"/>
    <w:basedOn w:val="TableNormal"/>
    <w:uiPriority w:val="39"/>
    <w:rsid w:val="00F5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525AA"/>
    <w:pPr>
      <w:spacing w:after="0"/>
    </w:pPr>
    <w:rPr>
      <w:szCs w:val="20"/>
    </w:rPr>
  </w:style>
  <w:style w:type="character" w:customStyle="1" w:styleId="FotnotstextChar">
    <w:name w:val="Fotnotstext Char"/>
    <w:basedOn w:val="DefaultParagraphFont"/>
    <w:link w:val="FootnoteText"/>
    <w:uiPriority w:val="99"/>
    <w:semiHidden/>
    <w:rsid w:val="00F525A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525AA"/>
    <w:rPr>
      <w:noProof w:val="0"/>
      <w:vertAlign w:val="superscript"/>
    </w:rPr>
  </w:style>
  <w:style w:type="paragraph" w:styleId="ListNumber">
    <w:name w:val="List Number"/>
    <w:basedOn w:val="Normal"/>
    <w:uiPriority w:val="6"/>
    <w:rsid w:val="00F525AA"/>
    <w:pPr>
      <w:numPr>
        <w:numId w:val="36"/>
      </w:numPr>
      <w:spacing w:after="100"/>
    </w:pPr>
  </w:style>
  <w:style w:type="paragraph" w:styleId="ListNumber2">
    <w:name w:val="List Number 2"/>
    <w:basedOn w:val="Normal"/>
    <w:uiPriority w:val="6"/>
    <w:rsid w:val="00F525AA"/>
    <w:pPr>
      <w:numPr>
        <w:ilvl w:val="1"/>
        <w:numId w:val="36"/>
      </w:numPr>
      <w:spacing w:after="100"/>
      <w:contextualSpacing/>
    </w:pPr>
  </w:style>
  <w:style w:type="paragraph" w:styleId="ListBullet">
    <w:name w:val="List Bullet"/>
    <w:basedOn w:val="Normal"/>
    <w:uiPriority w:val="6"/>
    <w:rsid w:val="00F525AA"/>
    <w:pPr>
      <w:numPr>
        <w:numId w:val="28"/>
      </w:numPr>
      <w:spacing w:after="100"/>
      <w:contextualSpacing/>
    </w:pPr>
  </w:style>
  <w:style w:type="paragraph" w:styleId="ListBullet2">
    <w:name w:val="List Bullet 2"/>
    <w:basedOn w:val="Normal"/>
    <w:uiPriority w:val="6"/>
    <w:rsid w:val="00F525AA"/>
    <w:pPr>
      <w:numPr>
        <w:ilvl w:val="1"/>
        <w:numId w:val="28"/>
      </w:numPr>
      <w:spacing w:after="100"/>
      <w:ind w:left="850" w:hanging="425"/>
      <w:contextualSpacing/>
    </w:pPr>
  </w:style>
  <w:style w:type="numbering" w:customStyle="1" w:styleId="RKNumreradlista">
    <w:name w:val="RK Numrerad lista"/>
    <w:uiPriority w:val="99"/>
    <w:rsid w:val="00F525AA"/>
    <w:pPr>
      <w:numPr>
        <w:numId w:val="7"/>
      </w:numPr>
    </w:pPr>
  </w:style>
  <w:style w:type="paragraph" w:customStyle="1" w:styleId="Strecklista">
    <w:name w:val="Strecklista"/>
    <w:basedOn w:val="ListBullet"/>
    <w:uiPriority w:val="6"/>
    <w:qFormat/>
    <w:rsid w:val="00F525AA"/>
    <w:pPr>
      <w:numPr>
        <w:numId w:val="34"/>
      </w:numPr>
    </w:pPr>
  </w:style>
  <w:style w:type="numbering" w:customStyle="1" w:styleId="RKPunktlista">
    <w:name w:val="RK Punktlista"/>
    <w:uiPriority w:val="99"/>
    <w:rsid w:val="00F525AA"/>
    <w:pPr>
      <w:numPr>
        <w:numId w:val="14"/>
      </w:numPr>
    </w:pPr>
  </w:style>
  <w:style w:type="paragraph" w:customStyle="1" w:styleId="Strecklista2">
    <w:name w:val="Strecklista 2"/>
    <w:basedOn w:val="Strecklista"/>
    <w:uiPriority w:val="6"/>
    <w:semiHidden/>
    <w:qFormat/>
    <w:rsid w:val="00F525AA"/>
    <w:pPr>
      <w:numPr>
        <w:ilvl w:val="1"/>
      </w:numPr>
    </w:pPr>
  </w:style>
  <w:style w:type="numbering" w:customStyle="1" w:styleId="Strecklistan">
    <w:name w:val="Strecklistan"/>
    <w:uiPriority w:val="99"/>
    <w:rsid w:val="00F525AA"/>
    <w:pPr>
      <w:numPr>
        <w:numId w:val="18"/>
      </w:numPr>
    </w:pPr>
  </w:style>
  <w:style w:type="character" w:styleId="PlaceholderText">
    <w:name w:val="Placeholder Text"/>
    <w:basedOn w:val="DefaultParagraphFont"/>
    <w:uiPriority w:val="99"/>
    <w:semiHidden/>
    <w:rsid w:val="00F525AA"/>
    <w:rPr>
      <w:noProof w:val="0"/>
      <w:color w:val="808080"/>
    </w:rPr>
  </w:style>
  <w:style w:type="paragraph" w:styleId="ListNumber3">
    <w:name w:val="List Number 3"/>
    <w:basedOn w:val="Normal"/>
    <w:uiPriority w:val="6"/>
    <w:rsid w:val="00F525AA"/>
    <w:pPr>
      <w:numPr>
        <w:ilvl w:val="2"/>
        <w:numId w:val="36"/>
      </w:numPr>
      <w:spacing w:after="100"/>
      <w:contextualSpacing/>
    </w:pPr>
  </w:style>
  <w:style w:type="paragraph" w:customStyle="1" w:styleId="Strecklista3">
    <w:name w:val="Strecklista 3"/>
    <w:basedOn w:val="BodyText"/>
    <w:uiPriority w:val="6"/>
    <w:semiHidden/>
    <w:qFormat/>
    <w:rsid w:val="00F525AA"/>
    <w:pPr>
      <w:numPr>
        <w:ilvl w:val="2"/>
        <w:numId w:val="34"/>
      </w:numPr>
      <w:spacing w:after="100"/>
    </w:pPr>
  </w:style>
  <w:style w:type="paragraph" w:styleId="ListBullet3">
    <w:name w:val="List Bullet 3"/>
    <w:basedOn w:val="Normal"/>
    <w:uiPriority w:val="6"/>
    <w:rsid w:val="00F525AA"/>
    <w:pPr>
      <w:numPr>
        <w:ilvl w:val="2"/>
        <w:numId w:val="28"/>
      </w:numPr>
      <w:spacing w:after="100"/>
      <w:contextualSpacing/>
    </w:pPr>
  </w:style>
  <w:style w:type="paragraph" w:customStyle="1" w:styleId="Brdtextmedram">
    <w:name w:val="Brödtext med ram"/>
    <w:basedOn w:val="BodyText"/>
    <w:qFormat/>
    <w:rsid w:val="00F525A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525AA"/>
    <w:rPr>
      <w:rFonts w:ascii="Calibri" w:hAnsi="Calibri" w:cs="Calibri"/>
      <w:sz w:val="16"/>
    </w:rPr>
  </w:style>
  <w:style w:type="character" w:customStyle="1" w:styleId="DocNrChar">
    <w:name w:val="DocNr Char"/>
    <w:basedOn w:val="DefaultParagraphFont"/>
    <w:link w:val="DocNr"/>
    <w:semiHidden/>
    <w:rsid w:val="00F525AA"/>
    <w:rPr>
      <w:rFonts w:ascii="Calibri" w:hAnsi="Calibri" w:cs="Calibri"/>
      <w:sz w:val="16"/>
    </w:rPr>
  </w:style>
  <w:style w:type="paragraph" w:customStyle="1" w:styleId="RKnormal">
    <w:name w:val="RKnormal"/>
    <w:basedOn w:val="Normal"/>
    <w:semiHidden/>
    <w:rsid w:val="00F525A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525A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525AA"/>
    <w:pPr>
      <w:spacing w:after="0" w:line="240" w:lineRule="auto"/>
    </w:pPr>
  </w:style>
  <w:style w:type="character" w:customStyle="1" w:styleId="AnteckningsrubrikChar">
    <w:name w:val="Anteckningsrubrik Char"/>
    <w:basedOn w:val="DefaultParagraphFont"/>
    <w:link w:val="NoteHeading"/>
    <w:uiPriority w:val="99"/>
    <w:semiHidden/>
    <w:rsid w:val="00F525AA"/>
  </w:style>
  <w:style w:type="character" w:styleId="FollowedHyperlink">
    <w:name w:val="FollowedHyperlink"/>
    <w:basedOn w:val="DefaultParagraphFont"/>
    <w:uiPriority w:val="99"/>
    <w:semiHidden/>
    <w:unhideWhenUsed/>
    <w:rsid w:val="00F525AA"/>
    <w:rPr>
      <w:noProof w:val="0"/>
      <w:color w:val="954F72" w:themeColor="followedHyperlink"/>
      <w:u w:val="single"/>
    </w:rPr>
  </w:style>
  <w:style w:type="paragraph" w:styleId="Closing">
    <w:name w:val="Closing"/>
    <w:basedOn w:val="Normal"/>
    <w:link w:val="AvslutandetextChar"/>
    <w:uiPriority w:val="99"/>
    <w:semiHidden/>
    <w:unhideWhenUsed/>
    <w:rsid w:val="00F525AA"/>
    <w:pPr>
      <w:spacing w:after="0" w:line="240" w:lineRule="auto"/>
      <w:ind w:left="4252"/>
    </w:pPr>
  </w:style>
  <w:style w:type="character" w:customStyle="1" w:styleId="AvslutandetextChar">
    <w:name w:val="Avslutande text Char"/>
    <w:basedOn w:val="DefaultParagraphFont"/>
    <w:link w:val="Closing"/>
    <w:uiPriority w:val="99"/>
    <w:semiHidden/>
    <w:rsid w:val="00F525AA"/>
  </w:style>
  <w:style w:type="paragraph" w:styleId="EnvelopeReturn">
    <w:name w:val="envelope return"/>
    <w:basedOn w:val="Normal"/>
    <w:uiPriority w:val="99"/>
    <w:semiHidden/>
    <w:unhideWhenUsed/>
    <w:rsid w:val="00F525A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525A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525AA"/>
    <w:rPr>
      <w:rFonts w:ascii="Segoe UI" w:hAnsi="Segoe UI" w:cs="Segoe UI"/>
      <w:sz w:val="18"/>
      <w:szCs w:val="18"/>
    </w:rPr>
  </w:style>
  <w:style w:type="character" w:styleId="Emphasis">
    <w:name w:val="Emphasis"/>
    <w:basedOn w:val="DefaultParagraphFont"/>
    <w:uiPriority w:val="20"/>
    <w:semiHidden/>
    <w:qFormat/>
    <w:rsid w:val="00F525AA"/>
    <w:rPr>
      <w:i/>
      <w:iCs/>
      <w:noProof w:val="0"/>
    </w:rPr>
  </w:style>
  <w:style w:type="character" w:styleId="BookTitle">
    <w:name w:val="Book Title"/>
    <w:basedOn w:val="DefaultParagraphFont"/>
    <w:uiPriority w:val="33"/>
    <w:semiHidden/>
    <w:qFormat/>
    <w:rsid w:val="00F525AA"/>
    <w:rPr>
      <w:b/>
      <w:bCs/>
      <w:i/>
      <w:iCs/>
      <w:noProof w:val="0"/>
      <w:spacing w:val="5"/>
    </w:rPr>
  </w:style>
  <w:style w:type="paragraph" w:styleId="BodyText2">
    <w:name w:val="Body Text 2"/>
    <w:basedOn w:val="Normal"/>
    <w:link w:val="Brdtext2Char"/>
    <w:uiPriority w:val="99"/>
    <w:semiHidden/>
    <w:unhideWhenUsed/>
    <w:rsid w:val="00F525AA"/>
    <w:pPr>
      <w:spacing w:after="120" w:line="480" w:lineRule="auto"/>
    </w:pPr>
  </w:style>
  <w:style w:type="character" w:customStyle="1" w:styleId="Brdtext2Char">
    <w:name w:val="Brödtext 2 Char"/>
    <w:basedOn w:val="DefaultParagraphFont"/>
    <w:link w:val="BodyText2"/>
    <w:uiPriority w:val="99"/>
    <w:semiHidden/>
    <w:rsid w:val="00F525AA"/>
  </w:style>
  <w:style w:type="paragraph" w:styleId="BodyText3">
    <w:name w:val="Body Text 3"/>
    <w:basedOn w:val="Normal"/>
    <w:link w:val="Brdtext3Char"/>
    <w:uiPriority w:val="99"/>
    <w:semiHidden/>
    <w:unhideWhenUsed/>
    <w:rsid w:val="00F525AA"/>
    <w:pPr>
      <w:spacing w:after="120"/>
    </w:pPr>
    <w:rPr>
      <w:sz w:val="16"/>
      <w:szCs w:val="16"/>
    </w:rPr>
  </w:style>
  <w:style w:type="character" w:customStyle="1" w:styleId="Brdtext3Char">
    <w:name w:val="Brödtext 3 Char"/>
    <w:basedOn w:val="DefaultParagraphFont"/>
    <w:link w:val="BodyText3"/>
    <w:uiPriority w:val="99"/>
    <w:semiHidden/>
    <w:rsid w:val="00F525AA"/>
    <w:rPr>
      <w:sz w:val="16"/>
      <w:szCs w:val="16"/>
    </w:rPr>
  </w:style>
  <w:style w:type="paragraph" w:styleId="BodyTextFirstIndent">
    <w:name w:val="Body Text First Indent"/>
    <w:basedOn w:val="BodyText"/>
    <w:link w:val="BrdtextmedfrstaindragChar"/>
    <w:uiPriority w:val="99"/>
    <w:semiHidden/>
    <w:unhideWhenUsed/>
    <w:rsid w:val="00F525A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525AA"/>
  </w:style>
  <w:style w:type="paragraph" w:styleId="BodyTextFirstIndent2">
    <w:name w:val="Body Text First Indent 2"/>
    <w:basedOn w:val="BodyTextIndent"/>
    <w:link w:val="Brdtextmedfrstaindrag2Char"/>
    <w:uiPriority w:val="99"/>
    <w:semiHidden/>
    <w:unhideWhenUsed/>
    <w:rsid w:val="00F525A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525AA"/>
  </w:style>
  <w:style w:type="paragraph" w:styleId="BodyTextIndent2">
    <w:name w:val="Body Text Indent 2"/>
    <w:basedOn w:val="Normal"/>
    <w:link w:val="Brdtextmedindrag2Char"/>
    <w:uiPriority w:val="99"/>
    <w:semiHidden/>
    <w:unhideWhenUsed/>
    <w:rsid w:val="00F525A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525AA"/>
  </w:style>
  <w:style w:type="paragraph" w:styleId="BodyTextIndent3">
    <w:name w:val="Body Text Indent 3"/>
    <w:basedOn w:val="Normal"/>
    <w:link w:val="Brdtextmedindrag3Char"/>
    <w:uiPriority w:val="99"/>
    <w:semiHidden/>
    <w:unhideWhenUsed/>
    <w:rsid w:val="00F525A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525AA"/>
    <w:rPr>
      <w:sz w:val="16"/>
      <w:szCs w:val="16"/>
    </w:rPr>
  </w:style>
  <w:style w:type="paragraph" w:styleId="Quote">
    <w:name w:val="Quote"/>
    <w:basedOn w:val="Normal"/>
    <w:next w:val="Normal"/>
    <w:link w:val="CitatChar"/>
    <w:uiPriority w:val="29"/>
    <w:semiHidden/>
    <w:qFormat/>
    <w:rsid w:val="00F525A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525AA"/>
    <w:rPr>
      <w:i/>
      <w:iCs/>
      <w:color w:val="404040" w:themeColor="text1" w:themeTint="BF"/>
    </w:rPr>
  </w:style>
  <w:style w:type="paragraph" w:styleId="TableofAuthorities">
    <w:name w:val="table of authorities"/>
    <w:basedOn w:val="Normal"/>
    <w:next w:val="Normal"/>
    <w:uiPriority w:val="99"/>
    <w:semiHidden/>
    <w:unhideWhenUsed/>
    <w:rsid w:val="00F525AA"/>
    <w:pPr>
      <w:spacing w:after="0"/>
      <w:ind w:left="250" w:hanging="250"/>
    </w:pPr>
  </w:style>
  <w:style w:type="paragraph" w:styleId="TOAHeading">
    <w:name w:val="toa heading"/>
    <w:basedOn w:val="Normal"/>
    <w:next w:val="Normal"/>
    <w:uiPriority w:val="99"/>
    <w:semiHidden/>
    <w:unhideWhenUsed/>
    <w:rsid w:val="00F525A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525AA"/>
  </w:style>
  <w:style w:type="character" w:customStyle="1" w:styleId="DatumChar">
    <w:name w:val="Datum Char"/>
    <w:basedOn w:val="DefaultParagraphFont"/>
    <w:link w:val="Date"/>
    <w:uiPriority w:val="99"/>
    <w:semiHidden/>
    <w:rsid w:val="00F525AA"/>
  </w:style>
  <w:style w:type="character" w:styleId="SubtleEmphasis">
    <w:name w:val="Subtle Emphasis"/>
    <w:basedOn w:val="DefaultParagraphFont"/>
    <w:uiPriority w:val="19"/>
    <w:semiHidden/>
    <w:qFormat/>
    <w:rsid w:val="00F525AA"/>
    <w:rPr>
      <w:i/>
      <w:iCs/>
      <w:noProof w:val="0"/>
      <w:color w:val="404040" w:themeColor="text1" w:themeTint="BF"/>
    </w:rPr>
  </w:style>
  <w:style w:type="character" w:styleId="SubtleReference">
    <w:name w:val="Subtle Reference"/>
    <w:basedOn w:val="DefaultParagraphFont"/>
    <w:uiPriority w:val="31"/>
    <w:semiHidden/>
    <w:qFormat/>
    <w:rsid w:val="00F525AA"/>
    <w:rPr>
      <w:smallCaps/>
      <w:noProof w:val="0"/>
      <w:color w:val="5A5A5A" w:themeColor="text1" w:themeTint="A5"/>
    </w:rPr>
  </w:style>
  <w:style w:type="table" w:styleId="TableSubtle1">
    <w:name w:val="Table Subtle 1"/>
    <w:basedOn w:val="TableNormal"/>
    <w:uiPriority w:val="99"/>
    <w:semiHidden/>
    <w:unhideWhenUsed/>
    <w:rsid w:val="00F525A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525A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525A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525AA"/>
    <w:rPr>
      <w:rFonts w:ascii="Segoe UI" w:hAnsi="Segoe UI" w:cs="Segoe UI"/>
      <w:sz w:val="16"/>
      <w:szCs w:val="16"/>
    </w:rPr>
  </w:style>
  <w:style w:type="table" w:styleId="TableElegant">
    <w:name w:val="Table Elegant"/>
    <w:basedOn w:val="TableNormal"/>
    <w:uiPriority w:val="99"/>
    <w:semiHidden/>
    <w:unhideWhenUsed/>
    <w:rsid w:val="00F525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525A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525AA"/>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525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525AA"/>
    <w:pPr>
      <w:spacing w:after="0" w:line="240" w:lineRule="auto"/>
    </w:pPr>
  </w:style>
  <w:style w:type="character" w:customStyle="1" w:styleId="E-postsignaturChar">
    <w:name w:val="E-postsignatur Char"/>
    <w:basedOn w:val="DefaultParagraphFont"/>
    <w:link w:val="E-mailSignature"/>
    <w:uiPriority w:val="99"/>
    <w:semiHidden/>
    <w:rsid w:val="00F525AA"/>
  </w:style>
  <w:style w:type="paragraph" w:styleId="TableofFigures">
    <w:name w:val="table of figures"/>
    <w:basedOn w:val="Normal"/>
    <w:next w:val="Normal"/>
    <w:uiPriority w:val="99"/>
    <w:semiHidden/>
    <w:unhideWhenUsed/>
    <w:rsid w:val="00F525AA"/>
    <w:pPr>
      <w:spacing w:after="0"/>
    </w:pPr>
  </w:style>
  <w:style w:type="table" w:styleId="ColorfulList">
    <w:name w:val="Colorful List"/>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525A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525A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525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525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525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52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525AA"/>
    <w:rPr>
      <w:noProof w:val="0"/>
      <w:color w:val="2B579A"/>
      <w:shd w:val="clear" w:color="auto" w:fill="E6E6E6"/>
    </w:rPr>
  </w:style>
  <w:style w:type="paragraph" w:styleId="HTMLAddress">
    <w:name w:val="HTML Address"/>
    <w:basedOn w:val="Normal"/>
    <w:link w:val="HTML-adressChar"/>
    <w:uiPriority w:val="99"/>
    <w:semiHidden/>
    <w:unhideWhenUsed/>
    <w:rsid w:val="00F525AA"/>
    <w:pPr>
      <w:spacing w:after="0" w:line="240" w:lineRule="auto"/>
    </w:pPr>
    <w:rPr>
      <w:i/>
      <w:iCs/>
    </w:rPr>
  </w:style>
  <w:style w:type="character" w:customStyle="1" w:styleId="HTML-adressChar">
    <w:name w:val="HTML - adress Char"/>
    <w:basedOn w:val="DefaultParagraphFont"/>
    <w:link w:val="HTMLAddress"/>
    <w:uiPriority w:val="99"/>
    <w:semiHidden/>
    <w:rsid w:val="00F525AA"/>
    <w:rPr>
      <w:i/>
      <w:iCs/>
    </w:rPr>
  </w:style>
  <w:style w:type="character" w:styleId="HTMLAcronym">
    <w:name w:val="HTML Acronym"/>
    <w:basedOn w:val="DefaultParagraphFont"/>
    <w:uiPriority w:val="99"/>
    <w:semiHidden/>
    <w:unhideWhenUsed/>
    <w:rsid w:val="00F525AA"/>
    <w:rPr>
      <w:noProof w:val="0"/>
    </w:rPr>
  </w:style>
  <w:style w:type="character" w:styleId="HTMLCite">
    <w:name w:val="HTML Cite"/>
    <w:basedOn w:val="DefaultParagraphFont"/>
    <w:uiPriority w:val="99"/>
    <w:semiHidden/>
    <w:unhideWhenUsed/>
    <w:rsid w:val="00F525AA"/>
    <w:rPr>
      <w:i/>
      <w:iCs/>
      <w:noProof w:val="0"/>
    </w:rPr>
  </w:style>
  <w:style w:type="character" w:styleId="HTMLDefinition">
    <w:name w:val="HTML Definition"/>
    <w:basedOn w:val="DefaultParagraphFont"/>
    <w:uiPriority w:val="99"/>
    <w:semiHidden/>
    <w:unhideWhenUsed/>
    <w:rsid w:val="00F525AA"/>
    <w:rPr>
      <w:i/>
      <w:iCs/>
      <w:noProof w:val="0"/>
    </w:rPr>
  </w:style>
  <w:style w:type="character" w:styleId="HTMLSample">
    <w:name w:val="HTML Sample"/>
    <w:basedOn w:val="DefaultParagraphFont"/>
    <w:uiPriority w:val="99"/>
    <w:semiHidden/>
    <w:unhideWhenUsed/>
    <w:rsid w:val="00F525A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525A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525AA"/>
    <w:rPr>
      <w:rFonts w:ascii="Consolas" w:hAnsi="Consolas"/>
      <w:sz w:val="20"/>
      <w:szCs w:val="20"/>
    </w:rPr>
  </w:style>
  <w:style w:type="character" w:styleId="HTMLCode">
    <w:name w:val="HTML Code"/>
    <w:basedOn w:val="DefaultParagraphFont"/>
    <w:uiPriority w:val="99"/>
    <w:semiHidden/>
    <w:unhideWhenUsed/>
    <w:rsid w:val="00F525AA"/>
    <w:rPr>
      <w:rFonts w:ascii="Consolas" w:hAnsi="Consolas"/>
      <w:noProof w:val="0"/>
      <w:sz w:val="20"/>
      <w:szCs w:val="20"/>
    </w:rPr>
  </w:style>
  <w:style w:type="character" w:styleId="HTMLTypewriter">
    <w:name w:val="HTML Typewriter"/>
    <w:basedOn w:val="DefaultParagraphFont"/>
    <w:uiPriority w:val="99"/>
    <w:semiHidden/>
    <w:unhideWhenUsed/>
    <w:rsid w:val="00F525AA"/>
    <w:rPr>
      <w:rFonts w:ascii="Consolas" w:hAnsi="Consolas"/>
      <w:noProof w:val="0"/>
      <w:sz w:val="20"/>
      <w:szCs w:val="20"/>
    </w:rPr>
  </w:style>
  <w:style w:type="character" w:styleId="HTMLKeyboard">
    <w:name w:val="HTML Keyboard"/>
    <w:basedOn w:val="DefaultParagraphFont"/>
    <w:uiPriority w:val="99"/>
    <w:semiHidden/>
    <w:unhideWhenUsed/>
    <w:rsid w:val="00F525AA"/>
    <w:rPr>
      <w:rFonts w:ascii="Consolas" w:hAnsi="Consolas"/>
      <w:noProof w:val="0"/>
      <w:sz w:val="20"/>
      <w:szCs w:val="20"/>
    </w:rPr>
  </w:style>
  <w:style w:type="character" w:styleId="HTMLVariable">
    <w:name w:val="HTML Variable"/>
    <w:basedOn w:val="DefaultParagraphFont"/>
    <w:uiPriority w:val="99"/>
    <w:semiHidden/>
    <w:unhideWhenUsed/>
    <w:rsid w:val="00F525AA"/>
    <w:rPr>
      <w:i/>
      <w:iCs/>
      <w:noProof w:val="0"/>
    </w:rPr>
  </w:style>
  <w:style w:type="paragraph" w:styleId="Index1">
    <w:name w:val="index 1"/>
    <w:basedOn w:val="Normal"/>
    <w:next w:val="Normal"/>
    <w:autoRedefine/>
    <w:uiPriority w:val="99"/>
    <w:semiHidden/>
    <w:unhideWhenUsed/>
    <w:rsid w:val="00F525AA"/>
    <w:pPr>
      <w:spacing w:after="0" w:line="240" w:lineRule="auto"/>
      <w:ind w:left="250" w:hanging="250"/>
    </w:pPr>
  </w:style>
  <w:style w:type="paragraph" w:styleId="Index2">
    <w:name w:val="index 2"/>
    <w:basedOn w:val="Normal"/>
    <w:next w:val="Normal"/>
    <w:autoRedefine/>
    <w:uiPriority w:val="99"/>
    <w:semiHidden/>
    <w:unhideWhenUsed/>
    <w:rsid w:val="00F525AA"/>
    <w:pPr>
      <w:spacing w:after="0" w:line="240" w:lineRule="auto"/>
      <w:ind w:left="500" w:hanging="250"/>
    </w:pPr>
  </w:style>
  <w:style w:type="paragraph" w:styleId="Index3">
    <w:name w:val="index 3"/>
    <w:basedOn w:val="Normal"/>
    <w:next w:val="Normal"/>
    <w:autoRedefine/>
    <w:uiPriority w:val="99"/>
    <w:semiHidden/>
    <w:unhideWhenUsed/>
    <w:rsid w:val="00F525AA"/>
    <w:pPr>
      <w:spacing w:after="0" w:line="240" w:lineRule="auto"/>
      <w:ind w:left="750" w:hanging="250"/>
    </w:pPr>
  </w:style>
  <w:style w:type="paragraph" w:styleId="Index4">
    <w:name w:val="index 4"/>
    <w:basedOn w:val="Normal"/>
    <w:next w:val="Normal"/>
    <w:autoRedefine/>
    <w:uiPriority w:val="99"/>
    <w:semiHidden/>
    <w:unhideWhenUsed/>
    <w:rsid w:val="00F525AA"/>
    <w:pPr>
      <w:spacing w:after="0" w:line="240" w:lineRule="auto"/>
      <w:ind w:left="1000" w:hanging="250"/>
    </w:pPr>
  </w:style>
  <w:style w:type="paragraph" w:styleId="Index5">
    <w:name w:val="index 5"/>
    <w:basedOn w:val="Normal"/>
    <w:next w:val="Normal"/>
    <w:autoRedefine/>
    <w:uiPriority w:val="99"/>
    <w:semiHidden/>
    <w:unhideWhenUsed/>
    <w:rsid w:val="00F525AA"/>
    <w:pPr>
      <w:spacing w:after="0" w:line="240" w:lineRule="auto"/>
      <w:ind w:left="1250" w:hanging="250"/>
    </w:pPr>
  </w:style>
  <w:style w:type="paragraph" w:styleId="Index6">
    <w:name w:val="index 6"/>
    <w:basedOn w:val="Normal"/>
    <w:next w:val="Normal"/>
    <w:autoRedefine/>
    <w:uiPriority w:val="99"/>
    <w:semiHidden/>
    <w:unhideWhenUsed/>
    <w:rsid w:val="00F525AA"/>
    <w:pPr>
      <w:spacing w:after="0" w:line="240" w:lineRule="auto"/>
      <w:ind w:left="1500" w:hanging="250"/>
    </w:pPr>
  </w:style>
  <w:style w:type="paragraph" w:styleId="Index7">
    <w:name w:val="index 7"/>
    <w:basedOn w:val="Normal"/>
    <w:next w:val="Normal"/>
    <w:autoRedefine/>
    <w:uiPriority w:val="99"/>
    <w:semiHidden/>
    <w:unhideWhenUsed/>
    <w:rsid w:val="00F525AA"/>
    <w:pPr>
      <w:spacing w:after="0" w:line="240" w:lineRule="auto"/>
      <w:ind w:left="1750" w:hanging="250"/>
    </w:pPr>
  </w:style>
  <w:style w:type="paragraph" w:styleId="Index8">
    <w:name w:val="index 8"/>
    <w:basedOn w:val="Normal"/>
    <w:next w:val="Normal"/>
    <w:autoRedefine/>
    <w:uiPriority w:val="99"/>
    <w:semiHidden/>
    <w:unhideWhenUsed/>
    <w:rsid w:val="00F525AA"/>
    <w:pPr>
      <w:spacing w:after="0" w:line="240" w:lineRule="auto"/>
      <w:ind w:left="2000" w:hanging="250"/>
    </w:pPr>
  </w:style>
  <w:style w:type="paragraph" w:styleId="Index9">
    <w:name w:val="index 9"/>
    <w:basedOn w:val="Normal"/>
    <w:next w:val="Normal"/>
    <w:autoRedefine/>
    <w:uiPriority w:val="99"/>
    <w:semiHidden/>
    <w:unhideWhenUsed/>
    <w:rsid w:val="00F525AA"/>
    <w:pPr>
      <w:spacing w:after="0" w:line="240" w:lineRule="auto"/>
      <w:ind w:left="2250" w:hanging="250"/>
    </w:pPr>
  </w:style>
  <w:style w:type="paragraph" w:styleId="IndexHeading">
    <w:name w:val="index heading"/>
    <w:basedOn w:val="Normal"/>
    <w:next w:val="Index1"/>
    <w:uiPriority w:val="99"/>
    <w:semiHidden/>
    <w:unhideWhenUsed/>
    <w:rsid w:val="00F525AA"/>
    <w:rPr>
      <w:rFonts w:asciiTheme="majorHAnsi" w:eastAsiaTheme="majorEastAsia" w:hAnsiTheme="majorHAnsi" w:cstheme="majorBidi"/>
      <w:b/>
      <w:bCs/>
    </w:rPr>
  </w:style>
  <w:style w:type="paragraph" w:styleId="BlockText">
    <w:name w:val="Block Text"/>
    <w:basedOn w:val="Normal"/>
    <w:uiPriority w:val="99"/>
    <w:semiHidden/>
    <w:unhideWhenUsed/>
    <w:rsid w:val="00F525A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525AA"/>
    <w:pPr>
      <w:spacing w:after="0" w:line="240" w:lineRule="auto"/>
    </w:pPr>
  </w:style>
  <w:style w:type="paragraph" w:styleId="Salutation">
    <w:name w:val="Salutation"/>
    <w:basedOn w:val="Normal"/>
    <w:next w:val="Normal"/>
    <w:link w:val="InledningChar"/>
    <w:uiPriority w:val="99"/>
    <w:semiHidden/>
    <w:unhideWhenUsed/>
    <w:rsid w:val="00F525AA"/>
  </w:style>
  <w:style w:type="character" w:customStyle="1" w:styleId="InledningChar">
    <w:name w:val="Inledning Char"/>
    <w:basedOn w:val="DefaultParagraphFont"/>
    <w:link w:val="Salutation"/>
    <w:uiPriority w:val="99"/>
    <w:semiHidden/>
    <w:rsid w:val="00F525AA"/>
  </w:style>
  <w:style w:type="paragraph" w:styleId="TOC4">
    <w:name w:val="toc 4"/>
    <w:basedOn w:val="Normal"/>
    <w:next w:val="Normal"/>
    <w:autoRedefine/>
    <w:uiPriority w:val="39"/>
    <w:semiHidden/>
    <w:unhideWhenUsed/>
    <w:rsid w:val="00F525AA"/>
    <w:pPr>
      <w:spacing w:after="100"/>
      <w:ind w:left="750"/>
    </w:pPr>
  </w:style>
  <w:style w:type="paragraph" w:styleId="TOC5">
    <w:name w:val="toc 5"/>
    <w:basedOn w:val="Normal"/>
    <w:next w:val="Normal"/>
    <w:autoRedefine/>
    <w:uiPriority w:val="39"/>
    <w:semiHidden/>
    <w:unhideWhenUsed/>
    <w:rsid w:val="00F525AA"/>
    <w:pPr>
      <w:spacing w:after="100"/>
      <w:ind w:left="1000"/>
    </w:pPr>
  </w:style>
  <w:style w:type="paragraph" w:styleId="TOC6">
    <w:name w:val="toc 6"/>
    <w:basedOn w:val="Normal"/>
    <w:next w:val="Normal"/>
    <w:autoRedefine/>
    <w:uiPriority w:val="39"/>
    <w:semiHidden/>
    <w:unhideWhenUsed/>
    <w:rsid w:val="00F525AA"/>
    <w:pPr>
      <w:spacing w:after="100"/>
      <w:ind w:left="1250"/>
    </w:pPr>
  </w:style>
  <w:style w:type="paragraph" w:styleId="TOC7">
    <w:name w:val="toc 7"/>
    <w:basedOn w:val="Normal"/>
    <w:next w:val="Normal"/>
    <w:autoRedefine/>
    <w:uiPriority w:val="39"/>
    <w:semiHidden/>
    <w:unhideWhenUsed/>
    <w:rsid w:val="00F525AA"/>
    <w:pPr>
      <w:spacing w:after="100"/>
      <w:ind w:left="1500"/>
    </w:pPr>
  </w:style>
  <w:style w:type="paragraph" w:styleId="TOC8">
    <w:name w:val="toc 8"/>
    <w:basedOn w:val="Normal"/>
    <w:next w:val="Normal"/>
    <w:autoRedefine/>
    <w:uiPriority w:val="39"/>
    <w:semiHidden/>
    <w:unhideWhenUsed/>
    <w:rsid w:val="00F525AA"/>
    <w:pPr>
      <w:spacing w:after="100"/>
      <w:ind w:left="1750"/>
    </w:pPr>
  </w:style>
  <w:style w:type="paragraph" w:styleId="TOC9">
    <w:name w:val="toc 9"/>
    <w:basedOn w:val="Normal"/>
    <w:next w:val="Normal"/>
    <w:autoRedefine/>
    <w:uiPriority w:val="39"/>
    <w:semiHidden/>
    <w:unhideWhenUsed/>
    <w:rsid w:val="00F525AA"/>
    <w:pPr>
      <w:spacing w:after="100"/>
      <w:ind w:left="2000"/>
    </w:pPr>
  </w:style>
  <w:style w:type="paragraph" w:styleId="CommentText">
    <w:name w:val="annotation text"/>
    <w:basedOn w:val="Normal"/>
    <w:link w:val="KommentarerChar"/>
    <w:uiPriority w:val="99"/>
    <w:semiHidden/>
    <w:unhideWhenUsed/>
    <w:rsid w:val="00F525AA"/>
    <w:pPr>
      <w:spacing w:line="240" w:lineRule="auto"/>
    </w:pPr>
    <w:rPr>
      <w:sz w:val="20"/>
      <w:szCs w:val="20"/>
    </w:rPr>
  </w:style>
  <w:style w:type="character" w:customStyle="1" w:styleId="KommentarerChar">
    <w:name w:val="Kommentarer Char"/>
    <w:basedOn w:val="DefaultParagraphFont"/>
    <w:link w:val="CommentText"/>
    <w:uiPriority w:val="99"/>
    <w:semiHidden/>
    <w:rsid w:val="00F525AA"/>
    <w:rPr>
      <w:sz w:val="20"/>
      <w:szCs w:val="20"/>
    </w:rPr>
  </w:style>
  <w:style w:type="character" w:styleId="CommentReference">
    <w:name w:val="annotation reference"/>
    <w:basedOn w:val="DefaultParagraphFont"/>
    <w:uiPriority w:val="99"/>
    <w:semiHidden/>
    <w:unhideWhenUsed/>
    <w:rsid w:val="00F525AA"/>
    <w:rPr>
      <w:noProof w:val="0"/>
      <w:sz w:val="16"/>
      <w:szCs w:val="16"/>
    </w:rPr>
  </w:style>
  <w:style w:type="paragraph" w:styleId="CommentSubject">
    <w:name w:val="annotation subject"/>
    <w:basedOn w:val="CommentText"/>
    <w:next w:val="CommentText"/>
    <w:link w:val="KommentarsmneChar"/>
    <w:uiPriority w:val="99"/>
    <w:semiHidden/>
    <w:unhideWhenUsed/>
    <w:rsid w:val="00F525AA"/>
    <w:rPr>
      <w:b/>
      <w:bCs/>
    </w:rPr>
  </w:style>
  <w:style w:type="character" w:customStyle="1" w:styleId="KommentarsmneChar">
    <w:name w:val="Kommentarsämne Char"/>
    <w:basedOn w:val="KommentarerChar"/>
    <w:link w:val="CommentSubject"/>
    <w:uiPriority w:val="99"/>
    <w:semiHidden/>
    <w:rsid w:val="00F525AA"/>
    <w:rPr>
      <w:b/>
      <w:bCs/>
      <w:sz w:val="20"/>
      <w:szCs w:val="20"/>
    </w:rPr>
  </w:style>
  <w:style w:type="paragraph" w:styleId="List">
    <w:name w:val="List"/>
    <w:basedOn w:val="Normal"/>
    <w:uiPriority w:val="99"/>
    <w:semiHidden/>
    <w:unhideWhenUsed/>
    <w:rsid w:val="00F525AA"/>
    <w:pPr>
      <w:ind w:left="283" w:hanging="283"/>
      <w:contextualSpacing/>
    </w:pPr>
  </w:style>
  <w:style w:type="paragraph" w:styleId="List2">
    <w:name w:val="List 2"/>
    <w:basedOn w:val="Normal"/>
    <w:uiPriority w:val="99"/>
    <w:semiHidden/>
    <w:unhideWhenUsed/>
    <w:rsid w:val="00F525AA"/>
    <w:pPr>
      <w:ind w:left="566" w:hanging="283"/>
      <w:contextualSpacing/>
    </w:pPr>
  </w:style>
  <w:style w:type="paragraph" w:styleId="List3">
    <w:name w:val="List 3"/>
    <w:basedOn w:val="Normal"/>
    <w:uiPriority w:val="99"/>
    <w:semiHidden/>
    <w:unhideWhenUsed/>
    <w:rsid w:val="00F525AA"/>
    <w:pPr>
      <w:ind w:left="849" w:hanging="283"/>
      <w:contextualSpacing/>
    </w:pPr>
  </w:style>
  <w:style w:type="paragraph" w:styleId="List4">
    <w:name w:val="List 4"/>
    <w:basedOn w:val="Normal"/>
    <w:uiPriority w:val="99"/>
    <w:semiHidden/>
    <w:unhideWhenUsed/>
    <w:rsid w:val="00F525AA"/>
    <w:pPr>
      <w:ind w:left="1132" w:hanging="283"/>
      <w:contextualSpacing/>
    </w:pPr>
  </w:style>
  <w:style w:type="paragraph" w:styleId="List5">
    <w:name w:val="List 5"/>
    <w:basedOn w:val="Normal"/>
    <w:uiPriority w:val="99"/>
    <w:semiHidden/>
    <w:unhideWhenUsed/>
    <w:rsid w:val="00F525AA"/>
    <w:pPr>
      <w:ind w:left="1415" w:hanging="283"/>
      <w:contextualSpacing/>
    </w:pPr>
  </w:style>
  <w:style w:type="paragraph" w:styleId="ListContinue">
    <w:name w:val="List Continue"/>
    <w:basedOn w:val="Normal"/>
    <w:uiPriority w:val="99"/>
    <w:semiHidden/>
    <w:unhideWhenUsed/>
    <w:rsid w:val="00F525AA"/>
    <w:pPr>
      <w:spacing w:after="120"/>
      <w:ind w:left="283"/>
      <w:contextualSpacing/>
    </w:pPr>
  </w:style>
  <w:style w:type="paragraph" w:styleId="ListContinue2">
    <w:name w:val="List Continue 2"/>
    <w:basedOn w:val="Normal"/>
    <w:uiPriority w:val="99"/>
    <w:semiHidden/>
    <w:unhideWhenUsed/>
    <w:rsid w:val="00F525AA"/>
    <w:pPr>
      <w:spacing w:after="120"/>
      <w:ind w:left="566"/>
      <w:contextualSpacing/>
    </w:pPr>
  </w:style>
  <w:style w:type="paragraph" w:styleId="ListContinue3">
    <w:name w:val="List Continue 3"/>
    <w:basedOn w:val="Normal"/>
    <w:uiPriority w:val="99"/>
    <w:semiHidden/>
    <w:unhideWhenUsed/>
    <w:rsid w:val="00F525AA"/>
    <w:pPr>
      <w:spacing w:after="120"/>
      <w:ind w:left="849"/>
      <w:contextualSpacing/>
    </w:pPr>
  </w:style>
  <w:style w:type="paragraph" w:styleId="ListContinue4">
    <w:name w:val="List Continue 4"/>
    <w:basedOn w:val="Normal"/>
    <w:uiPriority w:val="99"/>
    <w:semiHidden/>
    <w:unhideWhenUsed/>
    <w:rsid w:val="00F525AA"/>
    <w:pPr>
      <w:spacing w:after="120"/>
      <w:ind w:left="1132"/>
      <w:contextualSpacing/>
    </w:pPr>
  </w:style>
  <w:style w:type="paragraph" w:styleId="ListContinue5">
    <w:name w:val="List Continue 5"/>
    <w:basedOn w:val="Normal"/>
    <w:uiPriority w:val="99"/>
    <w:semiHidden/>
    <w:unhideWhenUsed/>
    <w:rsid w:val="00F525AA"/>
    <w:pPr>
      <w:spacing w:after="120"/>
      <w:ind w:left="1415"/>
      <w:contextualSpacing/>
    </w:pPr>
  </w:style>
  <w:style w:type="paragraph" w:styleId="ListParagraph">
    <w:name w:val="List Paragraph"/>
    <w:basedOn w:val="Normal"/>
    <w:uiPriority w:val="34"/>
    <w:semiHidden/>
    <w:qFormat/>
    <w:rsid w:val="00F525AA"/>
    <w:pPr>
      <w:ind w:left="720"/>
      <w:contextualSpacing/>
    </w:pPr>
  </w:style>
  <w:style w:type="table" w:customStyle="1" w:styleId="ListTable1Light">
    <w:name w:val="List Table 1 Light"/>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525A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525A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525A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525A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525A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525A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525A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525A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525A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525A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525A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525A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525A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525A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525A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525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525A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525A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525A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525A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525A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525A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525A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525A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525A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525A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525A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525A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525A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525A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525A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525A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525A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525A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525A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525A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525A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525A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525A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525A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525A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525A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525A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525AA"/>
  </w:style>
  <w:style w:type="table" w:styleId="LightList">
    <w:name w:val="Light List"/>
    <w:basedOn w:val="TableNormal"/>
    <w:uiPriority w:val="61"/>
    <w:semiHidden/>
    <w:unhideWhenUsed/>
    <w:rsid w:val="00F525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525A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525A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525A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525A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525A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525A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525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525A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525A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525A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525A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525A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525A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525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525A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525A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525A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525A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525A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525A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525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525AA"/>
    <w:rPr>
      <w:rFonts w:ascii="Consolas" w:hAnsi="Consolas"/>
      <w:sz w:val="20"/>
      <w:szCs w:val="20"/>
    </w:rPr>
  </w:style>
  <w:style w:type="paragraph" w:styleId="MessageHeader">
    <w:name w:val="Message Header"/>
    <w:basedOn w:val="Normal"/>
    <w:link w:val="MeddelanderubrikChar"/>
    <w:uiPriority w:val="99"/>
    <w:semiHidden/>
    <w:unhideWhenUsed/>
    <w:rsid w:val="00F525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525AA"/>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525A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5A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5A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5A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5A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5A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5A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52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525A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525A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525A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525A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525A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525A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52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525AA"/>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525A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525AA"/>
    <w:rPr>
      <w:rFonts w:ascii="Times New Roman" w:hAnsi="Times New Roman" w:cs="Times New Roman"/>
      <w:sz w:val="24"/>
      <w:szCs w:val="24"/>
    </w:rPr>
  </w:style>
  <w:style w:type="paragraph" w:styleId="NormalIndent">
    <w:name w:val="Normal Indent"/>
    <w:basedOn w:val="Normal"/>
    <w:uiPriority w:val="99"/>
    <w:semiHidden/>
    <w:unhideWhenUsed/>
    <w:rsid w:val="00F525AA"/>
    <w:pPr>
      <w:ind w:left="1304"/>
    </w:pPr>
  </w:style>
  <w:style w:type="paragraph" w:styleId="ListNumber4">
    <w:name w:val="List Number 4"/>
    <w:basedOn w:val="Normal"/>
    <w:uiPriority w:val="99"/>
    <w:semiHidden/>
    <w:unhideWhenUsed/>
    <w:rsid w:val="00F525AA"/>
    <w:pPr>
      <w:numPr>
        <w:numId w:val="40"/>
      </w:numPr>
      <w:contextualSpacing/>
    </w:pPr>
  </w:style>
  <w:style w:type="paragraph" w:styleId="ListNumber5">
    <w:name w:val="List Number 5"/>
    <w:basedOn w:val="Normal"/>
    <w:uiPriority w:val="99"/>
    <w:semiHidden/>
    <w:unhideWhenUsed/>
    <w:rsid w:val="00F525AA"/>
    <w:pPr>
      <w:numPr>
        <w:numId w:val="41"/>
      </w:numPr>
      <w:contextualSpacing/>
    </w:pPr>
  </w:style>
  <w:style w:type="character" w:customStyle="1" w:styleId="Mention">
    <w:name w:val="Mention"/>
    <w:basedOn w:val="DefaultParagraphFont"/>
    <w:uiPriority w:val="99"/>
    <w:semiHidden/>
    <w:unhideWhenUsed/>
    <w:rsid w:val="00F525AA"/>
    <w:rPr>
      <w:noProof w:val="0"/>
      <w:color w:val="2B579A"/>
      <w:shd w:val="clear" w:color="auto" w:fill="E6E6E6"/>
    </w:rPr>
  </w:style>
  <w:style w:type="table" w:customStyle="1" w:styleId="PlainTable1">
    <w:name w:val="Plain Table 1"/>
    <w:basedOn w:val="TableNormal"/>
    <w:uiPriority w:val="41"/>
    <w:rsid w:val="00F525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525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525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525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525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525A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525AA"/>
    <w:rPr>
      <w:rFonts w:ascii="Consolas" w:hAnsi="Consolas"/>
      <w:sz w:val="21"/>
      <w:szCs w:val="21"/>
    </w:rPr>
  </w:style>
  <w:style w:type="character" w:customStyle="1" w:styleId="UnresolvedMention">
    <w:name w:val="Unresolved Mention"/>
    <w:basedOn w:val="DefaultParagraphFont"/>
    <w:uiPriority w:val="99"/>
    <w:semiHidden/>
    <w:unhideWhenUsed/>
    <w:rsid w:val="00F525AA"/>
    <w:rPr>
      <w:noProof w:val="0"/>
      <w:color w:val="808080"/>
      <w:shd w:val="clear" w:color="auto" w:fill="E6E6E6"/>
    </w:rPr>
  </w:style>
  <w:style w:type="table" w:styleId="TableProfessional">
    <w:name w:val="Table Professional"/>
    <w:basedOn w:val="TableNormal"/>
    <w:uiPriority w:val="99"/>
    <w:semiHidden/>
    <w:unhideWhenUsed/>
    <w:rsid w:val="00F5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525AA"/>
    <w:pPr>
      <w:numPr>
        <w:numId w:val="42"/>
      </w:numPr>
      <w:contextualSpacing/>
    </w:pPr>
  </w:style>
  <w:style w:type="paragraph" w:styleId="ListBullet5">
    <w:name w:val="List Bullet 5"/>
    <w:basedOn w:val="Normal"/>
    <w:uiPriority w:val="99"/>
    <w:semiHidden/>
    <w:unhideWhenUsed/>
    <w:rsid w:val="00F525AA"/>
    <w:pPr>
      <w:numPr>
        <w:numId w:val="43"/>
      </w:numPr>
      <w:contextualSpacing/>
    </w:pPr>
  </w:style>
  <w:style w:type="character" w:styleId="LineNumber">
    <w:name w:val="line number"/>
    <w:basedOn w:val="DefaultParagraphFont"/>
    <w:uiPriority w:val="99"/>
    <w:semiHidden/>
    <w:unhideWhenUsed/>
    <w:rsid w:val="00F525AA"/>
    <w:rPr>
      <w:noProof w:val="0"/>
    </w:rPr>
  </w:style>
  <w:style w:type="character" w:customStyle="1" w:styleId="Rubrik6Char">
    <w:name w:val="Rubrik 6 Char"/>
    <w:basedOn w:val="DefaultParagraphFont"/>
    <w:link w:val="Heading6"/>
    <w:uiPriority w:val="9"/>
    <w:semiHidden/>
    <w:rsid w:val="00F525AA"/>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525AA"/>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525A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525AA"/>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525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525A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525A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525A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525A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525A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525A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525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525A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525A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525A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525A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525A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525A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525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525A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525A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525A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525A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525A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525A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525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525A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525A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525A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525A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525A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525A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52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525A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525A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525A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525A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525A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525A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525A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525A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525A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525A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525A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525A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525A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525A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525AA"/>
    <w:pPr>
      <w:spacing w:after="0" w:line="240" w:lineRule="auto"/>
      <w:ind w:left="4252"/>
    </w:pPr>
  </w:style>
  <w:style w:type="character" w:customStyle="1" w:styleId="SignaturChar">
    <w:name w:val="Signatur Char"/>
    <w:basedOn w:val="DefaultParagraphFont"/>
    <w:link w:val="Signature"/>
    <w:uiPriority w:val="99"/>
    <w:semiHidden/>
    <w:rsid w:val="00F525AA"/>
  </w:style>
  <w:style w:type="character" w:styleId="EndnoteReference">
    <w:name w:val="endnote reference"/>
    <w:basedOn w:val="DefaultParagraphFont"/>
    <w:uiPriority w:val="99"/>
    <w:semiHidden/>
    <w:unhideWhenUsed/>
    <w:rsid w:val="00F525AA"/>
    <w:rPr>
      <w:noProof w:val="0"/>
      <w:vertAlign w:val="superscript"/>
    </w:rPr>
  </w:style>
  <w:style w:type="paragraph" w:styleId="EndnoteText">
    <w:name w:val="endnote text"/>
    <w:basedOn w:val="Normal"/>
    <w:link w:val="SlutnotstextChar"/>
    <w:uiPriority w:val="99"/>
    <w:semiHidden/>
    <w:unhideWhenUsed/>
    <w:rsid w:val="00F525A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525AA"/>
    <w:rPr>
      <w:sz w:val="20"/>
      <w:szCs w:val="20"/>
    </w:rPr>
  </w:style>
  <w:style w:type="character" w:customStyle="1" w:styleId="SmartHyperlink">
    <w:name w:val="Smart Hyperlink"/>
    <w:basedOn w:val="DefaultParagraphFont"/>
    <w:uiPriority w:val="99"/>
    <w:semiHidden/>
    <w:unhideWhenUsed/>
    <w:rsid w:val="00F525AA"/>
    <w:rPr>
      <w:noProof w:val="0"/>
      <w:u w:val="dotted"/>
    </w:rPr>
  </w:style>
  <w:style w:type="table" w:styleId="TableClassic1">
    <w:name w:val="Table Classic 1"/>
    <w:basedOn w:val="TableNormal"/>
    <w:uiPriority w:val="99"/>
    <w:semiHidden/>
    <w:unhideWhenUsed/>
    <w:rsid w:val="00F525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525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525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525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525AA"/>
    <w:rPr>
      <w:b/>
      <w:bCs/>
      <w:noProof w:val="0"/>
    </w:rPr>
  </w:style>
  <w:style w:type="character" w:styleId="IntenseEmphasis">
    <w:name w:val="Intense Emphasis"/>
    <w:basedOn w:val="DefaultParagraphFont"/>
    <w:uiPriority w:val="21"/>
    <w:semiHidden/>
    <w:qFormat/>
    <w:rsid w:val="00F525AA"/>
    <w:rPr>
      <w:i/>
      <w:iCs/>
      <w:noProof w:val="0"/>
      <w:color w:val="1A3050" w:themeColor="accent1"/>
    </w:rPr>
  </w:style>
  <w:style w:type="character" w:styleId="IntenseReference">
    <w:name w:val="Intense Reference"/>
    <w:basedOn w:val="DefaultParagraphFont"/>
    <w:uiPriority w:val="32"/>
    <w:semiHidden/>
    <w:qFormat/>
    <w:rsid w:val="00F525AA"/>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525A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525AA"/>
    <w:rPr>
      <w:i/>
      <w:iCs/>
      <w:color w:val="1A3050" w:themeColor="accent1"/>
    </w:rPr>
  </w:style>
  <w:style w:type="table" w:styleId="Table3Deffects1">
    <w:name w:val="Table 3D effects 1"/>
    <w:basedOn w:val="TableNormal"/>
    <w:uiPriority w:val="99"/>
    <w:semiHidden/>
    <w:unhideWhenUsed/>
    <w:rsid w:val="00F525A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525AA"/>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525AA"/>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525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525AA"/>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525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525AA"/>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5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525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525AA"/>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525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525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525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525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525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525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5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525AA"/>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525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525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525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525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525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525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525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525A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525AA"/>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525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525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525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E55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D1275E8BF24CD186897C77CF5D43D3"/>
        <w:category>
          <w:name w:val="Allmänt"/>
          <w:gallery w:val="placeholder"/>
        </w:category>
        <w:types>
          <w:type w:val="bbPlcHdr"/>
        </w:types>
        <w:behaviors>
          <w:behavior w:val="content"/>
        </w:behaviors>
        <w:guid w:val="{0B9C7034-7B3E-4CA6-9B6F-CFE10536ABBF}"/>
      </w:docPartPr>
      <w:docPartBody>
        <w:p w:rsidR="004C7E01" w:rsidP="004F1A88">
          <w:pPr>
            <w:pStyle w:val="B5D1275E8BF24CD186897C77CF5D43D31"/>
          </w:pPr>
          <w:r>
            <w:rPr>
              <w:rStyle w:val="PlaceholderText"/>
            </w:rPr>
            <w:t xml:space="preserve"> </w:t>
          </w:r>
        </w:p>
      </w:docPartBody>
    </w:docPart>
    <w:docPart>
      <w:docPartPr>
        <w:name w:val="7577D20AA59D4297BE1064DBF984DB47"/>
        <w:category>
          <w:name w:val="Allmänt"/>
          <w:gallery w:val="placeholder"/>
        </w:category>
        <w:types>
          <w:type w:val="bbPlcHdr"/>
        </w:types>
        <w:behaviors>
          <w:behavior w:val="content"/>
        </w:behaviors>
        <w:guid w:val="{737C6663-4970-4D00-8B52-C3792FDD33AC}"/>
      </w:docPartPr>
      <w:docPartBody>
        <w:p w:rsidR="004C7E01" w:rsidP="004F1A88">
          <w:pPr>
            <w:pStyle w:val="7577D20AA59D4297BE1064DBF984DB471"/>
          </w:pPr>
          <w:r>
            <w:rPr>
              <w:rStyle w:val="PlaceholderText"/>
            </w:rPr>
            <w:t xml:space="preserve"> </w:t>
          </w:r>
        </w:p>
      </w:docPartBody>
    </w:docPart>
    <w:docPart>
      <w:docPartPr>
        <w:name w:val="F7791EC342F240DF8B8F226EB485BEE3"/>
        <w:category>
          <w:name w:val="Allmänt"/>
          <w:gallery w:val="placeholder"/>
        </w:category>
        <w:types>
          <w:type w:val="bbPlcHdr"/>
        </w:types>
        <w:behaviors>
          <w:behavior w:val="content"/>
        </w:behaviors>
        <w:guid w:val="{1ADDC87E-F2AA-4E5E-AA16-884017408A23}"/>
      </w:docPartPr>
      <w:docPartBody>
        <w:p w:rsidR="004C7E01" w:rsidP="004F1A88">
          <w:pPr>
            <w:pStyle w:val="F7791EC342F240DF8B8F226EB485BEE3"/>
          </w:pPr>
          <w:r>
            <w:rPr>
              <w:rStyle w:val="PlaceholderText"/>
            </w:rPr>
            <w:t xml:space="preserve"> </w:t>
          </w:r>
        </w:p>
      </w:docPartBody>
    </w:docPart>
    <w:docPart>
      <w:docPartPr>
        <w:name w:val="B2CEBB21562E47379D73B8752C1FE0DB"/>
        <w:category>
          <w:name w:val="Allmänt"/>
          <w:gallery w:val="placeholder"/>
        </w:category>
        <w:types>
          <w:type w:val="bbPlcHdr"/>
        </w:types>
        <w:behaviors>
          <w:behavior w:val="content"/>
        </w:behaviors>
        <w:guid w:val="{40D57CD8-4911-494D-B75D-0EE4D2A858E6}"/>
      </w:docPartPr>
      <w:docPartBody>
        <w:p w:rsidR="004C7E01" w:rsidP="004F1A88">
          <w:pPr>
            <w:pStyle w:val="B2CEBB21562E47379D73B8752C1FE0DB"/>
          </w:pPr>
          <w:r>
            <w:rPr>
              <w:rStyle w:val="PlaceholderText"/>
            </w:rPr>
            <w:t>Välj undertecknare</w:t>
          </w:r>
          <w:r w:rsidRPr="00AC4EF6">
            <w:rPr>
              <w:rStyle w:val="PlaceholderText"/>
            </w:rPr>
            <w:t>.</w:t>
          </w:r>
        </w:p>
      </w:docPartBody>
    </w:docPart>
    <w:docPart>
      <w:docPartPr>
        <w:name w:val="6073B38B78334B8A83EA4A06A79991EA"/>
        <w:category>
          <w:name w:val="Allmänt"/>
          <w:gallery w:val="placeholder"/>
        </w:category>
        <w:types>
          <w:type w:val="bbPlcHdr"/>
        </w:types>
        <w:behaviors>
          <w:behavior w:val="content"/>
        </w:behaviors>
        <w:guid w:val="{6DBADE30-9D55-46C3-9ABE-CCA6448A05B3}"/>
      </w:docPartPr>
      <w:docPartBody>
        <w:p w:rsidR="009C5BE5">
          <w:pPr>
            <w:pStyle w:val="6073B38B78334B8A83EA4A06A79991EA"/>
          </w:pPr>
          <w:r>
            <w:rPr>
              <w:rStyle w:val="PlaceholderText"/>
            </w:rPr>
            <w:t>Klicka här för att ange datum.</w:t>
          </w:r>
        </w:p>
      </w:docPartBody>
    </w:docPart>
    <w:docPart>
      <w:docPartPr>
        <w:name w:val="F263D155BBBF451EB372C94A4675E349"/>
        <w:category>
          <w:name w:val="Allmänt"/>
          <w:gallery w:val="placeholder"/>
        </w:category>
        <w:types>
          <w:type w:val="bbPlcHdr"/>
        </w:types>
        <w:behaviors>
          <w:behavior w:val="content"/>
        </w:behaviors>
        <w:guid w:val="{D1AAF43A-D778-45F2-8D98-896D5694B7D1}"/>
      </w:docPartPr>
      <w:docPartBody>
        <w:p w:rsidR="009C5BE5">
          <w:pPr>
            <w:pStyle w:val="F263D155BBBF451EB372C94A4675E34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954FF86F54EA4BBBF7217D1B3BCAD">
    <w:name w:val="2DF954FF86F54EA4BBBF7217D1B3BCAD"/>
    <w:rsid w:val="004F1A88"/>
  </w:style>
  <w:style w:type="character" w:styleId="PlaceholderText">
    <w:name w:val="Placeholder Text"/>
    <w:basedOn w:val="DefaultParagraphFont"/>
    <w:uiPriority w:val="99"/>
    <w:semiHidden/>
    <w:rsid w:val="004F1A88"/>
    <w:rPr>
      <w:noProof w:val="0"/>
      <w:color w:val="808080"/>
    </w:rPr>
  </w:style>
  <w:style w:type="paragraph" w:customStyle="1" w:styleId="7178FB7F24084940AE1A9D00526FEDE3">
    <w:name w:val="7178FB7F24084940AE1A9D00526FEDE3"/>
    <w:rsid w:val="004F1A88"/>
  </w:style>
  <w:style w:type="paragraph" w:customStyle="1" w:styleId="78E67181E35648098B0B6DCE1EC45648">
    <w:name w:val="78E67181E35648098B0B6DCE1EC45648"/>
    <w:rsid w:val="004F1A88"/>
  </w:style>
  <w:style w:type="paragraph" w:customStyle="1" w:styleId="0055618807FA456E97E86EEF69B89755">
    <w:name w:val="0055618807FA456E97E86EEF69B89755"/>
    <w:rsid w:val="004F1A88"/>
  </w:style>
  <w:style w:type="paragraph" w:customStyle="1" w:styleId="47EA805F22D34507AD6DBA869C552396">
    <w:name w:val="47EA805F22D34507AD6DBA869C552396"/>
    <w:rsid w:val="004F1A88"/>
  </w:style>
  <w:style w:type="paragraph" w:customStyle="1" w:styleId="B5D1275E8BF24CD186897C77CF5D43D3">
    <w:name w:val="B5D1275E8BF24CD186897C77CF5D43D3"/>
    <w:rsid w:val="004F1A88"/>
  </w:style>
  <w:style w:type="paragraph" w:customStyle="1" w:styleId="14554CA6E4CC455C98246BC80F3EC28F">
    <w:name w:val="14554CA6E4CC455C98246BC80F3EC28F"/>
    <w:rsid w:val="004F1A88"/>
  </w:style>
  <w:style w:type="paragraph" w:customStyle="1" w:styleId="9FDD9CEBB621425D90C3E76A545610DF">
    <w:name w:val="9FDD9CEBB621425D90C3E76A545610DF"/>
    <w:rsid w:val="004F1A88"/>
  </w:style>
  <w:style w:type="paragraph" w:customStyle="1" w:styleId="B04D8544979F49AD83956D1FA5A56E7B">
    <w:name w:val="B04D8544979F49AD83956D1FA5A56E7B"/>
    <w:rsid w:val="004F1A88"/>
  </w:style>
  <w:style w:type="paragraph" w:customStyle="1" w:styleId="7577D20AA59D4297BE1064DBF984DB47">
    <w:name w:val="7577D20AA59D4297BE1064DBF984DB47"/>
    <w:rsid w:val="004F1A88"/>
  </w:style>
  <w:style w:type="paragraph" w:customStyle="1" w:styleId="F7791EC342F240DF8B8F226EB485BEE3">
    <w:name w:val="F7791EC342F240DF8B8F226EB485BEE3"/>
    <w:rsid w:val="004F1A88"/>
  </w:style>
  <w:style w:type="paragraph" w:customStyle="1" w:styleId="B5D1275E8BF24CD186897C77CF5D43D31">
    <w:name w:val="B5D1275E8BF24CD186897C77CF5D43D31"/>
    <w:rsid w:val="004F1A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77D20AA59D4297BE1064DBF984DB471">
    <w:name w:val="7577D20AA59D4297BE1064DBF984DB471"/>
    <w:rsid w:val="004F1A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006B505E174245B3B6B326308C78D8">
    <w:name w:val="09006B505E174245B3B6B326308C78D8"/>
    <w:rsid w:val="004F1A88"/>
  </w:style>
  <w:style w:type="paragraph" w:customStyle="1" w:styleId="4D5B740516214B0EB9BF869DE563870B">
    <w:name w:val="4D5B740516214B0EB9BF869DE563870B"/>
    <w:rsid w:val="004F1A88"/>
  </w:style>
  <w:style w:type="paragraph" w:customStyle="1" w:styleId="E665AAE39BFC415082D8D409CA132F31">
    <w:name w:val="E665AAE39BFC415082D8D409CA132F31"/>
    <w:rsid w:val="004F1A88"/>
  </w:style>
  <w:style w:type="paragraph" w:customStyle="1" w:styleId="A0CCB1E39B7044BF97BD85518C4A5FAA">
    <w:name w:val="A0CCB1E39B7044BF97BD85518C4A5FAA"/>
    <w:rsid w:val="004F1A88"/>
  </w:style>
  <w:style w:type="paragraph" w:customStyle="1" w:styleId="D3C15DF4CC8842D1A6F550BD78A8D4BF">
    <w:name w:val="D3C15DF4CC8842D1A6F550BD78A8D4BF"/>
    <w:rsid w:val="004F1A88"/>
  </w:style>
  <w:style w:type="paragraph" w:customStyle="1" w:styleId="3D688EED3B6F4332BB46EA082D45EDA5">
    <w:name w:val="3D688EED3B6F4332BB46EA082D45EDA5"/>
    <w:rsid w:val="004F1A88"/>
  </w:style>
  <w:style w:type="paragraph" w:customStyle="1" w:styleId="A1A4FE6F422C4FCD801E3DBD8D0B07FB">
    <w:name w:val="A1A4FE6F422C4FCD801E3DBD8D0B07FB"/>
    <w:rsid w:val="004F1A88"/>
  </w:style>
  <w:style w:type="paragraph" w:customStyle="1" w:styleId="7509ED2A08584CA3981502D2AE40C799">
    <w:name w:val="7509ED2A08584CA3981502D2AE40C799"/>
    <w:rsid w:val="004F1A88"/>
  </w:style>
  <w:style w:type="paragraph" w:customStyle="1" w:styleId="B2CEBB21562E47379D73B8752C1FE0DB">
    <w:name w:val="B2CEBB21562E47379D73B8752C1FE0DB"/>
    <w:rsid w:val="004F1A88"/>
  </w:style>
  <w:style w:type="paragraph" w:customStyle="1" w:styleId="6073B38B78334B8A83EA4A06A79991EA">
    <w:name w:val="6073B38B78334B8A83EA4A06A79991EA"/>
  </w:style>
  <w:style w:type="paragraph" w:customStyle="1" w:styleId="F263D155BBBF451EB372C94A4675E349">
    <w:name w:val="F263D155BBBF451EB372C94A4675E34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b12b58cc-693a-423c-a357-aad4aeeb35e7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2021-09-06T00:00:00</HeaderDate>
    <Office/>
    <Dnr>Fi2021/02813</Dnr>
    <ParagrafNr/>
    <DocumentTitle/>
    <VisitingAddress/>
    <Extra1/>
    <Extra2/>
    <Extra3>Lars Hjälmered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33324FF-A4A2-4DB3-9C65-D17B42303CC4}"/>
</file>

<file path=customXml/itemProps2.xml><?xml version="1.0" encoding="utf-8"?>
<ds:datastoreItem xmlns:ds="http://schemas.openxmlformats.org/officeDocument/2006/customXml" ds:itemID="{E946D465-BD45-45B0-88C9-511DA27FE7BF}"/>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96D789FF-8990-4B18-B434-B00F3251F9AC}"/>
</file>

<file path=customXml/itemProps5.xml><?xml version="1.0" encoding="utf-8"?>
<ds:datastoreItem xmlns:ds="http://schemas.openxmlformats.org/officeDocument/2006/customXml" ds:itemID="{32378F42-989E-4C7D-AFDD-9157D002CA90}"/>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2021_3490_Krisstöd till företag och proportionalitet_slutlig.docx</dc:title>
  <cp:revision>2</cp:revision>
  <dcterms:created xsi:type="dcterms:W3CDTF">2021-09-06T06:39:00Z</dcterms:created>
  <dcterms:modified xsi:type="dcterms:W3CDTF">2021-09-06T06:39:00Z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85c478d3-3fe9-4ac9-9272-6040582a6412</vt:lpwstr>
  </property>
</Properties>
</file>