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C31E" w14:textId="57BF4FBA" w:rsidR="00F35C5E" w:rsidRDefault="00F35C5E" w:rsidP="00FE4FE4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140187">
        <w:t>18</w:t>
      </w:r>
      <w:r>
        <w:t>/</w:t>
      </w:r>
      <w:r w:rsidR="00140187">
        <w:t>19</w:t>
      </w:r>
      <w:r>
        <w:t>:</w:t>
      </w:r>
      <w:r w:rsidR="00140187">
        <w:t>405</w:t>
      </w:r>
      <w:r>
        <w:t xml:space="preserve"> av </w:t>
      </w:r>
      <w:r w:rsidR="00140187" w:rsidRPr="00140187">
        <w:t xml:space="preserve">Niels </w:t>
      </w:r>
      <w:proofErr w:type="spellStart"/>
      <w:r w:rsidR="00140187" w:rsidRPr="00140187">
        <w:t>Paarup</w:t>
      </w:r>
      <w:proofErr w:type="spellEnd"/>
      <w:r w:rsidR="00140187" w:rsidRPr="00140187">
        <w:t>-Petersen</w:t>
      </w:r>
      <w:r>
        <w:t xml:space="preserve"> (</w:t>
      </w:r>
      <w:r w:rsidR="00140187">
        <w:t>C</w:t>
      </w:r>
      <w:r>
        <w:t>)</w:t>
      </w:r>
      <w:r w:rsidR="00622B96">
        <w:t xml:space="preserve"> </w:t>
      </w:r>
      <w:r w:rsidR="00140187" w:rsidRPr="00140187">
        <w:t>Regelverket för skatterabatt till serverhallar</w:t>
      </w:r>
      <w:r w:rsidR="003671F9">
        <w:t xml:space="preserve"> och svar på fråga 2018/19:408 av Mattias Bäckström Johansson (SD) Återbetalning av energiskatt.</w:t>
      </w:r>
      <w:bookmarkEnd w:id="1"/>
    </w:p>
    <w:p w14:paraId="58AC24F2" w14:textId="7B0A1745" w:rsidR="00140187" w:rsidRDefault="00140187" w:rsidP="00140187">
      <w:pPr>
        <w:pStyle w:val="Brdtext"/>
      </w:pPr>
      <w:r>
        <w:t xml:space="preserve">Niels </w:t>
      </w:r>
      <w:proofErr w:type="spellStart"/>
      <w:r>
        <w:t>Paarup</w:t>
      </w:r>
      <w:proofErr w:type="spellEnd"/>
      <w:r>
        <w:t>-Petersen har frågat mig om jag avser att agera för att skynd</w:t>
      </w:r>
      <w:r w:rsidR="00420F5F">
        <w:softHyphen/>
      </w:r>
      <w:r>
        <w:t>samt se över regleringen för att säkra att lagens tolkning lever upp till intentionerna och säkrar en likvärdig konkurrens.</w:t>
      </w:r>
      <w:r w:rsidR="003671F9" w:rsidRPr="003671F9">
        <w:t xml:space="preserve"> Mattias Bäckström Johansson </w:t>
      </w:r>
      <w:r w:rsidR="003671F9">
        <w:t xml:space="preserve">har frågat </w:t>
      </w:r>
      <w:r w:rsidR="00420F5F">
        <w:t xml:space="preserve">mig </w:t>
      </w:r>
      <w:r w:rsidR="003671F9">
        <w:t xml:space="preserve">om jag avser att vidta några åtgärder för att stärka serverhallsföretagens konkurrenskraft med anledning av Skatteverkets tolkning av regelverket. </w:t>
      </w:r>
      <w:r w:rsidR="003671F9" w:rsidRPr="003671F9">
        <w:t>Jag väljer att svara på frågorna gemensamt.</w:t>
      </w:r>
    </w:p>
    <w:p w14:paraId="5B1322DF" w14:textId="77777777" w:rsidR="001A3077" w:rsidRDefault="001A3077" w:rsidP="001A3077">
      <w:pPr>
        <w:pStyle w:val="Brdtext"/>
      </w:pPr>
      <w:r w:rsidRPr="003671F9">
        <w:t>Regeringen har under flera år arbetat med att ge datacenterbranschen goda förutsättningar. Efter förslag från regeringen har energiskatten först sänkts för den som förbrukar el i en datorhall och därefter har definitionen av datorhall utvidgats. Skattesänkningen och utvidgningen har inneburit att branschen har en skattemässigt gynnad position.</w:t>
      </w:r>
    </w:p>
    <w:p w14:paraId="2714F54D" w14:textId="77777777" w:rsidR="002E69C6" w:rsidRDefault="00A7796A" w:rsidP="002E69C6">
      <w:pPr>
        <w:pStyle w:val="Brdtext"/>
      </w:pPr>
      <w:r>
        <w:t>Skatteverkets ställningstagande om serverhallar är</w:t>
      </w:r>
      <w:r w:rsidR="0009656F">
        <w:t>,</w:t>
      </w:r>
      <w:r>
        <w:t xml:space="preserve"> till skillnad från vad </w:t>
      </w:r>
      <w:bookmarkStart w:id="2" w:name="_Hlk3463757"/>
      <w:r w:rsidRPr="00A7796A">
        <w:t xml:space="preserve">Niels </w:t>
      </w:r>
      <w:proofErr w:type="spellStart"/>
      <w:r w:rsidRPr="00A7796A">
        <w:t>Paarup</w:t>
      </w:r>
      <w:proofErr w:type="spellEnd"/>
      <w:r w:rsidRPr="00A7796A">
        <w:t>-Petersen</w:t>
      </w:r>
      <w:r>
        <w:t xml:space="preserve"> anger</w:t>
      </w:r>
      <w:bookmarkEnd w:id="2"/>
      <w:r w:rsidR="0009656F">
        <w:t>,</w:t>
      </w:r>
      <w:r>
        <w:t xml:space="preserve"> inte </w:t>
      </w:r>
      <w:r w:rsidR="0009656F">
        <w:t xml:space="preserve">en </w:t>
      </w:r>
      <w:r>
        <w:t>omtolkning</w:t>
      </w:r>
      <w:r w:rsidR="0009656F">
        <w:t xml:space="preserve"> av regelverket </w:t>
      </w:r>
      <w:r>
        <w:t>utan en redo</w:t>
      </w:r>
      <w:r w:rsidR="00E30CC3">
        <w:softHyphen/>
      </w:r>
      <w:r>
        <w:t xml:space="preserve">görelse för </w:t>
      </w:r>
      <w:r w:rsidR="00E30CC3">
        <w:t xml:space="preserve">hur </w:t>
      </w:r>
      <w:r w:rsidR="0009656F">
        <w:t>myndigheten</w:t>
      </w:r>
      <w:r>
        <w:t xml:space="preserve"> tolk</w:t>
      </w:r>
      <w:r w:rsidR="00E30CC3">
        <w:t>ar</w:t>
      </w:r>
      <w:r>
        <w:t xml:space="preserve"> </w:t>
      </w:r>
      <w:r w:rsidR="00E30CC3">
        <w:t>lagen</w:t>
      </w:r>
      <w:r>
        <w:t xml:space="preserve">. Ställningstagandet </w:t>
      </w:r>
      <w:r w:rsidR="000A24CC">
        <w:t xml:space="preserve">innehåller </w:t>
      </w:r>
      <w:r w:rsidR="0009656F">
        <w:t xml:space="preserve">inte heller </w:t>
      </w:r>
      <w:r w:rsidR="000A24CC">
        <w:t xml:space="preserve">någon bedömning av </w:t>
      </w:r>
      <w:r w:rsidR="00E30CC3">
        <w:t xml:space="preserve">vad som </w:t>
      </w:r>
      <w:r w:rsidR="000A24CC">
        <w:t xml:space="preserve">bör </w:t>
      </w:r>
      <w:r w:rsidR="00E30CC3">
        <w:t>anse</w:t>
      </w:r>
      <w:r w:rsidR="000A24CC">
        <w:t>s</w:t>
      </w:r>
      <w:r w:rsidR="00E30CC3">
        <w:t xml:space="preserve"> vara en </w:t>
      </w:r>
      <w:r>
        <w:t xml:space="preserve">datorhall utan </w:t>
      </w:r>
      <w:r w:rsidR="0009656F">
        <w:t xml:space="preserve">rör frågan om </w:t>
      </w:r>
      <w:r>
        <w:t>vem som ska söka nedsättning</w:t>
      </w:r>
      <w:r w:rsidR="00E30CC3">
        <w:t xml:space="preserve"> för den </w:t>
      </w:r>
      <w:r w:rsidR="000A24CC">
        <w:t>el</w:t>
      </w:r>
      <w:r w:rsidR="00E30CC3">
        <w:t>förbrukning som sker i en datorhall</w:t>
      </w:r>
      <w:r>
        <w:t>.</w:t>
      </w:r>
      <w:r w:rsidR="00EC2D2C">
        <w:t xml:space="preserve"> </w:t>
      </w:r>
      <w:r w:rsidR="002E69C6">
        <w:t>Jag kommer att följa frågan om de administrativa effekterna för företagen.</w:t>
      </w:r>
    </w:p>
    <w:p w14:paraId="6A13511A" w14:textId="77777777" w:rsidR="002E69C6" w:rsidRDefault="002E69C6" w:rsidP="002E69C6">
      <w:pPr>
        <w:pStyle w:val="Brdtext"/>
      </w:pPr>
      <w:r>
        <w:t xml:space="preserve">Stockholm den </w:t>
      </w:r>
      <w:sdt>
        <w:sdtPr>
          <w:id w:val="-1225218591"/>
          <w:placeholder>
            <w:docPart w:val="F7ECA6CA8E0C45D8A42F4B6E1CBAE9D6"/>
          </w:placeholder>
          <w:dataBinding w:prefixMappings="xmlns:ns0='http://lp/documentinfo/RK' " w:xpath="/ns0:DocumentInfo[1]/ns0:BaseInfo[1]/ns0:HeaderDate[1]" w:storeItemID="{A1863301-FB22-49C0-BF29-C26530960B72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mars 2019</w:t>
          </w:r>
        </w:sdtContent>
      </w:sdt>
    </w:p>
    <w:p w14:paraId="6D557AF1" w14:textId="13E1FB73" w:rsidR="002E69C6" w:rsidRDefault="002E69C6" w:rsidP="002E69C6">
      <w:pPr>
        <w:pStyle w:val="Brdtextutanavstnd"/>
      </w:pPr>
    </w:p>
    <w:p w14:paraId="5F781CD4" w14:textId="77777777" w:rsidR="002E69C6" w:rsidRDefault="002E69C6" w:rsidP="002E69C6">
      <w:pPr>
        <w:pStyle w:val="Brdtextutanavstnd"/>
      </w:pPr>
    </w:p>
    <w:p w14:paraId="0166AEE0" w14:textId="7044AB40" w:rsidR="00F35C5E" w:rsidRPr="002E69C6" w:rsidRDefault="002E69C6" w:rsidP="002E69C6">
      <w:pPr>
        <w:pStyle w:val="Brdtext"/>
      </w:pPr>
      <w:r w:rsidRPr="002E69C6">
        <w:rPr>
          <w:rStyle w:val="Platshllartext"/>
          <w:color w:val="auto"/>
        </w:rPr>
        <w:t>Magdalena Andersson</w:t>
      </w:r>
    </w:p>
    <w:sectPr w:rsidR="00F35C5E" w:rsidRPr="002E69C6" w:rsidSect="002E69C6">
      <w:footerReference w:type="default" r:id="rId15"/>
      <w:headerReference w:type="first" r:id="rId16"/>
      <w:footerReference w:type="first" r:id="rId17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AD0E" w14:textId="77777777" w:rsidR="0026634E" w:rsidRDefault="0026634E" w:rsidP="00A87A54">
      <w:pPr>
        <w:spacing w:after="0" w:line="240" w:lineRule="auto"/>
      </w:pPr>
      <w:r>
        <w:separator/>
      </w:r>
    </w:p>
  </w:endnote>
  <w:endnote w:type="continuationSeparator" w:id="0">
    <w:p w14:paraId="3C1B6FDF" w14:textId="77777777" w:rsidR="0026634E" w:rsidRDefault="0026634E" w:rsidP="00A87A54">
      <w:pPr>
        <w:spacing w:after="0" w:line="240" w:lineRule="auto"/>
      </w:pPr>
      <w:r>
        <w:continuationSeparator/>
      </w:r>
    </w:p>
  </w:endnote>
  <w:endnote w:type="continuationNotice" w:id="1">
    <w:p w14:paraId="1D073291" w14:textId="77777777" w:rsidR="0026634E" w:rsidRDefault="00266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6634E" w:rsidRPr="00347E11" w14:paraId="3C9E8287" w14:textId="77777777" w:rsidTr="00FE4FE4">
      <w:trPr>
        <w:trHeight w:val="227"/>
        <w:jc w:val="right"/>
      </w:trPr>
      <w:tc>
        <w:tcPr>
          <w:tcW w:w="708" w:type="dxa"/>
          <w:vAlign w:val="bottom"/>
        </w:tcPr>
        <w:p w14:paraId="753CE808" w14:textId="4BCE65B7" w:rsidR="0026634E" w:rsidRPr="00B62610" w:rsidRDefault="0026634E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E69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E69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6634E" w:rsidRPr="00347E11" w14:paraId="7A4B94C6" w14:textId="77777777" w:rsidTr="00FE4FE4">
      <w:trPr>
        <w:trHeight w:val="850"/>
        <w:jc w:val="right"/>
      </w:trPr>
      <w:tc>
        <w:tcPr>
          <w:tcW w:w="708" w:type="dxa"/>
          <w:vAlign w:val="bottom"/>
        </w:tcPr>
        <w:p w14:paraId="28024631" w14:textId="77777777" w:rsidR="0026634E" w:rsidRPr="00347E11" w:rsidRDefault="0026634E" w:rsidP="005606BC">
          <w:pPr>
            <w:pStyle w:val="Sidfot"/>
            <w:spacing w:line="276" w:lineRule="auto"/>
            <w:jc w:val="right"/>
          </w:pPr>
        </w:p>
      </w:tc>
    </w:tr>
  </w:tbl>
  <w:p w14:paraId="40975B01" w14:textId="77777777" w:rsidR="0026634E" w:rsidRPr="005606BC" w:rsidRDefault="0026634E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6634E" w:rsidRPr="00347E11" w14:paraId="1DEC1D4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43E66F" w14:textId="77777777" w:rsidR="0026634E" w:rsidRPr="00347E11" w:rsidRDefault="0026634E" w:rsidP="00347E11">
          <w:pPr>
            <w:pStyle w:val="Sidfot"/>
            <w:rPr>
              <w:sz w:val="8"/>
            </w:rPr>
          </w:pPr>
        </w:p>
      </w:tc>
    </w:tr>
    <w:tr w:rsidR="0026634E" w:rsidRPr="00EE3C0F" w14:paraId="755C221F" w14:textId="77777777" w:rsidTr="00C26068">
      <w:trPr>
        <w:trHeight w:val="227"/>
      </w:trPr>
      <w:tc>
        <w:tcPr>
          <w:tcW w:w="4074" w:type="dxa"/>
        </w:tcPr>
        <w:p w14:paraId="062BBDF5" w14:textId="77777777" w:rsidR="0026634E" w:rsidRPr="00F53AEA" w:rsidRDefault="0026634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2303F8" w14:textId="77777777" w:rsidR="0026634E" w:rsidRPr="00F53AEA" w:rsidRDefault="0026634E" w:rsidP="00F53AEA">
          <w:pPr>
            <w:pStyle w:val="Sidfot"/>
            <w:spacing w:line="276" w:lineRule="auto"/>
          </w:pPr>
        </w:p>
      </w:tc>
    </w:tr>
  </w:tbl>
  <w:p w14:paraId="6A960814" w14:textId="77777777" w:rsidR="0026634E" w:rsidRPr="00EE3C0F" w:rsidRDefault="0026634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CB7B" w14:textId="77777777" w:rsidR="0026634E" w:rsidRDefault="0026634E" w:rsidP="00A87A54">
      <w:pPr>
        <w:spacing w:after="0" w:line="240" w:lineRule="auto"/>
      </w:pPr>
      <w:r>
        <w:separator/>
      </w:r>
    </w:p>
  </w:footnote>
  <w:footnote w:type="continuationSeparator" w:id="0">
    <w:p w14:paraId="67A21748" w14:textId="77777777" w:rsidR="0026634E" w:rsidRDefault="0026634E" w:rsidP="00A87A54">
      <w:pPr>
        <w:spacing w:after="0" w:line="240" w:lineRule="auto"/>
      </w:pPr>
      <w:r>
        <w:continuationSeparator/>
      </w:r>
    </w:p>
  </w:footnote>
  <w:footnote w:type="continuationNotice" w:id="1">
    <w:p w14:paraId="2B92BC43" w14:textId="77777777" w:rsidR="0026634E" w:rsidRDefault="002663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634E" w14:paraId="7EFEE03B" w14:textId="77777777" w:rsidTr="00C93EBA">
      <w:trPr>
        <w:trHeight w:val="227"/>
      </w:trPr>
      <w:tc>
        <w:tcPr>
          <w:tcW w:w="5534" w:type="dxa"/>
        </w:tcPr>
        <w:p w14:paraId="3454EC46" w14:textId="77777777" w:rsidR="0026634E" w:rsidRPr="007D73AB" w:rsidRDefault="0026634E">
          <w:pPr>
            <w:pStyle w:val="Sidhuvud"/>
          </w:pPr>
        </w:p>
      </w:tc>
      <w:tc>
        <w:tcPr>
          <w:tcW w:w="3170" w:type="dxa"/>
          <w:vAlign w:val="bottom"/>
        </w:tcPr>
        <w:p w14:paraId="38F90CFA" w14:textId="77777777" w:rsidR="0026634E" w:rsidRPr="007D73AB" w:rsidRDefault="0026634E" w:rsidP="00340DE0">
          <w:pPr>
            <w:pStyle w:val="Sidhuvud"/>
          </w:pPr>
        </w:p>
      </w:tc>
      <w:tc>
        <w:tcPr>
          <w:tcW w:w="1134" w:type="dxa"/>
        </w:tcPr>
        <w:p w14:paraId="45739A9A" w14:textId="77777777" w:rsidR="0026634E" w:rsidRDefault="0026634E" w:rsidP="00FE4FE4">
          <w:pPr>
            <w:pStyle w:val="Sidhuvud"/>
          </w:pPr>
        </w:p>
      </w:tc>
    </w:tr>
    <w:tr w:rsidR="0026634E" w14:paraId="3DD115E1" w14:textId="77777777" w:rsidTr="00C93EBA">
      <w:trPr>
        <w:trHeight w:val="1928"/>
      </w:trPr>
      <w:tc>
        <w:tcPr>
          <w:tcW w:w="5534" w:type="dxa"/>
        </w:tcPr>
        <w:p w14:paraId="12ED32EB" w14:textId="77777777" w:rsidR="0026634E" w:rsidRPr="00340DE0" w:rsidRDefault="002663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53FF90" wp14:editId="57800E3A">
                <wp:extent cx="1743633" cy="505162"/>
                <wp:effectExtent l="0" t="0" r="0" b="9525"/>
                <wp:docPr id="9" name="Bildobjekt 9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C72209" w14:textId="77777777" w:rsidR="0026634E" w:rsidRPr="00710A6C" w:rsidRDefault="0026634E" w:rsidP="00EE3C0F">
          <w:pPr>
            <w:pStyle w:val="Sidhuvud"/>
            <w:rPr>
              <w:b/>
            </w:rPr>
          </w:pPr>
        </w:p>
        <w:p w14:paraId="627183BE" w14:textId="77777777" w:rsidR="0026634E" w:rsidRDefault="0026634E" w:rsidP="00EE3C0F">
          <w:pPr>
            <w:pStyle w:val="Sidhuvud"/>
          </w:pPr>
        </w:p>
        <w:p w14:paraId="37D7ED03" w14:textId="77777777" w:rsidR="0026634E" w:rsidRDefault="0026634E" w:rsidP="00EE3C0F">
          <w:pPr>
            <w:pStyle w:val="Sidhuvud"/>
          </w:pPr>
        </w:p>
        <w:p w14:paraId="71AC4F86" w14:textId="77777777" w:rsidR="0026634E" w:rsidRDefault="002663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BDE31DFDA544D709D49C30FFBF6EDBD"/>
            </w:placeholder>
            <w:dataBinding w:prefixMappings="xmlns:ns0='http://lp/documentinfo/RK' " w:xpath="/ns0:DocumentInfo[1]/ns0:BaseInfo[1]/ns0:Dnr[1]" w:storeItemID="{A1863301-FB22-49C0-BF29-C26530960B72}"/>
            <w:text/>
          </w:sdtPr>
          <w:sdtEndPr/>
          <w:sdtContent>
            <w:p w14:paraId="7A73B3CC" w14:textId="77B9E226" w:rsidR="0026634E" w:rsidRDefault="0026634E" w:rsidP="00EE3C0F">
              <w:pPr>
                <w:pStyle w:val="Sidhuvud"/>
              </w:pPr>
              <w:r>
                <w:t>Fi2019/00883/S2</w:t>
              </w:r>
            </w:p>
          </w:sdtContent>
        </w:sdt>
        <w:sdt>
          <w:sdtPr>
            <w:rPr>
              <w:rStyle w:val="BrdtextmedindragChar"/>
            </w:rPr>
            <w:alias w:val="DocNumber"/>
            <w:tag w:val="DocNumber"/>
            <w:id w:val="1726028884"/>
            <w:placeholder>
              <w:docPart w:val="3E8B9565E814478F94F6A9F0C5CB751E"/>
            </w:placeholder>
            <w:dataBinding w:prefixMappings="xmlns:ns0='http://lp/documentinfo/RK' " w:xpath="/ns0:DocumentInfo[1]/ns0:BaseInfo[1]/ns0:DocNumber[1]" w:storeItemID="{A1863301-FB22-49C0-BF29-C26530960B72}"/>
            <w:text/>
          </w:sdtPr>
          <w:sdtEndPr>
            <w:rPr>
              <w:rStyle w:val="BrdtextmedindragChar"/>
            </w:rPr>
          </w:sdtEndPr>
          <w:sdtContent>
            <w:p w14:paraId="43C59D82" w14:textId="7406D8EB" w:rsidR="0026634E" w:rsidRDefault="0026634E" w:rsidP="00EE3C0F">
              <w:pPr>
                <w:pStyle w:val="Sidhuvud"/>
              </w:pPr>
              <w:r w:rsidRPr="00573A80">
                <w:rPr>
                  <w:rStyle w:val="BrdtextmedindragChar"/>
                </w:rPr>
                <w:t>Fi2019/00902/S2</w:t>
              </w:r>
            </w:p>
          </w:sdtContent>
        </w:sdt>
        <w:p w14:paraId="0F385C92" w14:textId="77777777" w:rsidR="0026634E" w:rsidRDefault="0026634E" w:rsidP="00EE3C0F">
          <w:pPr>
            <w:pStyle w:val="Sidhuvud"/>
          </w:pPr>
        </w:p>
      </w:tc>
      <w:tc>
        <w:tcPr>
          <w:tcW w:w="1134" w:type="dxa"/>
        </w:tcPr>
        <w:p w14:paraId="00440670" w14:textId="77777777" w:rsidR="0026634E" w:rsidRDefault="0026634E" w:rsidP="0094502D">
          <w:pPr>
            <w:pStyle w:val="Sidhuvud"/>
          </w:pPr>
        </w:p>
        <w:p w14:paraId="4CB7AF68" w14:textId="77777777" w:rsidR="0026634E" w:rsidRPr="0094502D" w:rsidRDefault="0026634E" w:rsidP="00EC71A6">
          <w:pPr>
            <w:pStyle w:val="Sidhuvud"/>
          </w:pPr>
        </w:p>
      </w:tc>
    </w:tr>
    <w:tr w:rsidR="0026634E" w14:paraId="5C19C858" w14:textId="77777777" w:rsidTr="00C93EBA">
      <w:trPr>
        <w:trHeight w:val="2268"/>
      </w:trPr>
      <w:sdt>
        <w:sdtPr>
          <w:alias w:val="SenderText"/>
          <w:tag w:val="ccRKShow_SenderText"/>
          <w:id w:val="1477343810"/>
          <w:placeholder>
            <w:docPart w:val="C96BFE7D81BA4D21A2D8C7323031826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85CD7D5" w14:textId="77777777" w:rsidR="002E69C6" w:rsidRPr="00533669" w:rsidRDefault="002E69C6" w:rsidP="002E69C6">
              <w:pPr>
                <w:pStyle w:val="Sidhuvud"/>
                <w:rPr>
                  <w:rStyle w:val="Platshllartext"/>
                  <w:b/>
                  <w:color w:val="auto"/>
                </w:rPr>
              </w:pPr>
              <w:r w:rsidRPr="00533669">
                <w:rPr>
                  <w:rStyle w:val="Platshllartext"/>
                  <w:b/>
                  <w:color w:val="auto"/>
                </w:rPr>
                <w:t>Finansdepartementet</w:t>
              </w:r>
            </w:p>
            <w:p w14:paraId="19412C96" w14:textId="3444C552" w:rsidR="0026634E" w:rsidRPr="00340DE0" w:rsidRDefault="002E69C6" w:rsidP="002E69C6">
              <w:pPr>
                <w:pStyle w:val="Sidhuvud"/>
              </w:pPr>
              <w:r w:rsidRPr="00533669">
                <w:rPr>
                  <w:rStyle w:val="Platshllartext"/>
                  <w:color w:val="auto"/>
                </w:rPr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93D631EE91443785DD4DB1D587E92E"/>
          </w:placeholder>
          <w:dataBinding w:prefixMappings="xmlns:ns0='http://lp/documentinfo/RK' " w:xpath="/ns0:DocumentInfo[1]/ns0:BaseInfo[1]/ns0:Recipient[1]" w:storeItemID="{A1863301-FB22-49C0-BF29-C26530960B72}"/>
          <w:text w:multiLine="1"/>
        </w:sdtPr>
        <w:sdtEndPr/>
        <w:sdtContent>
          <w:tc>
            <w:tcPr>
              <w:tcW w:w="3170" w:type="dxa"/>
            </w:tcPr>
            <w:p w14:paraId="745833C8" w14:textId="77777777" w:rsidR="0026634E" w:rsidRDefault="0026634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C76FD2" w14:textId="77777777" w:rsidR="0026634E" w:rsidRDefault="0026634E" w:rsidP="003E6020">
          <w:pPr>
            <w:pStyle w:val="Sidhuvud"/>
          </w:pPr>
        </w:p>
      </w:tc>
    </w:tr>
  </w:tbl>
  <w:p w14:paraId="6427B7F3" w14:textId="77777777" w:rsidR="0026634E" w:rsidRDefault="002663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656F"/>
    <w:rsid w:val="000A13CA"/>
    <w:rsid w:val="000A24CC"/>
    <w:rsid w:val="000A456A"/>
    <w:rsid w:val="000A5E43"/>
    <w:rsid w:val="000B56A9"/>
    <w:rsid w:val="000C61D1"/>
    <w:rsid w:val="000D31A9"/>
    <w:rsid w:val="000D370F"/>
    <w:rsid w:val="000D5449"/>
    <w:rsid w:val="000E12D9"/>
    <w:rsid w:val="000E3661"/>
    <w:rsid w:val="000E431B"/>
    <w:rsid w:val="000E59A9"/>
    <w:rsid w:val="000E638A"/>
    <w:rsid w:val="000E6472"/>
    <w:rsid w:val="000F00B8"/>
    <w:rsid w:val="000F1EA7"/>
    <w:rsid w:val="000F2084"/>
    <w:rsid w:val="000F6462"/>
    <w:rsid w:val="00101BCE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0187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3077"/>
    <w:rsid w:val="001B4824"/>
    <w:rsid w:val="001C4980"/>
    <w:rsid w:val="001C5DC9"/>
    <w:rsid w:val="001C71A9"/>
    <w:rsid w:val="001D12FC"/>
    <w:rsid w:val="001E0BD5"/>
    <w:rsid w:val="001E1A13"/>
    <w:rsid w:val="001E1BB0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634E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69C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724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71F9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3C4D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0F5F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95A"/>
    <w:rsid w:val="004E2A4B"/>
    <w:rsid w:val="004E6D22"/>
    <w:rsid w:val="004E77E0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3669"/>
    <w:rsid w:val="00544738"/>
    <w:rsid w:val="005456E4"/>
    <w:rsid w:val="00547B89"/>
    <w:rsid w:val="005509D9"/>
    <w:rsid w:val="005568AF"/>
    <w:rsid w:val="00556AF5"/>
    <w:rsid w:val="005606BC"/>
    <w:rsid w:val="00563E73"/>
    <w:rsid w:val="00565792"/>
    <w:rsid w:val="00567799"/>
    <w:rsid w:val="005710DE"/>
    <w:rsid w:val="00571A0B"/>
    <w:rsid w:val="00573A80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3F59"/>
    <w:rsid w:val="005B537F"/>
    <w:rsid w:val="005C120D"/>
    <w:rsid w:val="005C15B3"/>
    <w:rsid w:val="005D07C2"/>
    <w:rsid w:val="005D5D36"/>
    <w:rsid w:val="005E2F29"/>
    <w:rsid w:val="005E400D"/>
    <w:rsid w:val="005E4E79"/>
    <w:rsid w:val="005E5CE7"/>
    <w:rsid w:val="005E6FDB"/>
    <w:rsid w:val="005E790C"/>
    <w:rsid w:val="005F08C5"/>
    <w:rsid w:val="00605718"/>
    <w:rsid w:val="00605C66"/>
    <w:rsid w:val="00607814"/>
    <w:rsid w:val="006145F1"/>
    <w:rsid w:val="006175D7"/>
    <w:rsid w:val="006208E5"/>
    <w:rsid w:val="00622B96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4A3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6B8B"/>
    <w:rsid w:val="008573B9"/>
    <w:rsid w:val="0085782D"/>
    <w:rsid w:val="00863BB7"/>
    <w:rsid w:val="0086790B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96A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D8B"/>
    <w:rsid w:val="00AF4853"/>
    <w:rsid w:val="00AF789A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7E2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2D49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4D02"/>
    <w:rsid w:val="00C63EC4"/>
    <w:rsid w:val="00C64CD9"/>
    <w:rsid w:val="00C670F8"/>
    <w:rsid w:val="00C6780B"/>
    <w:rsid w:val="00C72719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49E1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0CC3"/>
    <w:rsid w:val="00E33493"/>
    <w:rsid w:val="00E33D54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2D2C"/>
    <w:rsid w:val="00EC329B"/>
    <w:rsid w:val="00EC5EB9"/>
    <w:rsid w:val="00EC6006"/>
    <w:rsid w:val="00EC71A6"/>
    <w:rsid w:val="00EC73EB"/>
    <w:rsid w:val="00ED592E"/>
    <w:rsid w:val="00ED6ABD"/>
    <w:rsid w:val="00ED72E1"/>
    <w:rsid w:val="00EE053B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0A1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5C5E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4FE4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AE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DE31DFDA544D709D49C30FFBF6E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46555-99B7-47F7-8F38-26946F69DA3B}"/>
      </w:docPartPr>
      <w:docPartBody>
        <w:p w:rsidR="00732E4E" w:rsidRDefault="00B05AA3" w:rsidP="00B05AA3">
          <w:pPr>
            <w:pStyle w:val="1BDE31DFDA544D709D49C30FFBF6ED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8B9565E814478F94F6A9F0C5CB7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32C10-4BB8-428B-B4FE-FD97078BA131}"/>
      </w:docPartPr>
      <w:docPartBody>
        <w:p w:rsidR="00732E4E" w:rsidRDefault="00B05AA3" w:rsidP="00B05AA3">
          <w:pPr>
            <w:pStyle w:val="3E8B9565E814478F94F6A9F0C5CB75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6BFE7D81BA4D21A2D8C73230318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E1FF7-3EBB-47DD-9A8C-4AF4250437FF}"/>
      </w:docPartPr>
      <w:docPartBody>
        <w:p w:rsidR="00732E4E" w:rsidRDefault="00B05AA3" w:rsidP="00B05AA3">
          <w:pPr>
            <w:pStyle w:val="C96BFE7D81BA4D21A2D8C732303182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93D631EE91443785DD4DB1D587E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01C6E-59B2-40C5-892D-3AC4AF49844F}"/>
      </w:docPartPr>
      <w:docPartBody>
        <w:p w:rsidR="00732E4E" w:rsidRDefault="00B05AA3" w:rsidP="00B05AA3">
          <w:pPr>
            <w:pStyle w:val="9F93D631EE91443785DD4DB1D587E9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ECA6CA8E0C45D8A42F4B6E1CBAE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4E49A-9E90-4DAF-BE68-CADE5DF4A11A}"/>
      </w:docPartPr>
      <w:docPartBody>
        <w:p w:rsidR="005F302A" w:rsidRDefault="003426EA" w:rsidP="003426EA">
          <w:pPr>
            <w:pStyle w:val="F7ECA6CA8E0C45D8A42F4B6E1CBAE9D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3"/>
    <w:rsid w:val="003426EA"/>
    <w:rsid w:val="005F302A"/>
    <w:rsid w:val="00732E4E"/>
    <w:rsid w:val="00B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CF00EB30254F399659BCFF8E27782E">
    <w:name w:val="7DCF00EB30254F399659BCFF8E27782E"/>
    <w:rsid w:val="00B05AA3"/>
  </w:style>
  <w:style w:type="character" w:styleId="Platshllartext">
    <w:name w:val="Placeholder Text"/>
    <w:basedOn w:val="Standardstycketeckensnitt"/>
    <w:uiPriority w:val="99"/>
    <w:semiHidden/>
    <w:rsid w:val="003426EA"/>
  </w:style>
  <w:style w:type="paragraph" w:customStyle="1" w:styleId="57C28695A08B406798EA392D9022E869">
    <w:name w:val="57C28695A08B406798EA392D9022E869"/>
    <w:rsid w:val="00B05AA3"/>
  </w:style>
  <w:style w:type="paragraph" w:customStyle="1" w:styleId="08B946EF6A4A47089E3EBFE1338CC324">
    <w:name w:val="08B946EF6A4A47089E3EBFE1338CC324"/>
    <w:rsid w:val="00B05AA3"/>
  </w:style>
  <w:style w:type="paragraph" w:customStyle="1" w:styleId="C69E2E0F04284B92BA7FD18A8A0DEFC4">
    <w:name w:val="C69E2E0F04284B92BA7FD18A8A0DEFC4"/>
    <w:rsid w:val="00B05AA3"/>
  </w:style>
  <w:style w:type="paragraph" w:customStyle="1" w:styleId="1BDE31DFDA544D709D49C30FFBF6EDBD">
    <w:name w:val="1BDE31DFDA544D709D49C30FFBF6EDBD"/>
    <w:rsid w:val="00B05AA3"/>
  </w:style>
  <w:style w:type="paragraph" w:customStyle="1" w:styleId="3E8B9565E814478F94F6A9F0C5CB751E">
    <w:name w:val="3E8B9565E814478F94F6A9F0C5CB751E"/>
    <w:rsid w:val="00B05AA3"/>
  </w:style>
  <w:style w:type="paragraph" w:customStyle="1" w:styleId="1D10480C2431449DB5DACE299B725C90">
    <w:name w:val="1D10480C2431449DB5DACE299B725C90"/>
    <w:rsid w:val="00B05AA3"/>
  </w:style>
  <w:style w:type="paragraph" w:customStyle="1" w:styleId="37B720C0CCA944B1B2526D44EA6945ED">
    <w:name w:val="37B720C0CCA944B1B2526D44EA6945ED"/>
    <w:rsid w:val="00B05AA3"/>
  </w:style>
  <w:style w:type="paragraph" w:customStyle="1" w:styleId="8147B40A10BF4407BB7D4FFAD790D9B5">
    <w:name w:val="8147B40A10BF4407BB7D4FFAD790D9B5"/>
    <w:rsid w:val="00B05AA3"/>
  </w:style>
  <w:style w:type="paragraph" w:customStyle="1" w:styleId="C96BFE7D81BA4D21A2D8C7323031826D">
    <w:name w:val="C96BFE7D81BA4D21A2D8C7323031826D"/>
    <w:rsid w:val="00B05AA3"/>
  </w:style>
  <w:style w:type="paragraph" w:customStyle="1" w:styleId="9F93D631EE91443785DD4DB1D587E92E">
    <w:name w:val="9F93D631EE91443785DD4DB1D587E92E"/>
    <w:rsid w:val="00B05AA3"/>
  </w:style>
  <w:style w:type="paragraph" w:customStyle="1" w:styleId="9F26153BF3BD4395AF96E875530E425B">
    <w:name w:val="9F26153BF3BD4395AF96E875530E425B"/>
    <w:rsid w:val="00B05AA3"/>
  </w:style>
  <w:style w:type="paragraph" w:customStyle="1" w:styleId="2DADEB5F47984492A5C77EA099828380">
    <w:name w:val="2DADEB5F47984492A5C77EA099828380"/>
    <w:rsid w:val="00B05AA3"/>
  </w:style>
  <w:style w:type="paragraph" w:customStyle="1" w:styleId="5320BC6DEECE4070934774FEC07504D4">
    <w:name w:val="5320BC6DEECE4070934774FEC07504D4"/>
    <w:rsid w:val="00B05AA3"/>
  </w:style>
  <w:style w:type="paragraph" w:customStyle="1" w:styleId="24CC94F0B9C44457AE4BA5B1BDF6DD46">
    <w:name w:val="24CC94F0B9C44457AE4BA5B1BDF6DD46"/>
    <w:rsid w:val="00B05AA3"/>
  </w:style>
  <w:style w:type="paragraph" w:customStyle="1" w:styleId="13EBF361EB0345468E23C683A78C2659">
    <w:name w:val="13EBF361EB0345468E23C683A78C2659"/>
    <w:rsid w:val="00B05AA3"/>
  </w:style>
  <w:style w:type="paragraph" w:customStyle="1" w:styleId="5F017E1DFC2A44778336389EF5CC93BB">
    <w:name w:val="5F017E1DFC2A44778336389EF5CC93BB"/>
    <w:rsid w:val="00B05AA3"/>
  </w:style>
  <w:style w:type="paragraph" w:customStyle="1" w:styleId="1290E3C974A948A1BD19644E00AA06D0">
    <w:name w:val="1290E3C974A948A1BD19644E00AA06D0"/>
    <w:rsid w:val="00B05AA3"/>
  </w:style>
  <w:style w:type="paragraph" w:customStyle="1" w:styleId="FC9E404F937D4EB6B1E6C32BA4E14249">
    <w:name w:val="FC9E404F937D4EB6B1E6C32BA4E14249"/>
    <w:rsid w:val="00B05AA3"/>
  </w:style>
  <w:style w:type="paragraph" w:customStyle="1" w:styleId="9CCD1E7EFABB4BA0BA6C05EBD343BDF9">
    <w:name w:val="9CCD1E7EFABB4BA0BA6C05EBD343BDF9"/>
    <w:rsid w:val="00732E4E"/>
  </w:style>
  <w:style w:type="paragraph" w:customStyle="1" w:styleId="F7ECA6CA8E0C45D8A42F4B6E1CBAE9D6">
    <w:name w:val="F7ECA6CA8E0C45D8A42F4B6E1CBAE9D6"/>
    <w:rsid w:val="00342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e9cad9e4-5c30-4b4d-9a56-cd074fb22831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älj undertecknare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2019-03-20T00:00:00</HeaderDate>
    <Office/>
    <Dnr>Fi2019/00883/S2</Dnr>
    <ParagrafNr/>
    <DocumentTitle/>
    <VisitingAddress/>
    <Extra1/>
    <Extra2/>
    <Extra3>iels Paarup-Peterse</Extra3>
    <Number/>
    <Recipient>Till riksdagen</Recipient>
    <SenderText/>
    <DocNumber>Fi2019/00902/S2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B36A-5374-467F-B26E-361A103F26F8}"/>
</file>

<file path=customXml/itemProps2.xml><?xml version="1.0" encoding="utf-8"?>
<ds:datastoreItem xmlns:ds="http://schemas.openxmlformats.org/officeDocument/2006/customXml" ds:itemID="{668C7CD7-BC09-40F1-A028-69536255794B}"/>
</file>

<file path=customXml/itemProps3.xml><?xml version="1.0" encoding="utf-8"?>
<ds:datastoreItem xmlns:ds="http://schemas.openxmlformats.org/officeDocument/2006/customXml" ds:itemID="{AFFC1643-5694-4C74-9819-C92C3CAC499F}"/>
</file>

<file path=customXml/itemProps4.xml><?xml version="1.0" encoding="utf-8"?>
<ds:datastoreItem xmlns:ds="http://schemas.openxmlformats.org/officeDocument/2006/customXml" ds:itemID="{199BA6FA-FF19-4F70-BD8E-506FA0E820EE}"/>
</file>

<file path=customXml/itemProps5.xml><?xml version="1.0" encoding="utf-8"?>
<ds:datastoreItem xmlns:ds="http://schemas.openxmlformats.org/officeDocument/2006/customXml" ds:itemID="{3652706A-5925-4E94-9777-F508686B234F}"/>
</file>

<file path=customXml/itemProps6.xml><?xml version="1.0" encoding="utf-8"?>
<ds:datastoreItem xmlns:ds="http://schemas.openxmlformats.org/officeDocument/2006/customXml" ds:itemID="{668C7CD7-BC09-40F1-A028-69536255794B}"/>
</file>

<file path=customXml/itemProps7.xml><?xml version="1.0" encoding="utf-8"?>
<ds:datastoreItem xmlns:ds="http://schemas.openxmlformats.org/officeDocument/2006/customXml" ds:itemID="{A1863301-FB22-49C0-BF29-C26530960B72}"/>
</file>

<file path=customXml/itemProps8.xml><?xml version="1.0" encoding="utf-8"?>
<ds:datastoreItem xmlns:ds="http://schemas.openxmlformats.org/officeDocument/2006/customXml" ds:itemID="{636C3755-A251-49C4-883F-30F5CB8F4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2019-03-20T09:34:00Z</dcterms:created>
  <dcterms:modified xsi:type="dcterms:W3CDTF">2019-03-20T09:34:00Z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2154feed-7ff4-423b-92e7-9526e87c602e</vt:lpwstr>
  </property>
</Properties>
</file>