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1417B1" w:rsidP="00DA0661">
      <w:pPr>
        <w:pStyle w:val="Title"/>
      </w:pPr>
      <w:bookmarkStart w:id="0" w:name="Start"/>
      <w:bookmarkEnd w:id="0"/>
      <w:r>
        <w:t xml:space="preserve">Svar på fråga </w:t>
      </w:r>
      <w:r w:rsidRPr="001417B1">
        <w:t>2020/21:3629</w:t>
      </w:r>
      <w:r>
        <w:t xml:space="preserve"> av </w:t>
      </w:r>
      <w:r w:rsidRPr="001417B1">
        <w:t>Anders Österberg</w:t>
      </w:r>
      <w:r>
        <w:t xml:space="preserve"> (S) </w:t>
      </w:r>
      <w:r w:rsidRPr="001417B1">
        <w:t xml:space="preserve">Ökad förföljelse av </w:t>
      </w:r>
      <w:r w:rsidRPr="001417B1">
        <w:t>bahaier</w:t>
      </w:r>
      <w:r w:rsidRPr="001417B1">
        <w:t xml:space="preserve"> i Iran</w:t>
      </w:r>
    </w:p>
    <w:p w:rsidR="001417B1" w:rsidP="001417B1">
      <w:pPr>
        <w:pStyle w:val="BodyText"/>
      </w:pPr>
      <w:r>
        <w:t xml:space="preserve">Anders Österberg har frågat mig vilka initiativ jag avser ta direkt med Iran med anledning av de iranska myndigheternas beslagtagning av </w:t>
      </w:r>
      <w:r>
        <w:t>bahaiers</w:t>
      </w:r>
      <w:r>
        <w:t xml:space="preserve"> egendomar i </w:t>
      </w:r>
      <w:r>
        <w:t>Semnan</w:t>
      </w:r>
      <w:r>
        <w:t xml:space="preserve"> och den tilltagande förföljelsen av </w:t>
      </w:r>
      <w:r>
        <w:t>bahaierna</w:t>
      </w:r>
      <w:r>
        <w:t xml:space="preserve"> överlag.</w:t>
      </w:r>
    </w:p>
    <w:p w:rsidR="001417B1" w:rsidP="001417B1">
      <w:pPr>
        <w:pStyle w:val="BodyText"/>
      </w:pPr>
      <w:r>
        <w:t>Som jag nämnt vid tidigare interpellationer och även i svar på flera riksdagsfrågor – bl. a. 44, 50, 142, 273, 325 och 549, 1046</w:t>
      </w:r>
      <w:r w:rsidR="005414EB">
        <w:t xml:space="preserve">, </w:t>
      </w:r>
      <w:r>
        <w:t xml:space="preserve">1060 </w:t>
      </w:r>
      <w:r w:rsidR="005414EB">
        <w:t xml:space="preserve">och 1506 </w:t>
      </w:r>
      <w:r>
        <w:t xml:space="preserve">under </w:t>
      </w:r>
      <w:r w:rsidR="00754D3B">
        <w:t xml:space="preserve">föregående </w:t>
      </w:r>
      <w:r>
        <w:t>riksdagsår – är läget vad gäller de mänskliga rättigheterna i Iran fortsatt mycket allvarligt</w:t>
      </w:r>
      <w:r w:rsidR="00754D3B">
        <w:t xml:space="preserve">. Regeringen </w:t>
      </w:r>
      <w:r w:rsidRPr="00754D3B" w:rsidR="00754D3B">
        <w:t xml:space="preserve">delar Anders Österbergs oro över </w:t>
      </w:r>
      <w:r w:rsidRPr="00754D3B" w:rsidR="00754D3B">
        <w:t>baha’iernas</w:t>
      </w:r>
      <w:r w:rsidRPr="00754D3B" w:rsidR="00754D3B">
        <w:t xml:space="preserve"> svåra situation i </w:t>
      </w:r>
      <w:r w:rsidR="00754D3B">
        <w:t>Ir</w:t>
      </w:r>
      <w:r w:rsidRPr="00754D3B" w:rsidR="00754D3B">
        <w:t>an</w:t>
      </w:r>
      <w:r w:rsidR="00754D3B">
        <w:t xml:space="preserve">. </w:t>
      </w:r>
      <w:r w:rsidRPr="00754D3B" w:rsidR="00754D3B">
        <w:t>Baha’ierna</w:t>
      </w:r>
      <w:r w:rsidRPr="00754D3B" w:rsidR="00754D3B">
        <w:t xml:space="preserve"> är särskilt utsatta för diskriminering och hindras från att utöva sin religion</w:t>
      </w:r>
      <w:r w:rsidR="00754D3B">
        <w:t xml:space="preserve">. </w:t>
      </w:r>
      <w:r>
        <w:t xml:space="preserve">Sverige kommer naturligtvis fortsätta </w:t>
      </w:r>
      <w:r w:rsidR="005414EB">
        <w:t xml:space="preserve">att </w:t>
      </w:r>
      <w:r>
        <w:t>ta upp mänskliga rättigheter, inklusive etniska och religiösa minoriteters rättigheter, i vår bilaterala dialog med Iran</w:t>
      </w:r>
    </w:p>
    <w:p w:rsidR="001417B1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B1C9B38EA0C0439180791B3E9FF11A1C"/>
          </w:placeholder>
          <w:dataBinding w:xpath="/ns0:DocumentInfo[1]/ns0:BaseInfo[1]/ns0:HeaderDate[1]" w:storeItemID="{B6C3B665-8C5B-473D-BF17-A6E0D5EAE6DF}" w:prefixMappings="xmlns:ns0='http://lp/documentinfo/RK' "/>
          <w:date w:fullDate="2021-09-15T00:00:00Z">
            <w:dateFormat w:val="d MMMM yyyy"/>
            <w:lid w:val="sv-SE"/>
            <w:storeMappedDataAs w:val="dateTime"/>
            <w:calendar w:val="gregorian"/>
          </w:date>
        </w:sdtPr>
        <w:sdtContent>
          <w:r>
            <w:t>15 september 2021</w:t>
          </w:r>
        </w:sdtContent>
      </w:sdt>
    </w:p>
    <w:p w:rsidR="001417B1" w:rsidP="004E7A8F">
      <w:pPr>
        <w:pStyle w:val="Brdtextutanavstnd"/>
      </w:pPr>
    </w:p>
    <w:p w:rsidR="001417B1" w:rsidP="00422A41">
      <w:pPr>
        <w:pStyle w:val="BodyText"/>
      </w:pPr>
      <w:r>
        <w:t>Ann Linde</w:t>
      </w:r>
    </w:p>
    <w:p w:rsidR="001417B1" w:rsidRPr="00DB48AB" w:rsidP="00DB48AB">
      <w:pPr>
        <w:pStyle w:val="BodyText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1417B1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1417B1" w:rsidRPr="007D73AB" w:rsidP="00340DE0">
          <w:pPr>
            <w:pStyle w:val="Header"/>
          </w:pPr>
        </w:p>
      </w:tc>
      <w:tc>
        <w:tcPr>
          <w:tcW w:w="1134" w:type="dxa"/>
        </w:tcPr>
        <w:p w:rsidR="001417B1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1417B1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1417B1" w:rsidRPr="00710A6C" w:rsidP="00EE3C0F">
          <w:pPr>
            <w:pStyle w:val="Header"/>
            <w:rPr>
              <w:b/>
            </w:rPr>
          </w:pPr>
        </w:p>
        <w:p w:rsidR="001417B1" w:rsidP="00EE3C0F">
          <w:pPr>
            <w:pStyle w:val="Header"/>
          </w:pPr>
        </w:p>
        <w:p w:rsidR="001417B1" w:rsidP="00EE3C0F">
          <w:pPr>
            <w:pStyle w:val="Header"/>
          </w:pPr>
        </w:p>
        <w:p w:rsidR="001417B1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16C87817DD57480882AD1A932EC1E91C"/>
            </w:placeholder>
            <w:dataBinding w:xpath="/ns0:DocumentInfo[1]/ns0:BaseInfo[1]/ns0:Dnr[1]" w:storeItemID="{B6C3B665-8C5B-473D-BF17-A6E0D5EAE6DF}" w:prefixMappings="xmlns:ns0='http://lp/documentinfo/RK' "/>
            <w:text/>
          </w:sdtPr>
          <w:sdtContent>
            <w:p w:rsidR="001417B1" w:rsidP="00EE3C0F">
              <w:pPr>
                <w:pStyle w:val="Header"/>
              </w:pPr>
              <w:r>
                <w:t>UD2021/</w:t>
              </w:r>
              <w:r w:rsidR="00045BE5">
                <w:t>12832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2FA82002C3CF4F9190B81A006049F188"/>
            </w:placeholder>
            <w:showingPlcHdr/>
            <w:dataBinding w:xpath="/ns0:DocumentInfo[1]/ns0:BaseInfo[1]/ns0:DocNumber[1]" w:storeItemID="{B6C3B665-8C5B-473D-BF17-A6E0D5EAE6DF}" w:prefixMappings="xmlns:ns0='http://lp/documentinfo/RK' "/>
            <w:text/>
          </w:sdtPr>
          <w:sdtContent>
            <w:p w:rsidR="001417B1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1417B1" w:rsidP="00EE3C0F">
          <w:pPr>
            <w:pStyle w:val="Header"/>
          </w:pPr>
        </w:p>
      </w:tc>
      <w:tc>
        <w:tcPr>
          <w:tcW w:w="1134" w:type="dxa"/>
        </w:tcPr>
        <w:p w:rsidR="001417B1" w:rsidP="0094502D">
          <w:pPr>
            <w:pStyle w:val="Header"/>
          </w:pPr>
        </w:p>
        <w:p w:rsidR="001417B1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23D9DE1F2A874370A2809ACBFCFEDAF0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1417B1" w:rsidRPr="001417B1" w:rsidP="00340DE0">
              <w:pPr>
                <w:pStyle w:val="Header"/>
                <w:rPr>
                  <w:b/>
                </w:rPr>
              </w:pPr>
              <w:r w:rsidRPr="001417B1">
                <w:rPr>
                  <w:b/>
                </w:rPr>
                <w:t>Utrikesdepartementet</w:t>
              </w:r>
            </w:p>
            <w:p w:rsidR="002A2800" w:rsidP="00340DE0">
              <w:pPr>
                <w:pStyle w:val="Header"/>
              </w:pPr>
              <w:r w:rsidRPr="001417B1">
                <w:t>Utrikesministern</w:t>
              </w:r>
            </w:p>
            <w:p w:rsidR="002A2800" w:rsidP="00340DE0">
              <w:pPr>
                <w:pStyle w:val="Header"/>
              </w:pPr>
            </w:p>
            <w:p w:rsidR="001417B1" w:rsidRPr="00340DE0" w:rsidP="00340DE0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6AD88DB67CB843569E022E9AC8C3E951"/>
          </w:placeholder>
          <w:dataBinding w:xpath="/ns0:DocumentInfo[1]/ns0:BaseInfo[1]/ns0:Recipient[1]" w:storeItemID="{B6C3B665-8C5B-473D-BF17-A6E0D5EAE6DF}" w:prefixMappings="xmlns:ns0='http://lp/documentinfo/RK' "/>
          <w:text w:multiLine="1"/>
        </w:sdtPr>
        <w:sdtContent>
          <w:tc>
            <w:tcPr>
              <w:tcW w:w="3170" w:type="dxa"/>
            </w:tcPr>
            <w:p w:rsidR="001417B1" w:rsidP="00547B89">
              <w:pPr>
                <w:pStyle w:val="Header"/>
              </w:pPr>
              <w:r>
                <w:t>Till riksdagen</w:t>
              </w:r>
              <w:r w:rsidR="002A2800">
                <w:br/>
              </w:r>
              <w:r w:rsidR="002A2800">
                <w:br/>
              </w:r>
            </w:p>
          </w:tc>
        </w:sdtContent>
      </w:sdt>
      <w:tc>
        <w:tcPr>
          <w:tcW w:w="1134" w:type="dxa"/>
        </w:tcPr>
        <w:p w:rsidR="001417B1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6C87817DD57480882AD1A932EC1E91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C7D66F-446A-49D1-8729-A2FCC49C7F6E}"/>
      </w:docPartPr>
      <w:docPartBody>
        <w:p w:rsidR="00941E45" w:rsidP="002A47A7">
          <w:pPr>
            <w:pStyle w:val="16C87817DD57480882AD1A932EC1E91C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FA82002C3CF4F9190B81A006049F18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4AA6B0-D007-4CF2-87F3-1260EA7F2CE1}"/>
      </w:docPartPr>
      <w:docPartBody>
        <w:p w:rsidR="00941E45" w:rsidP="002A47A7">
          <w:pPr>
            <w:pStyle w:val="2FA82002C3CF4F9190B81A006049F188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3D9DE1F2A874370A2809ACBFCFEDA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4BFFB7-DBDB-4B30-88FB-FB79933A1702}"/>
      </w:docPartPr>
      <w:docPartBody>
        <w:p w:rsidR="00941E45" w:rsidP="002A47A7">
          <w:pPr>
            <w:pStyle w:val="23D9DE1F2A874370A2809ACBFCFEDAF0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AD88DB67CB843569E022E9AC8C3E9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ED89CCE-C64B-4DD2-BE5F-4E7DCAF5186C}"/>
      </w:docPartPr>
      <w:docPartBody>
        <w:p w:rsidR="00941E45" w:rsidP="002A47A7">
          <w:pPr>
            <w:pStyle w:val="6AD88DB67CB843569E022E9AC8C3E95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1C9B38EA0C0439180791B3E9FF11A1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1BD40F-205B-4FE9-B8E7-1C1FCFC797E3}"/>
      </w:docPartPr>
      <w:docPartBody>
        <w:p w:rsidR="00941E45" w:rsidP="002A47A7">
          <w:pPr>
            <w:pStyle w:val="B1C9B38EA0C0439180791B3E9FF11A1C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AD5351FAF2E4C5B9A7EC34D631D73E7">
    <w:name w:val="9AD5351FAF2E4C5B9A7EC34D631D73E7"/>
    <w:rsid w:val="002A47A7"/>
  </w:style>
  <w:style w:type="character" w:styleId="PlaceholderText">
    <w:name w:val="Placeholder Text"/>
    <w:basedOn w:val="DefaultParagraphFont"/>
    <w:uiPriority w:val="99"/>
    <w:semiHidden/>
    <w:rsid w:val="002A47A7"/>
    <w:rPr>
      <w:noProof w:val="0"/>
      <w:color w:val="808080"/>
    </w:rPr>
  </w:style>
  <w:style w:type="paragraph" w:customStyle="1" w:styleId="7689CB8424D94D6A88E8B56292DC3193">
    <w:name w:val="7689CB8424D94D6A88E8B56292DC3193"/>
    <w:rsid w:val="002A47A7"/>
  </w:style>
  <w:style w:type="paragraph" w:customStyle="1" w:styleId="002E414112854B69A07DF2E5B4E8CE29">
    <w:name w:val="002E414112854B69A07DF2E5B4E8CE29"/>
    <w:rsid w:val="002A47A7"/>
  </w:style>
  <w:style w:type="paragraph" w:customStyle="1" w:styleId="BD4BDEB5E5F74697A624B3625CD36D1E">
    <w:name w:val="BD4BDEB5E5F74697A624B3625CD36D1E"/>
    <w:rsid w:val="002A47A7"/>
  </w:style>
  <w:style w:type="paragraph" w:customStyle="1" w:styleId="16C87817DD57480882AD1A932EC1E91C">
    <w:name w:val="16C87817DD57480882AD1A932EC1E91C"/>
    <w:rsid w:val="002A47A7"/>
  </w:style>
  <w:style w:type="paragraph" w:customStyle="1" w:styleId="2FA82002C3CF4F9190B81A006049F188">
    <w:name w:val="2FA82002C3CF4F9190B81A006049F188"/>
    <w:rsid w:val="002A47A7"/>
  </w:style>
  <w:style w:type="paragraph" w:customStyle="1" w:styleId="21FFE99E703A448AB5B5D4728246DA1F">
    <w:name w:val="21FFE99E703A448AB5B5D4728246DA1F"/>
    <w:rsid w:val="002A47A7"/>
  </w:style>
  <w:style w:type="paragraph" w:customStyle="1" w:styleId="AA3ED132DE3D42048BFD79392F31CD3C">
    <w:name w:val="AA3ED132DE3D42048BFD79392F31CD3C"/>
    <w:rsid w:val="002A47A7"/>
  </w:style>
  <w:style w:type="paragraph" w:customStyle="1" w:styleId="7EB8575DC4A8447C8A188E9634163CBF">
    <w:name w:val="7EB8575DC4A8447C8A188E9634163CBF"/>
    <w:rsid w:val="002A47A7"/>
  </w:style>
  <w:style w:type="paragraph" w:customStyle="1" w:styleId="23D9DE1F2A874370A2809ACBFCFEDAF0">
    <w:name w:val="23D9DE1F2A874370A2809ACBFCFEDAF0"/>
    <w:rsid w:val="002A47A7"/>
  </w:style>
  <w:style w:type="paragraph" w:customStyle="1" w:styleId="6AD88DB67CB843569E022E9AC8C3E951">
    <w:name w:val="6AD88DB67CB843569E022E9AC8C3E951"/>
    <w:rsid w:val="002A47A7"/>
  </w:style>
  <w:style w:type="paragraph" w:customStyle="1" w:styleId="2FA82002C3CF4F9190B81A006049F1881">
    <w:name w:val="2FA82002C3CF4F9190B81A006049F1881"/>
    <w:rsid w:val="002A47A7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23D9DE1F2A874370A2809ACBFCFEDAF01">
    <w:name w:val="23D9DE1F2A874370A2809ACBFCFEDAF01"/>
    <w:rsid w:val="002A47A7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609C69AFAAA8401DBD953003A6B8AB73">
    <w:name w:val="609C69AFAAA8401DBD953003A6B8AB73"/>
    <w:rsid w:val="002A47A7"/>
  </w:style>
  <w:style w:type="paragraph" w:customStyle="1" w:styleId="CE0D68938A6841608B7B317462F316A5">
    <w:name w:val="CE0D68938A6841608B7B317462F316A5"/>
    <w:rsid w:val="002A47A7"/>
  </w:style>
  <w:style w:type="paragraph" w:customStyle="1" w:styleId="947F605A494840C3826DCCB2CEF849A8">
    <w:name w:val="947F605A494840C3826DCCB2CEF849A8"/>
    <w:rsid w:val="002A47A7"/>
  </w:style>
  <w:style w:type="paragraph" w:customStyle="1" w:styleId="47E60FE34A9542B98F81DABE07C1A603">
    <w:name w:val="47E60FE34A9542B98F81DABE07C1A603"/>
    <w:rsid w:val="002A47A7"/>
  </w:style>
  <w:style w:type="paragraph" w:customStyle="1" w:styleId="F49D6BD7AB104831A865D6D6F1E56576">
    <w:name w:val="F49D6BD7AB104831A865D6D6F1E56576"/>
    <w:rsid w:val="002A47A7"/>
  </w:style>
  <w:style w:type="paragraph" w:customStyle="1" w:styleId="B1C9B38EA0C0439180791B3E9FF11A1C">
    <w:name w:val="B1C9B38EA0C0439180791B3E9FF11A1C"/>
    <w:rsid w:val="002A47A7"/>
  </w:style>
  <w:style w:type="paragraph" w:customStyle="1" w:styleId="E7F3465528C7452D9E7F8702BC4AB4D3">
    <w:name w:val="E7F3465528C7452D9E7F8702BC4AB4D3"/>
    <w:rsid w:val="002A47A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53e0ba11-4e1a-46ae-90f3-ce48995f4260</RD_Svarsid>
  </documentManagement>
</p:properti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Ämnesråd</SenderTitle>
      <SenderMail> </SenderMail>
      <SenderPhone> </SenderPhone>
    </Sender>
    <TopId>1</TopId>
    <TopSender>Utrikesministern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2021-09-15T00:00:00</HeaderDate>
    <Office/>
    <Dnr>UD2021/12832</Dnr>
    <ParagrafNr/>
    <DocumentTitle/>
    <VisitingAddress/>
    <Extra1/>
    <Extra2/>
    <Extra3>Anders Österberg</Extra3>
    <Number/>
    <Recipient>Till riksdagen
</Recipient>
    <SenderText/>
    <DocNumber/>
    <Doclanguage>1053</Doclanguage>
    <Appendix/>
    <LogotypeName>RK_LOGO_SV_BW.emf</LogotypeName>
  </BaseInfo>
</DocumentInfo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EFE1B4-EF8C-4C1B-944E-C8DAF4A648C7}"/>
</file>

<file path=customXml/itemProps2.xml><?xml version="1.0" encoding="utf-8"?>
<ds:datastoreItem xmlns:ds="http://schemas.openxmlformats.org/officeDocument/2006/customXml" ds:itemID="{B160B63C-9D2A-49C4-A052-F72768AB5E6D}"/>
</file>

<file path=customXml/itemProps3.xml><?xml version="1.0" encoding="utf-8"?>
<ds:datastoreItem xmlns:ds="http://schemas.openxmlformats.org/officeDocument/2006/customXml" ds:itemID="{B6C3B665-8C5B-473D-BF17-A6E0D5EAE6DF}"/>
</file>

<file path=customXml/itemProps4.xml><?xml version="1.0" encoding="utf-8"?>
<ds:datastoreItem xmlns:ds="http://schemas.openxmlformats.org/officeDocument/2006/customXml" ds:itemID="{D7C85A3A-061B-4586-9B04-05C04FA96BEA}"/>
</file>

<file path=customXml/itemProps5.xml><?xml version="1.0" encoding="utf-8"?>
<ds:datastoreItem xmlns:ds="http://schemas.openxmlformats.org/officeDocument/2006/customXml" ds:itemID="{56124A2F-2AD0-4F72-B67B-512EE600B596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149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3629 av Anders Österberg (S) Ökad förföljelse av bahaier i Iran.docx</dc:title>
  <cp:revision>2</cp:revision>
  <dcterms:created xsi:type="dcterms:W3CDTF">2021-09-15T08:31:00Z</dcterms:created>
  <dcterms:modified xsi:type="dcterms:W3CDTF">2021-09-15T08:31:00Z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538beeef-6218-42f8-859f-db319a9ca4ed</vt:lpwstr>
  </property>
</Properties>
</file>