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A02016" w:rsidP="00DA0661">
      <w:pPr>
        <w:pStyle w:val="Title"/>
      </w:pPr>
      <w:bookmarkStart w:id="0" w:name="Start"/>
      <w:bookmarkEnd w:id="0"/>
      <w:r>
        <w:t xml:space="preserve">Svar på fråga 2022/23:371 av Erik </w:t>
      </w:r>
      <w:r>
        <w:t>Hellsborn</w:t>
      </w:r>
      <w:r>
        <w:t xml:space="preserve"> (SD)</w:t>
      </w:r>
      <w:r>
        <w:br/>
        <w:t>Ekonomiska medel till Statens fastighetsverk</w:t>
      </w:r>
    </w:p>
    <w:p w:rsidR="00A02016" w:rsidP="002749F7">
      <w:pPr>
        <w:pStyle w:val="BodyText"/>
      </w:pPr>
      <w:r>
        <w:t xml:space="preserve">Erik </w:t>
      </w:r>
      <w:r>
        <w:t>Hellsborn</w:t>
      </w:r>
      <w:r>
        <w:t xml:space="preserve"> har frågat mig om regeringen kommer att säkra resurser åt Statens fastighetsverk så att aktuella fästningar och slottsruiner kan bevaras.</w:t>
      </w:r>
    </w:p>
    <w:p w:rsidR="00A02016" w:rsidP="00A02016">
      <w:pPr>
        <w:pStyle w:val="BodyText"/>
      </w:pPr>
      <w:r>
        <w:t>Staten har ett ansvar för helhetsperspektivet i bevarandet av kulturarvet och för att skapa goda förutsättningar för att förvalta och utveckla det. Den statliga fastighetsförvaltningen ska främja ett levande kulturarv som bevaras, används och utvecklas.</w:t>
      </w:r>
    </w:p>
    <w:p w:rsidR="00A02016" w:rsidP="002749F7">
      <w:pPr>
        <w:pStyle w:val="BodyText"/>
      </w:pPr>
      <w:r>
        <w:t>Statens fastighetsverk ansvarar för att förvalta en del av statens fasta egendom, bl.a. många kulturfastigheter.</w:t>
      </w:r>
      <w:r w:rsidR="0032783C">
        <w:t xml:space="preserve"> Fastigheterna ska förvaltas så att en god resurshushållning och en hög </w:t>
      </w:r>
      <w:r w:rsidR="00A3700F">
        <w:t xml:space="preserve">ekonomisk </w:t>
      </w:r>
      <w:r w:rsidR="0032783C">
        <w:t>effektivitet uppnås.</w:t>
      </w:r>
    </w:p>
    <w:p w:rsidR="00A02016" w:rsidP="00A02016">
      <w:pPr>
        <w:pStyle w:val="BodyText"/>
      </w:pPr>
      <w:r>
        <w:t xml:space="preserve">Varbergs fästning, Bohus fästning och Kronobergs slottsruin är bidragsfastigheter som förvaltas av Statens fastighetsverk. Bidragsfastigheter är fastigheter som kännetecknas budgetmässigt av att de saknar förutsättningar för att långsiktigt ge ett ekonomiskt överskott. Statens fastighetsverk disponerar ett särskilt anslag i statsbudgeten för att finansiera underhållskostnader och löpande driftunderskott för sådana fastigheter. </w:t>
      </w:r>
    </w:p>
    <w:p w:rsidR="00A02016" w:rsidP="00A02016">
      <w:pPr>
        <w:autoSpaceDE w:val="0"/>
        <w:autoSpaceDN w:val="0"/>
      </w:pPr>
      <w:r>
        <w:t xml:space="preserve">Statens fastighetsverk ansvarar för att löpande och samlat bedöma </w:t>
      </w:r>
      <w:r w:rsidR="0089277B">
        <w:t>de</w:t>
      </w:r>
      <w:r w:rsidR="003973D0">
        <w:t>n</w:t>
      </w:r>
      <w:r w:rsidR="0089277B">
        <w:t xml:space="preserve"> </w:t>
      </w:r>
      <w:r>
        <w:t>del av det statliga beståndet av kulturfastigheter</w:t>
      </w:r>
      <w:r w:rsidR="0089277B">
        <w:t xml:space="preserve"> som myndigheten förvaltar</w:t>
      </w:r>
      <w:r w:rsidR="00CD35A2">
        <w:t xml:space="preserve"> i syfte</w:t>
      </w:r>
      <w:r w:rsidR="0089277B">
        <w:t xml:space="preserve"> till</w:t>
      </w:r>
      <w:r>
        <w:t xml:space="preserve"> att upprätthålla ett välavvägt fastighetsbestånd, med byggnader i hela Sverige. Statens fastighetsverk ska utifrån sitt uppdrag väga bevarandeambitionerna mot ekonomiska prioriteringar och det ekonomiska utrymmet.</w:t>
      </w:r>
    </w:p>
    <w:p w:rsidR="00A02016" w:rsidP="006A12F1">
      <w:pPr>
        <w:pStyle w:val="BodyText"/>
      </w:pPr>
      <w:r>
        <w:t xml:space="preserve">Stockholm den </w:t>
      </w:r>
      <w:sdt>
        <w:sdtPr>
          <w:id w:val="-1225218591"/>
          <w:placeholder>
            <w:docPart w:val="C02B6580FED548C9A648C140C65255FB"/>
          </w:placeholder>
          <w:dataBinding w:xpath="/ns0:DocumentInfo[1]/ns0:BaseInfo[1]/ns0:HeaderDate[1]" w:storeItemID="{312A442E-BECF-4C95-833D-32D977829D0A}" w:prefixMappings="xmlns:ns0='http://lp/documentinfo/RK' "/>
          <w:date w:fullDate="2023-03-01T00:00:00Z">
            <w:dateFormat w:val="d MMMM yyyy"/>
            <w:lid w:val="sv-SE"/>
            <w:storeMappedDataAs w:val="dateTime"/>
            <w:calendar w:val="gregorian"/>
          </w:date>
        </w:sdtPr>
        <w:sdtContent>
          <w:r w:rsidR="00C07162">
            <w:t>1 mars 2023</w:t>
          </w:r>
        </w:sdtContent>
      </w:sdt>
    </w:p>
    <w:p w:rsidR="00A02016" w:rsidP="004E7A8F">
      <w:pPr>
        <w:pStyle w:val="Brdtextutanavstnd"/>
      </w:pPr>
    </w:p>
    <w:p w:rsidR="00A02016" w:rsidP="004E7A8F">
      <w:pPr>
        <w:pStyle w:val="Brdtextutanavstnd"/>
      </w:pPr>
    </w:p>
    <w:p w:rsidR="00A02016" w:rsidP="004E7A8F">
      <w:pPr>
        <w:pStyle w:val="Brdtextutanavstnd"/>
      </w:pPr>
    </w:p>
    <w:p w:rsidR="00A02016" w:rsidP="00422A41">
      <w:pPr>
        <w:pStyle w:val="BodyText"/>
      </w:pPr>
      <w:r>
        <w:t>Niklas Wykman</w:t>
      </w:r>
    </w:p>
    <w:p w:rsidR="00A02016"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A02016" w:rsidRPr="007D73AB">
          <w:pPr>
            <w:pStyle w:val="Header"/>
          </w:pPr>
        </w:p>
      </w:tc>
      <w:tc>
        <w:tcPr>
          <w:tcW w:w="3170" w:type="dxa"/>
          <w:vAlign w:val="bottom"/>
        </w:tcPr>
        <w:p w:rsidR="00A02016" w:rsidRPr="007D73AB" w:rsidP="00340DE0">
          <w:pPr>
            <w:pStyle w:val="Header"/>
          </w:pPr>
        </w:p>
      </w:tc>
      <w:tc>
        <w:tcPr>
          <w:tcW w:w="1134" w:type="dxa"/>
        </w:tcPr>
        <w:p w:rsidR="00A02016"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A02016"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A02016" w:rsidRPr="00710A6C" w:rsidP="00EE3C0F">
          <w:pPr>
            <w:pStyle w:val="Header"/>
            <w:rPr>
              <w:b/>
            </w:rPr>
          </w:pPr>
        </w:p>
        <w:p w:rsidR="00A02016" w:rsidP="00EE3C0F">
          <w:pPr>
            <w:pStyle w:val="Header"/>
          </w:pPr>
        </w:p>
        <w:p w:rsidR="00A02016" w:rsidP="00EE3C0F">
          <w:pPr>
            <w:pStyle w:val="Header"/>
          </w:pPr>
        </w:p>
        <w:p w:rsidR="00A02016" w:rsidP="00EE3C0F">
          <w:pPr>
            <w:pStyle w:val="Header"/>
          </w:pPr>
        </w:p>
        <w:sdt>
          <w:sdtPr>
            <w:alias w:val="Dnr"/>
            <w:tag w:val="ccRKShow_Dnr"/>
            <w:id w:val="-829283628"/>
            <w:placeholder>
              <w:docPart w:val="72E3D5E21C4F403BB07ED4753BC7F713"/>
            </w:placeholder>
            <w:dataBinding w:xpath="/ns0:DocumentInfo[1]/ns0:BaseInfo[1]/ns0:Dnr[1]" w:storeItemID="{312A442E-BECF-4C95-833D-32D977829D0A}" w:prefixMappings="xmlns:ns0='http://lp/documentinfo/RK' "/>
            <w:text/>
          </w:sdtPr>
          <w:sdtContent>
            <w:p w:rsidR="00A02016" w:rsidP="00EE3C0F">
              <w:pPr>
                <w:pStyle w:val="Header"/>
              </w:pPr>
              <w:r>
                <w:t>Fi2023/00695</w:t>
              </w:r>
            </w:p>
          </w:sdtContent>
        </w:sdt>
        <w:sdt>
          <w:sdtPr>
            <w:alias w:val="DocNumber"/>
            <w:tag w:val="DocNumber"/>
            <w:id w:val="1726028884"/>
            <w:placeholder>
              <w:docPart w:val="FC08A90CAD7D492386246AD15EC45C9B"/>
            </w:placeholder>
            <w:showingPlcHdr/>
            <w:dataBinding w:xpath="/ns0:DocumentInfo[1]/ns0:BaseInfo[1]/ns0:DocNumber[1]" w:storeItemID="{312A442E-BECF-4C95-833D-32D977829D0A}" w:prefixMappings="xmlns:ns0='http://lp/documentinfo/RK' "/>
            <w:text/>
          </w:sdtPr>
          <w:sdtContent>
            <w:p w:rsidR="00A02016" w:rsidP="00EE3C0F">
              <w:pPr>
                <w:pStyle w:val="Header"/>
              </w:pPr>
              <w:r>
                <w:rPr>
                  <w:rStyle w:val="PlaceholderText"/>
                </w:rPr>
                <w:t xml:space="preserve"> </w:t>
              </w:r>
            </w:p>
          </w:sdtContent>
        </w:sdt>
        <w:p w:rsidR="00A02016" w:rsidP="00EE3C0F">
          <w:pPr>
            <w:pStyle w:val="Header"/>
          </w:pPr>
        </w:p>
      </w:tc>
      <w:tc>
        <w:tcPr>
          <w:tcW w:w="1134" w:type="dxa"/>
        </w:tcPr>
        <w:p w:rsidR="00A02016" w:rsidP="0094502D">
          <w:pPr>
            <w:pStyle w:val="Header"/>
          </w:pPr>
        </w:p>
        <w:p w:rsidR="00A02016"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C7716F124B8145AEB6E10B33F70C3F6C"/>
          </w:placeholder>
          <w:richText/>
        </w:sdtPr>
        <w:sdtEndPr>
          <w:rPr>
            <w:b w:val="0"/>
          </w:rPr>
        </w:sdtEndPr>
        <w:sdtContent>
          <w:tc>
            <w:tcPr>
              <w:tcW w:w="5534" w:type="dxa"/>
              <w:tcMar>
                <w:right w:w="1134" w:type="dxa"/>
              </w:tcMar>
            </w:tcPr>
            <w:p w:rsidR="00A02016" w:rsidRPr="00A02016" w:rsidP="00340DE0">
              <w:pPr>
                <w:pStyle w:val="Header"/>
                <w:rPr>
                  <w:b/>
                </w:rPr>
              </w:pPr>
              <w:r w:rsidRPr="00A02016">
                <w:rPr>
                  <w:b/>
                </w:rPr>
                <w:t>Finansdepartementet</w:t>
              </w:r>
            </w:p>
            <w:p w:rsidR="00A02016" w:rsidRPr="00340DE0" w:rsidP="00941663">
              <w:pPr>
                <w:pStyle w:val="Header"/>
              </w:pPr>
              <w:r w:rsidRPr="00A02016">
                <w:t>Finansmarknadsministern</w:t>
              </w:r>
            </w:p>
          </w:tc>
        </w:sdtContent>
      </w:sdt>
      <w:sdt>
        <w:sdtPr>
          <w:alias w:val="Recipient"/>
          <w:tag w:val="ccRKShow_Recipient"/>
          <w:id w:val="-28344517"/>
          <w:placeholder>
            <w:docPart w:val="3451B7881D8045E29566BE9186F52BCB"/>
          </w:placeholder>
          <w:dataBinding w:xpath="/ns0:DocumentInfo[1]/ns0:BaseInfo[1]/ns0:Recipient[1]" w:storeItemID="{312A442E-BECF-4C95-833D-32D977829D0A}" w:prefixMappings="xmlns:ns0='http://lp/documentinfo/RK' "/>
          <w:text w:multiLine="1"/>
        </w:sdtPr>
        <w:sdtContent>
          <w:tc>
            <w:tcPr>
              <w:tcW w:w="3170" w:type="dxa"/>
            </w:tcPr>
            <w:p w:rsidR="00A02016" w:rsidP="00547B89">
              <w:pPr>
                <w:pStyle w:val="Header"/>
              </w:pPr>
              <w:r>
                <w:t>Till riksdagen</w:t>
              </w:r>
            </w:p>
          </w:tc>
        </w:sdtContent>
      </w:sdt>
      <w:tc>
        <w:tcPr>
          <w:tcW w:w="1134" w:type="dxa"/>
        </w:tcPr>
        <w:p w:rsidR="00A02016"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2E3D5E21C4F403BB07ED4753BC7F713"/>
        <w:category>
          <w:name w:val="Allmänt"/>
          <w:gallery w:val="placeholder"/>
        </w:category>
        <w:types>
          <w:type w:val="bbPlcHdr"/>
        </w:types>
        <w:behaviors>
          <w:behavior w:val="content"/>
        </w:behaviors>
        <w:guid w:val="{CA1E59B5-A21D-4A45-BAB2-5148E1BE8D33}"/>
      </w:docPartPr>
      <w:docPartBody>
        <w:p w:rsidR="00FB4D6F" w:rsidP="00026992">
          <w:pPr>
            <w:pStyle w:val="72E3D5E21C4F403BB07ED4753BC7F713"/>
          </w:pPr>
          <w:r>
            <w:rPr>
              <w:rStyle w:val="PlaceholderText"/>
            </w:rPr>
            <w:t xml:space="preserve"> </w:t>
          </w:r>
        </w:p>
      </w:docPartBody>
    </w:docPart>
    <w:docPart>
      <w:docPartPr>
        <w:name w:val="FC08A90CAD7D492386246AD15EC45C9B"/>
        <w:category>
          <w:name w:val="Allmänt"/>
          <w:gallery w:val="placeholder"/>
        </w:category>
        <w:types>
          <w:type w:val="bbPlcHdr"/>
        </w:types>
        <w:behaviors>
          <w:behavior w:val="content"/>
        </w:behaviors>
        <w:guid w:val="{C2ABDF7A-00A2-4C5B-9A33-9425AEF57AC6}"/>
      </w:docPartPr>
      <w:docPartBody>
        <w:p w:rsidR="00FB4D6F" w:rsidP="00026992">
          <w:pPr>
            <w:pStyle w:val="FC08A90CAD7D492386246AD15EC45C9B1"/>
          </w:pPr>
          <w:r>
            <w:rPr>
              <w:rStyle w:val="PlaceholderText"/>
            </w:rPr>
            <w:t xml:space="preserve"> </w:t>
          </w:r>
        </w:p>
      </w:docPartBody>
    </w:docPart>
    <w:docPart>
      <w:docPartPr>
        <w:name w:val="C7716F124B8145AEB6E10B33F70C3F6C"/>
        <w:category>
          <w:name w:val="Allmänt"/>
          <w:gallery w:val="placeholder"/>
        </w:category>
        <w:types>
          <w:type w:val="bbPlcHdr"/>
        </w:types>
        <w:behaviors>
          <w:behavior w:val="content"/>
        </w:behaviors>
        <w:guid w:val="{02C8B5B7-2801-460A-B270-4808864B6FA9}"/>
      </w:docPartPr>
      <w:docPartBody>
        <w:p w:rsidR="00FB4D6F" w:rsidP="00026992">
          <w:pPr>
            <w:pStyle w:val="C7716F124B8145AEB6E10B33F70C3F6C1"/>
          </w:pPr>
          <w:r>
            <w:rPr>
              <w:rStyle w:val="PlaceholderText"/>
            </w:rPr>
            <w:t xml:space="preserve"> </w:t>
          </w:r>
        </w:p>
      </w:docPartBody>
    </w:docPart>
    <w:docPart>
      <w:docPartPr>
        <w:name w:val="3451B7881D8045E29566BE9186F52BCB"/>
        <w:category>
          <w:name w:val="Allmänt"/>
          <w:gallery w:val="placeholder"/>
        </w:category>
        <w:types>
          <w:type w:val="bbPlcHdr"/>
        </w:types>
        <w:behaviors>
          <w:behavior w:val="content"/>
        </w:behaviors>
        <w:guid w:val="{10AB4BDC-5491-46D4-A01A-239AF0D8FB89}"/>
      </w:docPartPr>
      <w:docPartBody>
        <w:p w:rsidR="00FB4D6F" w:rsidP="00026992">
          <w:pPr>
            <w:pStyle w:val="3451B7881D8045E29566BE9186F52BCB"/>
          </w:pPr>
          <w:r>
            <w:rPr>
              <w:rStyle w:val="PlaceholderText"/>
            </w:rPr>
            <w:t xml:space="preserve"> </w:t>
          </w:r>
        </w:p>
      </w:docPartBody>
    </w:docPart>
    <w:docPart>
      <w:docPartPr>
        <w:name w:val="C02B6580FED548C9A648C140C65255FB"/>
        <w:category>
          <w:name w:val="Allmänt"/>
          <w:gallery w:val="placeholder"/>
        </w:category>
        <w:types>
          <w:type w:val="bbPlcHdr"/>
        </w:types>
        <w:behaviors>
          <w:behavior w:val="content"/>
        </w:behaviors>
        <w:guid w:val="{F0DD68AD-9F81-439C-9F92-6EA3B1C2DD17}"/>
      </w:docPartPr>
      <w:docPartBody>
        <w:p w:rsidR="00FB4D6F" w:rsidP="00026992">
          <w:pPr>
            <w:pStyle w:val="C02B6580FED548C9A648C140C65255FB"/>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0" w:formatting="0" w:inkAnnotations="1"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6992"/>
    <w:rPr>
      <w:noProof w:val="0"/>
      <w:color w:val="808080"/>
    </w:rPr>
  </w:style>
  <w:style w:type="paragraph" w:customStyle="1" w:styleId="72E3D5E21C4F403BB07ED4753BC7F713">
    <w:name w:val="72E3D5E21C4F403BB07ED4753BC7F713"/>
    <w:rsid w:val="00026992"/>
  </w:style>
  <w:style w:type="paragraph" w:customStyle="1" w:styleId="3451B7881D8045E29566BE9186F52BCB">
    <w:name w:val="3451B7881D8045E29566BE9186F52BCB"/>
    <w:rsid w:val="00026992"/>
  </w:style>
  <w:style w:type="paragraph" w:customStyle="1" w:styleId="FC08A90CAD7D492386246AD15EC45C9B1">
    <w:name w:val="FC08A90CAD7D492386246AD15EC45C9B1"/>
    <w:rsid w:val="0002699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7716F124B8145AEB6E10B33F70C3F6C1">
    <w:name w:val="C7716F124B8145AEB6E10B33F70C3F6C1"/>
    <w:rsid w:val="0002699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02B6580FED548C9A648C140C65255FB">
    <w:name w:val="C02B6580FED548C9A648C140C65255FB"/>
    <w:rsid w:val="0002699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48c5d5a1-ef80-4ba5-90b0-711e829aec40</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Finansmarknadsministern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2023-03-01T00:00:00</HeaderDate>
    <Office/>
    <Dnr>Fi2023/00695</Dnr>
    <ParagrafNr/>
    <DocumentTitle/>
    <VisitingAddress/>
    <Extra1/>
    <Extra2/>
    <Extra3>Erik Hellsborn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41AC7BB1-0D18-4E68-BDBB-B56A1BF004CA}"/>
</file>

<file path=customXml/itemProps2.xml><?xml version="1.0" encoding="utf-8"?>
<ds:datastoreItem xmlns:ds="http://schemas.openxmlformats.org/officeDocument/2006/customXml" ds:itemID="{B2577D4E-4607-47AD-9CA8-D21D107121DC}"/>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1821CC7A-C972-4F96-AD94-9861686B71A5}"/>
</file>

<file path=customXml/itemProps5.xml><?xml version="1.0" encoding="utf-8"?>
<ds:datastoreItem xmlns:ds="http://schemas.openxmlformats.org/officeDocument/2006/customXml" ds:itemID="{312A442E-BECF-4C95-833D-32D977829D0A}"/>
</file>

<file path=docProps/app.xml><?xml version="1.0" encoding="utf-8"?>
<Properties xmlns="http://schemas.openxmlformats.org/officeDocument/2006/extended-properties" xmlns:vt="http://schemas.openxmlformats.org/officeDocument/2006/docPropsVTypes">
  <Template>RK Basmall</Template>
  <TotalTime>0</TotalTime>
  <Pages>2</Pages>
  <Words>248</Words>
  <Characters>1320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371 av Erik Hellsborn (SD) Ekonomiska medel till Statens fastighetsverk - slutlig.docx</dc:title>
  <cp:revision>13</cp:revision>
  <dcterms:created xsi:type="dcterms:W3CDTF">2023-02-21T09:58:00Z</dcterms:created>
  <dcterms:modified xsi:type="dcterms:W3CDTF">2023-02-28T14:17:00Z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