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24" w:rsidRDefault="004C6B24" w:rsidP="00DA0661">
      <w:pPr>
        <w:pStyle w:val="Rubrik"/>
      </w:pPr>
      <w:bookmarkStart w:id="0" w:name="Start"/>
      <w:bookmarkEnd w:id="0"/>
      <w:r>
        <w:t xml:space="preserve">Svar på fråga 2017/18:1220 av </w:t>
      </w:r>
      <w:sdt>
        <w:sdtPr>
          <w:alias w:val="Frågeställare"/>
          <w:tag w:val="delete"/>
          <w:id w:val="-211816850"/>
          <w:placeholder>
            <w:docPart w:val="43D0BEAB6D884C528043A2B650FA1E14"/>
          </w:placeholder>
          <w:dataBinding w:prefixMappings="xmlns:ns0='http://lp/documentinfo/RK' " w:xpath="/ns0:DocumentInfo[1]/ns0:BaseInfo[1]/ns0:Extra3[1]" w:storeItemID="{38FAC081-145F-4EB7-A10B-D14FD7E1FB3E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04612392A6D469295DF9335DA7F005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Säkerställande av fungerande snöröjning</w:t>
      </w:r>
    </w:p>
    <w:p w:rsidR="004C6B24" w:rsidRDefault="00C04430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B968C3F5FE343F4AD73736793663334"/>
          </w:placeholder>
          <w:dataBinding w:prefixMappings="xmlns:ns0='http://lp/documentinfo/RK' " w:xpath="/ns0:DocumentInfo[1]/ns0:BaseInfo[1]/ns0:Extra3[1]" w:storeItemID="{38FAC081-145F-4EB7-A10B-D14FD7E1FB3E}"/>
          <w:text/>
        </w:sdtPr>
        <w:sdtEndPr/>
        <w:sdtContent>
          <w:r w:rsidR="004C6B24">
            <w:t>Lars Beckman</w:t>
          </w:r>
        </w:sdtContent>
      </w:sdt>
      <w:r w:rsidR="004C6B24">
        <w:t xml:space="preserve"> har frågat mig vilka åtgärder jag och regeringen avser att vidta för att säkerställa en väl fungerande vinterväghållning även kommande vinter.</w:t>
      </w:r>
    </w:p>
    <w:p w:rsidR="004C6B24" w:rsidRDefault="004C6B24" w:rsidP="002749F7">
      <w:pPr>
        <w:pStyle w:val="Brdtext"/>
      </w:pPr>
      <w:r>
        <w:t xml:space="preserve">Jag och Lars Beckman har vid ett flertal gånger denna vinter diskuterat denna frågeställning, senast i en riksdagsfråga den 3 april. Jag kan konstatera att vi båda har ett starkt engagemang för att våra vägar och järnvägar ska ha en god framkomlighet och </w:t>
      </w:r>
      <w:r w:rsidR="00E80582">
        <w:t xml:space="preserve">en hög trafiksäkerhet året runt. Det är viktigt </w:t>
      </w:r>
      <w:r w:rsidR="009D492F">
        <w:t>för att medborgare och näringsliv</w:t>
      </w:r>
      <w:r w:rsidR="00E52168">
        <w:t xml:space="preserve"> i hela landet</w:t>
      </w:r>
      <w:r w:rsidR="009D492F">
        <w:t xml:space="preserve"> ska kunna </w:t>
      </w:r>
      <w:r w:rsidR="00E52168">
        <w:t>använda transportsystemet som avsett.</w:t>
      </w:r>
      <w:r w:rsidR="009D492F">
        <w:t xml:space="preserve"> </w:t>
      </w:r>
    </w:p>
    <w:p w:rsidR="008A42B6" w:rsidRDefault="00E52168" w:rsidP="002749F7">
      <w:pPr>
        <w:pStyle w:val="Brdtext"/>
      </w:pPr>
      <w:r>
        <w:t xml:space="preserve">Denna vinter börjar nu att närma sig sitt slut och därmed så </w:t>
      </w:r>
      <w:r w:rsidR="003E6FDB">
        <w:t>bör</w:t>
      </w:r>
      <w:r w:rsidR="00D02E05">
        <w:t xml:space="preserve"> den</w:t>
      </w:r>
      <w:r w:rsidR="00772FE1">
        <w:t xml:space="preserve"> </w:t>
      </w:r>
      <w:r w:rsidR="00D02E05">
        <w:t>genomförda</w:t>
      </w:r>
      <w:r>
        <w:t xml:space="preserve"> </w:t>
      </w:r>
      <w:r w:rsidR="00772FE1">
        <w:t xml:space="preserve">vinterväghållningen </w:t>
      </w:r>
      <w:r w:rsidR="00D02E05">
        <w:t>utvärderas</w:t>
      </w:r>
      <w:r w:rsidR="00DC7D7D">
        <w:t xml:space="preserve"> och analyseras</w:t>
      </w:r>
      <w:r w:rsidR="003E6FDB">
        <w:t xml:space="preserve"> på lämpligt sätt</w:t>
      </w:r>
      <w:r w:rsidR="00DC7D7D">
        <w:t xml:space="preserve">. </w:t>
      </w:r>
      <w:r w:rsidR="008A17E9">
        <w:t>Jag</w:t>
      </w:r>
      <w:r w:rsidR="006B5E16">
        <w:t xml:space="preserve"> kommer därför fortsatt att följa</w:t>
      </w:r>
      <w:r w:rsidR="00DC7D7D">
        <w:t xml:space="preserve"> frågan.</w:t>
      </w:r>
    </w:p>
    <w:p w:rsidR="004C6B24" w:rsidRDefault="004C6B2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BD5B4F472CC4681B35E0ED97EB4CFAC"/>
          </w:placeholder>
          <w:dataBinding w:prefixMappings="xmlns:ns0='http://lp/documentinfo/RK' " w:xpath="/ns0:DocumentInfo[1]/ns0:BaseInfo[1]/ns0:HeaderDate[1]" w:storeItemID="{38FAC081-145F-4EB7-A10B-D14FD7E1FB3E}"/>
          <w:date w:fullDate="2018-04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C6A5B">
            <w:t>27 april 2018</w:t>
          </w:r>
        </w:sdtContent>
      </w:sdt>
    </w:p>
    <w:p w:rsidR="004C6B24" w:rsidRDefault="004C6B24" w:rsidP="004E7A8F">
      <w:pPr>
        <w:pStyle w:val="Brdtextutanavstnd"/>
      </w:pPr>
    </w:p>
    <w:p w:rsidR="004C6B24" w:rsidRDefault="004C6B24" w:rsidP="004E7A8F">
      <w:pPr>
        <w:pStyle w:val="Brdtextutanavstnd"/>
      </w:pPr>
    </w:p>
    <w:p w:rsidR="004C6B24" w:rsidRDefault="004C6B24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45BBE02FC1B24DF397A2A6AF0E7975B8"/>
        </w:placeholder>
        <w:dataBinding w:prefixMappings="xmlns:ns0='http://lp/documentinfo/RK' " w:xpath="/ns0:DocumentInfo[1]/ns0:BaseInfo[1]/ns0:TopSender[1]" w:storeItemID="{38FAC081-145F-4EB7-A10B-D14FD7E1FB3E}"/>
        <w:comboBox w:lastValue="Infrastruktur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:rsidR="004C6B24" w:rsidRDefault="004C6B24" w:rsidP="00422A41">
          <w:pPr>
            <w:pStyle w:val="Brdtext"/>
          </w:pPr>
          <w:r>
            <w:t>Tomas Eneroth</w:t>
          </w:r>
        </w:p>
      </w:sdtContent>
    </w:sdt>
    <w:p w:rsidR="004C6B24" w:rsidRPr="00DB48AB" w:rsidRDefault="004C6B24" w:rsidP="00DB48AB">
      <w:pPr>
        <w:pStyle w:val="Brdtext"/>
      </w:pPr>
    </w:p>
    <w:sectPr w:rsidR="004C6B24" w:rsidRPr="00DB48AB" w:rsidSect="004C6B2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30" w:rsidRDefault="00C04430" w:rsidP="00A87A54">
      <w:pPr>
        <w:spacing w:after="0" w:line="240" w:lineRule="auto"/>
      </w:pPr>
      <w:r>
        <w:separator/>
      </w:r>
    </w:p>
  </w:endnote>
  <w:endnote w:type="continuationSeparator" w:id="0">
    <w:p w:rsidR="00C04430" w:rsidRDefault="00C0443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D22D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30" w:rsidRDefault="00C04430" w:rsidP="00A87A54">
      <w:pPr>
        <w:spacing w:after="0" w:line="240" w:lineRule="auto"/>
      </w:pPr>
      <w:r>
        <w:separator/>
      </w:r>
    </w:p>
  </w:footnote>
  <w:footnote w:type="continuationSeparator" w:id="0">
    <w:p w:rsidR="00C04430" w:rsidRDefault="00C0443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6B24" w:rsidTr="00C93EBA">
      <w:trPr>
        <w:trHeight w:val="227"/>
      </w:trPr>
      <w:tc>
        <w:tcPr>
          <w:tcW w:w="5534" w:type="dxa"/>
        </w:tcPr>
        <w:p w:rsidR="004C6B24" w:rsidRPr="007D73AB" w:rsidRDefault="004C6B24">
          <w:pPr>
            <w:pStyle w:val="Sidhuvud"/>
          </w:pPr>
        </w:p>
      </w:tc>
      <w:tc>
        <w:tcPr>
          <w:tcW w:w="3170" w:type="dxa"/>
          <w:vAlign w:val="bottom"/>
        </w:tcPr>
        <w:p w:rsidR="004C6B24" w:rsidRPr="007D73AB" w:rsidRDefault="004C6B24" w:rsidP="00340DE0">
          <w:pPr>
            <w:pStyle w:val="Sidhuvud"/>
          </w:pPr>
        </w:p>
      </w:tc>
      <w:tc>
        <w:tcPr>
          <w:tcW w:w="1134" w:type="dxa"/>
        </w:tcPr>
        <w:p w:rsidR="004C6B24" w:rsidRDefault="004C6B24" w:rsidP="005A703A">
          <w:pPr>
            <w:pStyle w:val="Sidhuvud"/>
          </w:pPr>
        </w:p>
      </w:tc>
    </w:tr>
    <w:tr w:rsidR="004C6B24" w:rsidTr="00C93EBA">
      <w:trPr>
        <w:trHeight w:val="1928"/>
      </w:trPr>
      <w:tc>
        <w:tcPr>
          <w:tcW w:w="5534" w:type="dxa"/>
        </w:tcPr>
        <w:p w:rsidR="004C6B24" w:rsidRPr="00340DE0" w:rsidRDefault="004C6B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1ED21B" wp14:editId="0F6F2CC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6B24" w:rsidRPr="00710A6C" w:rsidRDefault="004C6B24" w:rsidP="00EE3C0F">
          <w:pPr>
            <w:pStyle w:val="Sidhuvud"/>
            <w:rPr>
              <w:b/>
            </w:rPr>
          </w:pPr>
        </w:p>
        <w:p w:rsidR="004C6B24" w:rsidRDefault="004C6B24" w:rsidP="00EE3C0F">
          <w:pPr>
            <w:pStyle w:val="Sidhuvud"/>
          </w:pPr>
        </w:p>
        <w:p w:rsidR="004C6B24" w:rsidRDefault="004C6B24" w:rsidP="00EE3C0F">
          <w:pPr>
            <w:pStyle w:val="Sidhuvud"/>
          </w:pPr>
        </w:p>
        <w:p w:rsidR="004C6B24" w:rsidRDefault="004C6B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56BBD3D4D64FF780B64DA7CE771A47"/>
            </w:placeholder>
            <w:dataBinding w:prefixMappings="xmlns:ns0='http://lp/documentinfo/RK' " w:xpath="/ns0:DocumentInfo[1]/ns0:BaseInfo[1]/ns0:Dnr[1]" w:storeItemID="{38FAC081-145F-4EB7-A10B-D14FD7E1FB3E}"/>
            <w:text/>
          </w:sdtPr>
          <w:sdtEndPr/>
          <w:sdtContent>
            <w:p w:rsidR="004C6B24" w:rsidRDefault="004C6B24" w:rsidP="00EE3C0F">
              <w:pPr>
                <w:pStyle w:val="Sidhuvud"/>
              </w:pPr>
              <w:r>
                <w:t>N2018/02679/TIF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3D4883E93C4F17888CE46EFA9FE96A"/>
            </w:placeholder>
            <w:showingPlcHdr/>
            <w:dataBinding w:prefixMappings="xmlns:ns0='http://lp/documentinfo/RK' " w:xpath="/ns0:DocumentInfo[1]/ns0:BaseInfo[1]/ns0:DocNumber[1]" w:storeItemID="{38FAC081-145F-4EB7-A10B-D14FD7E1FB3E}"/>
            <w:text/>
          </w:sdtPr>
          <w:sdtEndPr/>
          <w:sdtContent>
            <w:p w:rsidR="004C6B24" w:rsidRDefault="004C6B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C6B24" w:rsidRDefault="004C6B24" w:rsidP="00EE3C0F">
          <w:pPr>
            <w:pStyle w:val="Sidhuvud"/>
          </w:pPr>
        </w:p>
      </w:tc>
      <w:tc>
        <w:tcPr>
          <w:tcW w:w="1134" w:type="dxa"/>
        </w:tcPr>
        <w:p w:rsidR="004C6B24" w:rsidRDefault="004C6B24" w:rsidP="0094502D">
          <w:pPr>
            <w:pStyle w:val="Sidhuvud"/>
          </w:pPr>
        </w:p>
        <w:p w:rsidR="004C6B24" w:rsidRPr="0094502D" w:rsidRDefault="004C6B24" w:rsidP="00EC71A6">
          <w:pPr>
            <w:pStyle w:val="Sidhuvud"/>
          </w:pPr>
        </w:p>
      </w:tc>
    </w:tr>
    <w:tr w:rsidR="004C6B24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CD6A6DC25D4BCBB772CB1F5CE55EF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C6B24" w:rsidRPr="004C6B24" w:rsidRDefault="004C6B24" w:rsidP="00340DE0">
              <w:pPr>
                <w:pStyle w:val="Sidhuvud"/>
                <w:rPr>
                  <w:b/>
                </w:rPr>
              </w:pPr>
              <w:r w:rsidRPr="004C6B24">
                <w:rPr>
                  <w:b/>
                </w:rPr>
                <w:t>Näringsdepartementet</w:t>
              </w:r>
            </w:p>
            <w:p w:rsidR="00843808" w:rsidRDefault="004C6B24" w:rsidP="00340DE0">
              <w:pPr>
                <w:pStyle w:val="Sidhuvud"/>
              </w:pPr>
              <w:r w:rsidRPr="004C6B24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843808" w:rsidTr="00C16D5E">
                <w:trPr>
                  <w:trHeight w:val="199"/>
                </w:trPr>
                <w:tc>
                  <w:tcPr>
                    <w:tcW w:w="4504" w:type="dxa"/>
                  </w:tcPr>
                  <w:p w:rsidR="00843808" w:rsidRDefault="00843808" w:rsidP="00843808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:rsidR="004C6B24" w:rsidRPr="004C6B24" w:rsidRDefault="004C6B24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7B218661424E93B9D6533C546B403C"/>
          </w:placeholder>
          <w:dataBinding w:prefixMappings="xmlns:ns0='http://lp/documentinfo/RK' " w:xpath="/ns0:DocumentInfo[1]/ns0:BaseInfo[1]/ns0:Recipient[1]" w:storeItemID="{38FAC081-145F-4EB7-A10B-D14FD7E1FB3E}"/>
          <w:text w:multiLine="1"/>
        </w:sdtPr>
        <w:sdtEndPr/>
        <w:sdtContent>
          <w:tc>
            <w:tcPr>
              <w:tcW w:w="3170" w:type="dxa"/>
            </w:tcPr>
            <w:p w:rsidR="004C6B24" w:rsidRDefault="004C6B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6B24" w:rsidRDefault="004C6B2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2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012B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27F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4DEA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6A5B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19B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2D52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E6FDB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6B24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41D1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87102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5E16"/>
    <w:rsid w:val="006B7569"/>
    <w:rsid w:val="006C28EE"/>
    <w:rsid w:val="006D22D3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2FE1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3808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17E9"/>
    <w:rsid w:val="008A42B6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92F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4430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B7D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2E05"/>
    <w:rsid w:val="00D061BB"/>
    <w:rsid w:val="00D07BE1"/>
    <w:rsid w:val="00D10DAE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18E"/>
    <w:rsid w:val="00D95424"/>
    <w:rsid w:val="00DA5C0D"/>
    <w:rsid w:val="00DB714B"/>
    <w:rsid w:val="00DC10F6"/>
    <w:rsid w:val="00DC3E45"/>
    <w:rsid w:val="00DC4598"/>
    <w:rsid w:val="00DC7D7D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1EA3"/>
    <w:rsid w:val="00E52168"/>
    <w:rsid w:val="00E54246"/>
    <w:rsid w:val="00E55D8E"/>
    <w:rsid w:val="00E74A30"/>
    <w:rsid w:val="00E77B7E"/>
    <w:rsid w:val="00E80582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3BA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697EC-0D0A-4206-BBBC-336F566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43808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56BBD3D4D64FF780B64DA7CE771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24CB3-7E47-4A4F-8DB6-DA821A112563}"/>
      </w:docPartPr>
      <w:docPartBody>
        <w:p w:rsidR="00FA6280" w:rsidRDefault="002D283C" w:rsidP="002D283C">
          <w:pPr>
            <w:pStyle w:val="5456BBD3D4D64FF780B64DA7CE771A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3D4883E93C4F17888CE46EFA9FE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4A15E-665B-40E7-98B8-1D51CF283229}"/>
      </w:docPartPr>
      <w:docPartBody>
        <w:p w:rsidR="00FA6280" w:rsidRDefault="002D283C" w:rsidP="002D283C">
          <w:pPr>
            <w:pStyle w:val="CF3D4883E93C4F17888CE46EFA9FE9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CD6A6DC25D4BCBB772CB1F5CE55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4F00E-B327-42E6-A349-C914478B9F15}"/>
      </w:docPartPr>
      <w:docPartBody>
        <w:p w:rsidR="00FA6280" w:rsidRDefault="002D283C" w:rsidP="002D283C">
          <w:pPr>
            <w:pStyle w:val="D8CD6A6DC25D4BCBB772CB1F5CE55E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7B218661424E93B9D6533C546B4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D10D2-4F8D-401C-BC11-B5C1D7845F57}"/>
      </w:docPartPr>
      <w:docPartBody>
        <w:p w:rsidR="00FA6280" w:rsidRDefault="002D283C" w:rsidP="002D283C">
          <w:pPr>
            <w:pStyle w:val="117B218661424E93B9D6533C546B40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D0BEAB6D884C528043A2B650FA1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CBDE7-1733-4F4F-907F-416C870816C1}"/>
      </w:docPartPr>
      <w:docPartBody>
        <w:p w:rsidR="00FA6280" w:rsidRDefault="002D283C" w:rsidP="002D283C">
          <w:pPr>
            <w:pStyle w:val="43D0BEAB6D884C528043A2B650FA1E1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04612392A6D469295DF9335DA7F0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3F4EC-3A71-4C49-AA21-F0AFC3BD68BF}"/>
      </w:docPartPr>
      <w:docPartBody>
        <w:p w:rsidR="00FA6280" w:rsidRDefault="002D283C" w:rsidP="002D283C">
          <w:pPr>
            <w:pStyle w:val="604612392A6D469295DF9335DA7F005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B968C3F5FE343F4AD73736793663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6B1C0-F0B0-45CB-8400-31091BBD3AFE}"/>
      </w:docPartPr>
      <w:docPartBody>
        <w:p w:rsidR="00FA6280" w:rsidRDefault="002D283C" w:rsidP="002D283C">
          <w:pPr>
            <w:pStyle w:val="3B968C3F5FE343F4AD7373679366333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BD5B4F472CC4681B35E0ED97EB4C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EE464-DB63-4783-A767-7F436738179C}"/>
      </w:docPartPr>
      <w:docPartBody>
        <w:p w:rsidR="00FA6280" w:rsidRDefault="002D283C" w:rsidP="002D283C">
          <w:pPr>
            <w:pStyle w:val="4BD5B4F472CC4681B35E0ED97EB4CFA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5BBE02FC1B24DF397A2A6AF0E797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D1DF6-8C3E-4801-AAF0-EFD6EAFAB54B}"/>
      </w:docPartPr>
      <w:docPartBody>
        <w:p w:rsidR="00FA6280" w:rsidRDefault="002D283C" w:rsidP="002D283C">
          <w:pPr>
            <w:pStyle w:val="45BBE02FC1B24DF397A2A6AF0E7975B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C"/>
    <w:rsid w:val="002D283C"/>
    <w:rsid w:val="0064007C"/>
    <w:rsid w:val="00AF0589"/>
    <w:rsid w:val="00F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53BFFC0845D4CBC84119D71F762C53F">
    <w:name w:val="E53BFFC0845D4CBC84119D71F762C53F"/>
    <w:rsid w:val="002D283C"/>
  </w:style>
  <w:style w:type="character" w:styleId="Platshllartext">
    <w:name w:val="Placeholder Text"/>
    <w:basedOn w:val="Standardstycketeckensnitt"/>
    <w:uiPriority w:val="99"/>
    <w:semiHidden/>
    <w:rsid w:val="002D283C"/>
    <w:rPr>
      <w:noProof w:val="0"/>
      <w:color w:val="808080"/>
    </w:rPr>
  </w:style>
  <w:style w:type="paragraph" w:customStyle="1" w:styleId="EDCEC8396B0D4DDC84AE75F405A2F2FE">
    <w:name w:val="EDCEC8396B0D4DDC84AE75F405A2F2FE"/>
    <w:rsid w:val="002D283C"/>
  </w:style>
  <w:style w:type="paragraph" w:customStyle="1" w:styleId="CE0F269E1F7E40029BF9495ED61FEE84">
    <w:name w:val="CE0F269E1F7E40029BF9495ED61FEE84"/>
    <w:rsid w:val="002D283C"/>
  </w:style>
  <w:style w:type="paragraph" w:customStyle="1" w:styleId="79F95BEE3BCD4069A76A614747C0A27A">
    <w:name w:val="79F95BEE3BCD4069A76A614747C0A27A"/>
    <w:rsid w:val="002D283C"/>
  </w:style>
  <w:style w:type="paragraph" w:customStyle="1" w:styleId="5456BBD3D4D64FF780B64DA7CE771A47">
    <w:name w:val="5456BBD3D4D64FF780B64DA7CE771A47"/>
    <w:rsid w:val="002D283C"/>
  </w:style>
  <w:style w:type="paragraph" w:customStyle="1" w:styleId="CF3D4883E93C4F17888CE46EFA9FE96A">
    <w:name w:val="CF3D4883E93C4F17888CE46EFA9FE96A"/>
    <w:rsid w:val="002D283C"/>
  </w:style>
  <w:style w:type="paragraph" w:customStyle="1" w:styleId="35BCADDC674041BBA55C97A5CA76F263">
    <w:name w:val="35BCADDC674041BBA55C97A5CA76F263"/>
    <w:rsid w:val="002D283C"/>
  </w:style>
  <w:style w:type="paragraph" w:customStyle="1" w:styleId="49CCCBDFAD2B41E1A16097CB8D47D091">
    <w:name w:val="49CCCBDFAD2B41E1A16097CB8D47D091"/>
    <w:rsid w:val="002D283C"/>
  </w:style>
  <w:style w:type="paragraph" w:customStyle="1" w:styleId="556721EC704B456092F54310DF5A5442">
    <w:name w:val="556721EC704B456092F54310DF5A5442"/>
    <w:rsid w:val="002D283C"/>
  </w:style>
  <w:style w:type="paragraph" w:customStyle="1" w:styleId="D8CD6A6DC25D4BCBB772CB1F5CE55EF7">
    <w:name w:val="D8CD6A6DC25D4BCBB772CB1F5CE55EF7"/>
    <w:rsid w:val="002D283C"/>
  </w:style>
  <w:style w:type="paragraph" w:customStyle="1" w:styleId="117B218661424E93B9D6533C546B403C">
    <w:name w:val="117B218661424E93B9D6533C546B403C"/>
    <w:rsid w:val="002D283C"/>
  </w:style>
  <w:style w:type="paragraph" w:customStyle="1" w:styleId="43D0BEAB6D884C528043A2B650FA1E14">
    <w:name w:val="43D0BEAB6D884C528043A2B650FA1E14"/>
    <w:rsid w:val="002D283C"/>
  </w:style>
  <w:style w:type="paragraph" w:customStyle="1" w:styleId="604612392A6D469295DF9335DA7F0056">
    <w:name w:val="604612392A6D469295DF9335DA7F0056"/>
    <w:rsid w:val="002D283C"/>
  </w:style>
  <w:style w:type="paragraph" w:customStyle="1" w:styleId="C5CF6250139F43F4888BD58A31691E91">
    <w:name w:val="C5CF6250139F43F4888BD58A31691E91"/>
    <w:rsid w:val="002D283C"/>
  </w:style>
  <w:style w:type="paragraph" w:customStyle="1" w:styleId="6D0694AC62C74DAF8D31A10F6881EA09">
    <w:name w:val="6D0694AC62C74DAF8D31A10F6881EA09"/>
    <w:rsid w:val="002D283C"/>
  </w:style>
  <w:style w:type="paragraph" w:customStyle="1" w:styleId="3B968C3F5FE343F4AD73736793663334">
    <w:name w:val="3B968C3F5FE343F4AD73736793663334"/>
    <w:rsid w:val="002D283C"/>
  </w:style>
  <w:style w:type="paragraph" w:customStyle="1" w:styleId="4BD5B4F472CC4681B35E0ED97EB4CFAC">
    <w:name w:val="4BD5B4F472CC4681B35E0ED97EB4CFAC"/>
    <w:rsid w:val="002D283C"/>
  </w:style>
  <w:style w:type="paragraph" w:customStyle="1" w:styleId="45BBE02FC1B24DF397A2A6AF0E7975B8">
    <w:name w:val="45BBE02FC1B24DF397A2A6AF0E7975B8"/>
    <w:rsid w:val="002D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fc6ccb02-4d90-4c5e-a008-1858c6a5abb2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2018-04-27T00:00:00</HeaderDate>
    <Office/>
    <Dnr>N2018/02679/TIF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297F-701F-4EDD-A009-733A08ACB4EF}"/>
</file>

<file path=customXml/itemProps2.xml><?xml version="1.0" encoding="utf-8"?>
<ds:datastoreItem xmlns:ds="http://schemas.openxmlformats.org/officeDocument/2006/customXml" ds:itemID="{EBECD81C-3CCC-4D27-AD62-61179DD2CE1E}"/>
</file>

<file path=customXml/itemProps3.xml><?xml version="1.0" encoding="utf-8"?>
<ds:datastoreItem xmlns:ds="http://schemas.openxmlformats.org/officeDocument/2006/customXml" ds:itemID="{FFC11DBA-ABE9-4765-BBA9-77AD0660FB5A}"/>
</file>

<file path=customXml/itemProps4.xml><?xml version="1.0" encoding="utf-8"?>
<ds:datastoreItem xmlns:ds="http://schemas.openxmlformats.org/officeDocument/2006/customXml" ds:itemID="{2B1292EC-23A7-46C0-B839-EDBD6B08AF7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458747E-6D01-4460-AB41-4DAD0BC1D994}"/>
</file>

<file path=customXml/itemProps6.xml><?xml version="1.0" encoding="utf-8"?>
<ds:datastoreItem xmlns:ds="http://schemas.openxmlformats.org/officeDocument/2006/customXml" ds:itemID="{2B1292EC-23A7-46C0-B839-EDBD6B08AF7E}"/>
</file>

<file path=customXml/itemProps7.xml><?xml version="1.0" encoding="utf-8"?>
<ds:datastoreItem xmlns:ds="http://schemas.openxmlformats.org/officeDocument/2006/customXml" ds:itemID="{38FAC081-145F-4EB7-A10B-D14FD7E1FB3E}"/>
</file>

<file path=customXml/itemProps8.xml><?xml version="1.0" encoding="utf-8"?>
<ds:datastoreItem xmlns:ds="http://schemas.openxmlformats.org/officeDocument/2006/customXml" ds:itemID="{A0C9A3B9-8AA2-416D-B9B4-9BD43E5E0DF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Peter Kalliopuro</cp:lastModifiedBy>
  <cp:revision>2</cp:revision>
  <cp:lastPrinted>2018-04-26T13:11:00Z</cp:lastPrinted>
  <dcterms:created xsi:type="dcterms:W3CDTF">2018-04-26T13:15:00Z</dcterms:created>
  <dcterms:modified xsi:type="dcterms:W3CDTF">2018-04-26T13:15:00Z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