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A41DB" w:rsidP="00DA0661">
      <w:pPr>
        <w:pStyle w:val="Title"/>
      </w:pPr>
      <w:bookmarkStart w:id="0" w:name="Start"/>
      <w:bookmarkEnd w:id="0"/>
      <w:r>
        <w:t xml:space="preserve">Svar på fråga 2022/23:53 av Aida </w:t>
      </w:r>
      <w:r>
        <w:t>Birinxhiku</w:t>
      </w:r>
      <w:r>
        <w:t xml:space="preserve"> (S)</w:t>
      </w:r>
      <w:r>
        <w:br/>
        <w:t>Nya frihandelsavtal inom EU</w:t>
      </w:r>
    </w:p>
    <w:p w:rsidR="00AA41DB" w:rsidP="002749F7">
      <w:pPr>
        <w:pStyle w:val="BodyText"/>
      </w:pPr>
      <w:r>
        <w:t xml:space="preserve">Aida </w:t>
      </w:r>
      <w:r>
        <w:t>Birinxhiku</w:t>
      </w:r>
      <w:r>
        <w:t xml:space="preserve"> har frågat mig om jag avser verka för nya frihandelsavtal inom EU. </w:t>
      </w:r>
    </w:p>
    <w:p w:rsidR="008857CB" w:rsidP="00DD4CC8">
      <w:pPr>
        <w:pStyle w:val="BodyText"/>
      </w:pPr>
      <w:r>
        <w:t xml:space="preserve">Det är </w:t>
      </w:r>
      <w:r w:rsidR="00D971EC">
        <w:t>viktigt</w:t>
      </w:r>
      <w:r>
        <w:t xml:space="preserve"> för regeringen att </w:t>
      </w:r>
      <w:r w:rsidRPr="00C75126" w:rsidR="00C75126">
        <w:t>stå upp för den regelbaserade och öppna handeln.</w:t>
      </w:r>
      <w:r w:rsidR="005E5311">
        <w:t xml:space="preserve"> För att stärka tillväxten och motståndskraften i våra ekonomier behövs mer internationell handel och mer samverkan med omvärlden. </w:t>
      </w:r>
      <w:r w:rsidRPr="00C75126">
        <w:t>I ljuset av pandemin och mot bakgrund av den pågående krisen efter Rysslands invasion av Ukraina är det än mer angeläget</w:t>
      </w:r>
      <w:r w:rsidR="00222BDB">
        <w:t>.</w:t>
      </w:r>
    </w:p>
    <w:p w:rsidR="00DD4CC8" w:rsidP="00DD4CC8">
      <w:pPr>
        <w:pStyle w:val="BodyText"/>
      </w:pPr>
      <w:r>
        <w:t>Frihandel</w:t>
      </w:r>
      <w:r w:rsidR="00C9207D">
        <w:t xml:space="preserve"> och marknadsekonomi</w:t>
      </w:r>
      <w:r>
        <w:t xml:space="preserve"> är</w:t>
      </w:r>
      <w:r w:rsidR="00C9207D">
        <w:t xml:space="preserve"> centralt för att lyfta människor ur fattigdom, </w:t>
      </w:r>
      <w:r w:rsidR="00222BDB">
        <w:t>k</w:t>
      </w:r>
      <w:r w:rsidR="00795B3D">
        <w:t xml:space="preserve">lara </w:t>
      </w:r>
      <w:r w:rsidR="00C9207D">
        <w:t>den gröna omställningen och för att finansiera vår gemensamma välfärd.</w:t>
      </w:r>
      <w:r w:rsidR="00795B3D">
        <w:t xml:space="preserve"> </w:t>
      </w:r>
      <w:r w:rsidR="00C9207D">
        <w:t>Det är således</w:t>
      </w:r>
      <w:r>
        <w:t xml:space="preserve"> en prioriterad fråga för regeringen och vi vill </w:t>
      </w:r>
      <w:r w:rsidR="00D971EC">
        <w:t xml:space="preserve">fortsätta </w:t>
      </w:r>
      <w:r>
        <w:t xml:space="preserve">verka för att EU fortsätter att bygga öppna, starka och hållbara handelsförbindelser med omvärlden och ingår </w:t>
      </w:r>
      <w:r w:rsidR="00D971EC">
        <w:t xml:space="preserve">nya </w:t>
      </w:r>
      <w:r>
        <w:t>moderna, bilaterala och regionala frihandelsavtal.</w:t>
      </w:r>
    </w:p>
    <w:p w:rsidR="00A91A75" w:rsidP="00A91A75">
      <w:pPr>
        <w:pStyle w:val="BodyText"/>
      </w:pPr>
      <w:r>
        <w:t xml:space="preserve">Regeringen kommer </w:t>
      </w:r>
      <w:r w:rsidR="00B146EB">
        <w:t>arbeta</w:t>
      </w:r>
      <w:r>
        <w:t xml:space="preserve"> för att vi under vårt </w:t>
      </w:r>
      <w:r w:rsidR="00AF1683">
        <w:t>svenska EU-</w:t>
      </w:r>
      <w:r>
        <w:t xml:space="preserve">ordförandeskap ska </w:t>
      </w:r>
      <w:r w:rsidR="00AF1683">
        <w:t xml:space="preserve">komma vidare med EU:s </w:t>
      </w:r>
      <w:r w:rsidR="004D128B">
        <w:t xml:space="preserve">pågående förhandlingar om </w:t>
      </w:r>
      <w:r>
        <w:t>frihandelsavtal</w:t>
      </w:r>
      <w:r w:rsidR="004D128B">
        <w:t xml:space="preserve">, det vill säga </w:t>
      </w:r>
      <w:r>
        <w:t xml:space="preserve">med </w:t>
      </w:r>
      <w:r w:rsidR="00AF1683">
        <w:t xml:space="preserve">länder som </w:t>
      </w:r>
      <w:r>
        <w:t>Nya Zeeland</w:t>
      </w:r>
      <w:r w:rsidR="00AF1683">
        <w:t xml:space="preserve">, </w:t>
      </w:r>
      <w:r>
        <w:t>Mexiko, Chile</w:t>
      </w:r>
      <w:r w:rsidR="00B146EB">
        <w:t>, Australien</w:t>
      </w:r>
      <w:r w:rsidR="00AF1683">
        <w:t>, Indien</w:t>
      </w:r>
      <w:r w:rsidR="006E3D7D">
        <w:t>, Indonesien</w:t>
      </w:r>
      <w:r>
        <w:t xml:space="preserve"> </w:t>
      </w:r>
      <w:r w:rsidR="00D90BD2">
        <w:t>och</w:t>
      </w:r>
      <w:r>
        <w:t xml:space="preserve"> </w:t>
      </w:r>
      <w:r>
        <w:t>Mercosur</w:t>
      </w:r>
      <w:r w:rsidR="00D90BD2">
        <w:t>.</w:t>
      </w:r>
    </w:p>
    <w:p w:rsidR="00AA41DB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0CE566D4E0184190A1CA068BFE9EA077"/>
          </w:placeholder>
          <w:dataBinding w:xpath="/ns0:DocumentInfo[1]/ns0:BaseInfo[1]/ns0:HeaderDate[1]" w:storeItemID="{C32E4AEA-0FDE-4441-88A9-B7EBA3464E2B}" w:prefixMappings="xmlns:ns0='http://lp/documentinfo/RK' "/>
          <w:date w:fullDate="2022-11-2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A91A75">
            <w:t>23</w:t>
          </w:r>
          <w:r>
            <w:t xml:space="preserve"> november 2022</w:t>
          </w:r>
        </w:sdtContent>
      </w:sdt>
    </w:p>
    <w:p w:rsidR="00AA41DB" w:rsidP="004E7A8F">
      <w:pPr>
        <w:pStyle w:val="Brdtextutanavstnd"/>
      </w:pPr>
    </w:p>
    <w:p w:rsidR="00AA41DB" w:rsidRPr="00DB48AB" w:rsidP="00DB48AB">
      <w:pPr>
        <w:pStyle w:val="BodyText"/>
      </w:pPr>
      <w:r>
        <w:t>Johan Forssell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A41D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A41DB" w:rsidRPr="007D73AB" w:rsidP="00340DE0">
          <w:pPr>
            <w:pStyle w:val="Header"/>
          </w:pPr>
        </w:p>
      </w:tc>
      <w:tc>
        <w:tcPr>
          <w:tcW w:w="1134" w:type="dxa"/>
        </w:tcPr>
        <w:p w:rsidR="00AA41D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A41D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A41DB" w:rsidRPr="00710A6C" w:rsidP="00EE3C0F">
          <w:pPr>
            <w:pStyle w:val="Header"/>
            <w:rPr>
              <w:b/>
            </w:rPr>
          </w:pPr>
        </w:p>
        <w:p w:rsidR="00AA41DB" w:rsidP="00EE3C0F">
          <w:pPr>
            <w:pStyle w:val="Header"/>
          </w:pPr>
        </w:p>
        <w:p w:rsidR="00AA41DB" w:rsidP="00EE3C0F">
          <w:pPr>
            <w:pStyle w:val="Header"/>
          </w:pPr>
        </w:p>
        <w:p w:rsidR="00AA41D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C9D21D7174C47A7B70054848E8FD94C"/>
            </w:placeholder>
            <w:dataBinding w:xpath="/ns0:DocumentInfo[1]/ns0:BaseInfo[1]/ns0:Dnr[1]" w:storeItemID="{C32E4AEA-0FDE-4441-88A9-B7EBA3464E2B}" w:prefixMappings="xmlns:ns0='http://lp/documentinfo/RK' "/>
            <w:text/>
          </w:sdtPr>
          <w:sdtContent>
            <w:p w:rsidR="00AA41DB" w:rsidP="00EE3C0F">
              <w:pPr>
                <w:pStyle w:val="Header"/>
              </w:pPr>
              <w:r>
                <w:t>UD2022/</w:t>
              </w:r>
              <w:r w:rsidR="00427652">
                <w:t>16277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6BF89B00500439398AFF1251E948C9B"/>
            </w:placeholder>
            <w:showingPlcHdr/>
            <w:dataBinding w:xpath="/ns0:DocumentInfo[1]/ns0:BaseInfo[1]/ns0:DocNumber[1]" w:storeItemID="{C32E4AEA-0FDE-4441-88A9-B7EBA3464E2B}" w:prefixMappings="xmlns:ns0='http://lp/documentinfo/RK' "/>
            <w:text/>
          </w:sdtPr>
          <w:sdtContent>
            <w:p w:rsidR="00AA41D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A41DB" w:rsidP="00EE3C0F">
          <w:pPr>
            <w:pStyle w:val="Header"/>
          </w:pPr>
        </w:p>
      </w:tc>
      <w:tc>
        <w:tcPr>
          <w:tcW w:w="1134" w:type="dxa"/>
        </w:tcPr>
        <w:p w:rsidR="00AA41DB" w:rsidP="0094502D">
          <w:pPr>
            <w:pStyle w:val="Header"/>
          </w:pPr>
        </w:p>
        <w:p w:rsidR="00AA41D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002F04B3B5A478BB65CF2C26BC95FC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A41DB" w:rsidRPr="00AA41DB" w:rsidP="00340DE0">
              <w:pPr>
                <w:pStyle w:val="Header"/>
                <w:rPr>
                  <w:b/>
                </w:rPr>
              </w:pPr>
              <w:r w:rsidRPr="00AA41DB">
                <w:rPr>
                  <w:b/>
                </w:rPr>
                <w:t>Utrikesdepartementet</w:t>
              </w:r>
            </w:p>
            <w:p w:rsidR="00427652" w:rsidP="00427652">
              <w:pPr>
                <w:pStyle w:val="Header"/>
              </w:pPr>
              <w:r w:rsidRPr="00AA41DB">
                <w:t>Bistånds- och utrikeshandelsministern</w:t>
              </w:r>
            </w:p>
            <w:p w:rsidR="00427652" w:rsidP="00427652">
              <w:pPr>
                <w:pStyle w:val="Header"/>
              </w:pPr>
            </w:p>
            <w:p w:rsidR="00AA41DB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3C1CA9714C147B7BF581A49E68F1BEF"/>
          </w:placeholder>
          <w:dataBinding w:xpath="/ns0:DocumentInfo[1]/ns0:BaseInfo[1]/ns0:Recipient[1]" w:storeItemID="{C32E4AEA-0FDE-4441-88A9-B7EBA3464E2B}" w:prefixMappings="xmlns:ns0='http://lp/documentinfo/RK' "/>
          <w:text w:multiLine="1"/>
        </w:sdtPr>
        <w:sdtContent>
          <w:tc>
            <w:tcPr>
              <w:tcW w:w="3170" w:type="dxa"/>
            </w:tcPr>
            <w:p w:rsidR="00AA41DB" w:rsidP="00547B89">
              <w:pPr>
                <w:pStyle w:val="Header"/>
              </w:pPr>
              <w:r>
                <w:t>Till riksdagen</w:t>
              </w:r>
              <w:r w:rsidR="00427652">
                <w:br/>
              </w:r>
              <w:r w:rsidR="00427652">
                <w:br/>
              </w:r>
            </w:p>
          </w:tc>
        </w:sdtContent>
      </w:sdt>
      <w:tc>
        <w:tcPr>
          <w:tcW w:w="1134" w:type="dxa"/>
        </w:tcPr>
        <w:p w:rsidR="00AA41D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9D21D7174C47A7B70054848E8FD9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6460C9-64CA-4FC1-AE22-FAD08D871144}"/>
      </w:docPartPr>
      <w:docPartBody>
        <w:p w:rsidR="00AC416B" w:rsidP="0016430A">
          <w:pPr>
            <w:pStyle w:val="CC9D21D7174C47A7B70054848E8FD94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BF89B00500439398AFF1251E948C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E3CE2E-5F20-48D7-8458-E8115BD8F0E6}"/>
      </w:docPartPr>
      <w:docPartBody>
        <w:p w:rsidR="00AC416B" w:rsidP="0016430A">
          <w:pPr>
            <w:pStyle w:val="96BF89B00500439398AFF1251E948C9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002F04B3B5A478BB65CF2C26BC95F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017ABF-ECA2-40F2-998C-D188C0B5E156}"/>
      </w:docPartPr>
      <w:docPartBody>
        <w:p w:rsidR="00AC416B" w:rsidP="0016430A">
          <w:pPr>
            <w:pStyle w:val="7002F04B3B5A478BB65CF2C26BC95FC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C1CA9714C147B7BF581A49E68F1B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5B15EB-6F4F-4B50-89C6-9725503A8E7C}"/>
      </w:docPartPr>
      <w:docPartBody>
        <w:p w:rsidR="00AC416B" w:rsidP="0016430A">
          <w:pPr>
            <w:pStyle w:val="73C1CA9714C147B7BF581A49E68F1BE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CE566D4E0184190A1CA068BFE9EA0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8D3A23-FE7B-44E0-B3B6-61B08FFDAAFD}"/>
      </w:docPartPr>
      <w:docPartBody>
        <w:p w:rsidR="00AC416B" w:rsidP="0016430A">
          <w:pPr>
            <w:pStyle w:val="0CE566D4E0184190A1CA068BFE9EA077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30A"/>
    <w:rPr>
      <w:noProof w:val="0"/>
      <w:color w:val="808080"/>
    </w:rPr>
  </w:style>
  <w:style w:type="paragraph" w:customStyle="1" w:styleId="CC9D21D7174C47A7B70054848E8FD94C">
    <w:name w:val="CC9D21D7174C47A7B70054848E8FD94C"/>
    <w:rsid w:val="0016430A"/>
  </w:style>
  <w:style w:type="paragraph" w:customStyle="1" w:styleId="73C1CA9714C147B7BF581A49E68F1BEF">
    <w:name w:val="73C1CA9714C147B7BF581A49E68F1BEF"/>
    <w:rsid w:val="0016430A"/>
  </w:style>
  <w:style w:type="paragraph" w:customStyle="1" w:styleId="96BF89B00500439398AFF1251E948C9B1">
    <w:name w:val="96BF89B00500439398AFF1251E948C9B1"/>
    <w:rsid w:val="0016430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002F04B3B5A478BB65CF2C26BC95FC01">
    <w:name w:val="7002F04B3B5A478BB65CF2C26BC95FC01"/>
    <w:rsid w:val="0016430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CE566D4E0184190A1CA068BFE9EA077">
    <w:name w:val="0CE566D4E0184190A1CA068BFE9EA077"/>
    <w:rsid w:val="001643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548f5e06-bde0-40b1-9585-49737398e8be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Bistånds- och utrikeshandelsministern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2022-11-23T00:00:00</HeaderDate>
    <Office/>
    <Dnr>UD2022/16277</Dnr>
    <ParagrafNr/>
    <DocumentTitle/>
    <VisitingAddress/>
    <Extra1/>
    <Extra2/>
    <Extra3>Aida Birinxhiku</Extra3>
    <Number/>
    <Recipient>Till riksdagen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151EC544-1B4F-43BF-9939-599E9B3B9562}"/>
</file>

<file path=customXml/itemProps2.xml><?xml version="1.0" encoding="utf-8"?>
<ds:datastoreItem xmlns:ds="http://schemas.openxmlformats.org/officeDocument/2006/customXml" ds:itemID="{F1AE9ABF-8C56-449B-B818-3F3F8AA82474}"/>
</file>

<file path=customXml/itemProps3.xml><?xml version="1.0" encoding="utf-8"?>
<ds:datastoreItem xmlns:ds="http://schemas.openxmlformats.org/officeDocument/2006/customXml" ds:itemID="{37931187-4AB0-4365-A69F-ED2EBD51F67C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C32E4AEA-0FDE-4441-88A9-B7EBA3464E2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53.docx</dc:title>
  <cp:revision>2</cp:revision>
  <cp:lastPrinted>2022-11-16T13:07:00Z</cp:lastPrinted>
  <dcterms:created xsi:type="dcterms:W3CDTF">2022-11-23T09:16:00Z</dcterms:created>
  <dcterms:modified xsi:type="dcterms:W3CDTF">2022-11-23T09:16:00Z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badefb76-9f31-4823-9e01-578b0137f4f9</vt:lpwstr>
  </property>
</Properties>
</file>