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44FB0" w:rsidP="00DA0661">
      <w:pPr>
        <w:pStyle w:val="Title"/>
      </w:pPr>
      <w:bookmarkStart w:id="0" w:name="Start"/>
      <w:bookmarkEnd w:id="0"/>
      <w:r>
        <w:t>Svar på fråga 2022/23:</w:t>
      </w:r>
      <w:r w:rsidR="001C4543">
        <w:t>960</w:t>
      </w:r>
      <w:r>
        <w:t xml:space="preserve"> av</w:t>
      </w:r>
      <w:r w:rsidR="001C4543">
        <w:t xml:space="preserve"> Rasmus </w:t>
      </w:r>
      <w:r w:rsidR="00E93847">
        <w:t>Ling (MP</w:t>
      </w:r>
      <w:r>
        <w:t>)</w:t>
      </w:r>
      <w:r>
        <w:br/>
      </w:r>
      <w:r w:rsidR="001C4543">
        <w:t>Svenskar med dagpenge i Danmark</w:t>
      </w:r>
    </w:p>
    <w:p w:rsidR="00644FB0" w:rsidP="006D66E7">
      <w:pPr>
        <w:pStyle w:val="BodyText"/>
      </w:pPr>
      <w:bookmarkStart w:id="1" w:name="_Hlk142488726"/>
      <w:sdt>
        <w:sdtPr>
          <w:alias w:val="Frågeställare"/>
          <w:tag w:val="delete"/>
          <w:id w:val="-1635256365"/>
          <w:placeholder>
            <w:docPart w:val="C61FE7D6C9444138A257E038896D0C84"/>
          </w:placeholder>
          <w:dataBinding w:xpath="/ns0:DocumentInfo[1]/ns0:BaseInfo[1]/ns0:Extra3[1]" w:storeItemID="{52ACCB6B-EC97-4D07-AEB8-8474055AF138}" w:prefixMappings="xmlns:ns0='http://lp/documentinfo/RK' "/>
          <w:text/>
        </w:sdtPr>
        <w:sdtContent>
          <w:r w:rsidR="001A689D">
            <w:t xml:space="preserve">Rasmus Ling </w:t>
          </w:r>
        </w:sdtContent>
      </w:sdt>
      <w:r>
        <w:t xml:space="preserve">har frågat mig </w:t>
      </w:r>
      <w:r w:rsidR="001C4543">
        <w:t xml:space="preserve">om jag avser ta några </w:t>
      </w:r>
      <w:r w:rsidR="00E93847">
        <w:t>initiativ</w:t>
      </w:r>
      <w:r w:rsidR="001C4543">
        <w:t xml:space="preserve"> för att minska regelkrånglet för föräldralediga svenskar i Danmark, i synnerhet vad gäller de språkkrav som nämns i frågan. </w:t>
      </w:r>
    </w:p>
    <w:p w:rsidR="00701059" w:rsidP="006D66E7">
      <w:pPr>
        <w:pStyle w:val="BodyText"/>
      </w:pPr>
      <w:r>
        <w:t xml:space="preserve">Som Nordenminister fäster jag stor vikt vid </w:t>
      </w:r>
      <w:r w:rsidR="00E80F7F">
        <w:t xml:space="preserve">Nordiska ministerrådets </w:t>
      </w:r>
      <w:r w:rsidR="00D46575">
        <w:t xml:space="preserve">vision </w:t>
      </w:r>
      <w:r w:rsidR="00B838CC">
        <w:t>att</w:t>
      </w:r>
      <w:r w:rsidR="00953A21">
        <w:t xml:space="preserve"> Norden ska bli världens mest integrerade och hållbara region 2030</w:t>
      </w:r>
      <w:r w:rsidR="00E80F7F">
        <w:t>. D</w:t>
      </w:r>
      <w:r w:rsidR="00B838CC">
        <w:t>et ska vara enkelt att leva, studera, arbeta och driva företag i hela Norden och över gränserna</w:t>
      </w:r>
      <w:r w:rsidRPr="00F820E9" w:rsidR="00B838CC">
        <w:t>.</w:t>
      </w:r>
      <w:r w:rsidRPr="00F820E9" w:rsidR="00F820E9">
        <w:t xml:space="preserve"> Detta inbegriper givetvis förutsättningarna för livet som föräldraledig.</w:t>
      </w:r>
      <w:r w:rsidRPr="00F820E9" w:rsidR="00F820E9">
        <w:rPr>
          <w:rFonts w:ascii="Garamond" w:hAnsi="Garamond"/>
        </w:rPr>
        <w:t xml:space="preserve"> </w:t>
      </w:r>
      <w:r w:rsidR="00E80F7F">
        <w:t xml:space="preserve">Att minska olika typer av </w:t>
      </w:r>
      <w:r w:rsidR="00D46575">
        <w:t xml:space="preserve">hinder </w:t>
      </w:r>
      <w:r w:rsidR="00E80F7F">
        <w:t>står i fokus såväl när jag träffar mina kollegor inom ramen för Nordiska ministerrådet som i mina bilaterala kontakter.</w:t>
      </w:r>
      <w:r w:rsidR="00420170">
        <w:t xml:space="preserve"> </w:t>
      </w:r>
      <w:r w:rsidR="0027226E">
        <w:t>Eftersom jag också är EU-minister vill jag nämna att jag jobbar med liknande mål</w:t>
      </w:r>
      <w:r w:rsidR="007A226B">
        <w:t>sättningar</w:t>
      </w:r>
      <w:r w:rsidR="0027226E">
        <w:t xml:space="preserve"> inom ramen för EU-samarbetet. </w:t>
      </w:r>
    </w:p>
    <w:p w:rsidR="00701059" w:rsidP="006D66E7">
      <w:pPr>
        <w:pStyle w:val="BodyText"/>
      </w:pPr>
      <w:r>
        <w:t>Om</w:t>
      </w:r>
      <w:r w:rsidR="004A598A">
        <w:t xml:space="preserve"> en person upplever att man </w:t>
      </w:r>
      <w:r w:rsidR="009C2B54">
        <w:t xml:space="preserve">har </w:t>
      </w:r>
      <w:r w:rsidR="004A598A">
        <w:t xml:space="preserve">fått sämre villkor på grund av sin mobilitet inom Norden kan </w:t>
      </w:r>
      <w:r>
        <w:t xml:space="preserve">man </w:t>
      </w:r>
      <w:r w:rsidR="004A598A">
        <w:t>anmäla det som ett möjligt gränshinder</w:t>
      </w:r>
      <w:r w:rsidR="00E93847">
        <w:t>.</w:t>
      </w:r>
      <w:r w:rsidR="00497B6A">
        <w:t xml:space="preserve"> I det här fallet förstår jag det som att </w:t>
      </w:r>
      <w:r>
        <w:t>den aktuella problematiken</w:t>
      </w:r>
      <w:r w:rsidR="00497B6A">
        <w:t xml:space="preserve"> är inrapportera</w:t>
      </w:r>
      <w:r>
        <w:t>d</w:t>
      </w:r>
      <w:r w:rsidR="00497B6A">
        <w:t xml:space="preserve"> </w:t>
      </w:r>
      <w:r w:rsidR="003303C9">
        <w:t xml:space="preserve">till </w:t>
      </w:r>
      <w:r w:rsidRPr="003303C9" w:rsidR="003303C9">
        <w:t>Gränshinderrådet</w:t>
      </w:r>
      <w:r w:rsidR="005E7874">
        <w:t xml:space="preserve"> </w:t>
      </w:r>
    </w:p>
    <w:p w:rsidR="00F820E9" w:rsidRPr="00F820E9" w:rsidP="006D66E7">
      <w:pPr>
        <w:pStyle w:val="BodyText"/>
        <w:rPr>
          <w:rFonts w:cs="Arial"/>
          <w:sz w:val="24"/>
          <w:szCs w:val="24"/>
        </w:rPr>
      </w:pPr>
      <w:r w:rsidRPr="00F820E9">
        <w:rPr>
          <w:sz w:val="24"/>
          <w:szCs w:val="24"/>
        </w:rPr>
        <w:t>I nuläget</w:t>
      </w:r>
      <w:r w:rsidRPr="00F820E9" w:rsidR="00701059">
        <w:rPr>
          <w:sz w:val="24"/>
          <w:szCs w:val="24"/>
        </w:rPr>
        <w:t xml:space="preserve"> vet jag att min danska kollega </w:t>
      </w:r>
      <w:r w:rsidRPr="00F820E9">
        <w:rPr>
          <w:sz w:val="24"/>
          <w:szCs w:val="24"/>
        </w:rPr>
        <w:t xml:space="preserve">redan </w:t>
      </w:r>
      <w:r w:rsidRPr="00F820E9" w:rsidR="00701059">
        <w:rPr>
          <w:sz w:val="24"/>
          <w:szCs w:val="24"/>
        </w:rPr>
        <w:t xml:space="preserve">har bett sina tjänstemän att titta på om de kurser som krävs för att erhålla dagpenning ges tillräckligt ofta. </w:t>
      </w:r>
      <w:r w:rsidRPr="00F820E9">
        <w:rPr>
          <w:rFonts w:cs="Arial"/>
          <w:sz w:val="24"/>
          <w:szCs w:val="24"/>
        </w:rPr>
        <w:t xml:space="preserve">Jag avser att ta upp frågan nästa gång jag träffar Danmarks Nordenminister. </w:t>
      </w:r>
    </w:p>
    <w:p w:rsidR="00644FB0" w:rsidP="006D66E7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02D8D78C571347F8B640FA83BD005E43"/>
          </w:placeholder>
          <w:dataBinding w:xpath="/ns0:DocumentInfo[1]/ns0:BaseInfo[1]/ns0:HeaderDate[1]" w:storeItemID="{52ACCB6B-EC97-4D07-AEB8-8474055AF138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93847">
            <w:t>13 september 2023</w:t>
          </w:r>
        </w:sdtContent>
      </w:sdt>
    </w:p>
    <w:p w:rsidR="00644FB0" w:rsidP="006D66E7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4FFC217966D47DBBC84B02343DE479B"/>
        </w:placeholder>
        <w:dataBinding w:xpath="/ns0:DocumentInfo[1]/ns0:BaseInfo[1]/ns0:TopSender[1]" w:storeItemID="{52ACCB6B-EC97-4D07-AEB8-8474055AF138}" w:prefixMappings="xmlns:ns0='http://lp/documentinfo/RK' "/>
        <w:comboBox>
          <w:listItem w:value="Utrikesministern" w:displayText="Tobias Billström"/>
          <w:listItem w:value="Bistånds- och utrikeshandelsministern" w:displayText="Johan Forssell"/>
        </w:comboBox>
      </w:sdtPr>
      <w:sdtContent>
        <w:p w:rsidR="00644FB0" w:rsidRPr="00DB48AB" w:rsidP="006D66E7">
          <w:pPr>
            <w:pStyle w:val="BodyText"/>
          </w:pPr>
          <w:r>
            <w:t>Jessika Roswall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44FB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44FB0" w:rsidRPr="007D73AB" w:rsidP="00340DE0">
          <w:pPr>
            <w:pStyle w:val="Header"/>
          </w:pPr>
        </w:p>
      </w:tc>
      <w:tc>
        <w:tcPr>
          <w:tcW w:w="1134" w:type="dxa"/>
        </w:tcPr>
        <w:p w:rsidR="00644FB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44FB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4FB0" w:rsidRPr="00710A6C" w:rsidP="00EE3C0F">
          <w:pPr>
            <w:pStyle w:val="Header"/>
            <w:rPr>
              <w:b/>
            </w:rPr>
          </w:pPr>
        </w:p>
        <w:p w:rsidR="00644FB0" w:rsidP="00EE3C0F">
          <w:pPr>
            <w:pStyle w:val="Header"/>
          </w:pPr>
        </w:p>
        <w:p w:rsidR="00644FB0" w:rsidP="00EE3C0F">
          <w:pPr>
            <w:pStyle w:val="Header"/>
          </w:pPr>
        </w:p>
        <w:p w:rsidR="00644FB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9B9F5B15B9640CF97D1A475B5D41F4E"/>
            </w:placeholder>
            <w:dataBinding w:xpath="/ns0:DocumentInfo[1]/ns0:BaseInfo[1]/ns0:Dnr[1]" w:storeItemID="{52ACCB6B-EC97-4D07-AEB8-8474055AF138}" w:prefixMappings="xmlns:ns0='http://lp/documentinfo/RK' "/>
            <w:text/>
          </w:sdtPr>
          <w:sdtContent>
            <w:p w:rsidR="00644FB0" w:rsidP="00EE3C0F">
              <w:pPr>
                <w:pStyle w:val="Header"/>
              </w:pPr>
              <w:r>
                <w:t>UD2023/</w:t>
              </w:r>
              <w:r w:rsidR="005464F4">
                <w:t>12450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C910B91CAC46ABBFD5E5358E9CBD11"/>
            </w:placeholder>
            <w:showingPlcHdr/>
            <w:dataBinding w:xpath="/ns0:DocumentInfo[1]/ns0:BaseInfo[1]/ns0:DocNumber[1]" w:storeItemID="{52ACCB6B-EC97-4D07-AEB8-8474055AF138}" w:prefixMappings="xmlns:ns0='http://lp/documentinfo/RK' "/>
            <w:text/>
          </w:sdtPr>
          <w:sdtContent>
            <w:p w:rsidR="00644FB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44FB0" w:rsidP="00EE3C0F">
          <w:pPr>
            <w:pStyle w:val="Header"/>
          </w:pPr>
        </w:p>
      </w:tc>
      <w:tc>
        <w:tcPr>
          <w:tcW w:w="1134" w:type="dxa"/>
        </w:tcPr>
        <w:p w:rsidR="00644FB0" w:rsidP="0094502D">
          <w:pPr>
            <w:pStyle w:val="Header"/>
          </w:pPr>
        </w:p>
        <w:p w:rsidR="00644FB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72D67CE2874976BF3B2B52655C1C6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44FB0" w:rsidRPr="00644FB0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Utrikesdepartementet</w:t>
              </w:r>
            </w:p>
            <w:p w:rsidR="000242CB" w:rsidP="00340DE0">
              <w:pPr>
                <w:pStyle w:val="Header"/>
              </w:pPr>
              <w:r>
                <w:t>Statsrådet Roswall</w:t>
              </w:r>
            </w:p>
            <w:p w:rsidR="000242CB" w:rsidP="00340DE0">
              <w:pPr>
                <w:pStyle w:val="Header"/>
              </w:pPr>
            </w:p>
            <w:p w:rsidR="00644FB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79BB4E5D664724B9BFB89BD029903D"/>
          </w:placeholder>
          <w:dataBinding w:xpath="/ns0:DocumentInfo[1]/ns0:BaseInfo[1]/ns0:Recipient[1]" w:storeItemID="{52ACCB6B-EC97-4D07-AEB8-8474055AF138}" w:prefixMappings="xmlns:ns0='http://lp/documentinfo/RK' "/>
          <w:text w:multiLine="1"/>
        </w:sdtPr>
        <w:sdtContent>
          <w:tc>
            <w:tcPr>
              <w:tcW w:w="3170" w:type="dxa"/>
            </w:tcPr>
            <w:p w:rsidR="00644FB0" w:rsidP="00547B89">
              <w:pPr>
                <w:pStyle w:val="Header"/>
              </w:pPr>
              <w:r>
                <w:t>Till riksdagen</w:t>
              </w:r>
              <w:r w:rsidR="000242CB">
                <w:br/>
              </w:r>
              <w:r w:rsidR="000242CB">
                <w:br/>
              </w:r>
            </w:p>
          </w:tc>
        </w:sdtContent>
      </w:sdt>
      <w:tc>
        <w:tcPr>
          <w:tcW w:w="1134" w:type="dxa"/>
        </w:tcPr>
        <w:p w:rsidR="00644FB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42AAB"/>
    <w:multiLevelType w:val="hybridMultilevel"/>
    <w:tmpl w:val="0D9EC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B7F0FEDA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B6E4B26"/>
    <w:multiLevelType w:val="hybridMultilevel"/>
    <w:tmpl w:val="54F259E8"/>
    <w:lvl w:ilvl="0">
      <w:start w:val="2019"/>
      <w:numFmt w:val="bullet"/>
      <w:lvlText w:val="-"/>
      <w:lvlJc w:val="left"/>
      <w:pPr>
        <w:ind w:left="108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33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B5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B9F5B15B9640CF97D1A475B5D41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E2F94-6A0E-4067-8678-F9D5CBE09A0B}"/>
      </w:docPartPr>
      <w:docPartBody>
        <w:p w:rsidR="002A3B7B" w:rsidP="003661B7">
          <w:pPr>
            <w:pStyle w:val="D9B9F5B15B9640CF97D1A475B5D41F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C910B91CAC46ABBFD5E5358E9CB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C42BF-F2A0-4574-9CF3-5A653731AB71}"/>
      </w:docPartPr>
      <w:docPartBody>
        <w:p w:rsidR="002A3B7B" w:rsidP="003661B7">
          <w:pPr>
            <w:pStyle w:val="4BC910B91CAC46ABBFD5E5358E9CBD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72D67CE2874976BF3B2B52655C1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455E4-6E86-4896-932C-8A2761571793}"/>
      </w:docPartPr>
      <w:docPartBody>
        <w:p w:rsidR="002A3B7B" w:rsidP="003661B7">
          <w:pPr>
            <w:pStyle w:val="8A72D67CE2874976BF3B2B52655C1C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79BB4E5D664724B9BFB89BD0299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F7714-1ADC-4A07-A7F8-B028409E5FE5}"/>
      </w:docPartPr>
      <w:docPartBody>
        <w:p w:rsidR="002A3B7B" w:rsidP="003661B7">
          <w:pPr>
            <w:pStyle w:val="F179BB4E5D664724B9BFB89BD02990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1FE7D6C9444138A257E038896D0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B2E1F-7E2E-4294-9932-7958C83B2631}"/>
      </w:docPartPr>
      <w:docPartBody>
        <w:p w:rsidR="002A3B7B" w:rsidP="003661B7">
          <w:pPr>
            <w:pStyle w:val="C61FE7D6C9444138A257E038896D0C8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2D8D78C571347F8B640FA83BD005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FC79A-C89B-411D-B2AC-C961E3C26F55}"/>
      </w:docPartPr>
      <w:docPartBody>
        <w:p w:rsidR="002A3B7B" w:rsidP="003661B7">
          <w:pPr>
            <w:pStyle w:val="02D8D78C571347F8B640FA83BD005E4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4FFC217966D47DBBC84B02343DE4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DB5AA-F2A5-46EB-B4B9-3F1E5313F716}"/>
      </w:docPartPr>
      <w:docPartBody>
        <w:p w:rsidR="002A3B7B" w:rsidP="003661B7">
          <w:pPr>
            <w:pStyle w:val="24FFC217966D47DBBC84B02343DE479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B7"/>
    <w:rPr>
      <w:noProof w:val="0"/>
      <w:color w:val="808080"/>
    </w:rPr>
  </w:style>
  <w:style w:type="paragraph" w:customStyle="1" w:styleId="D9B9F5B15B9640CF97D1A475B5D41F4E">
    <w:name w:val="D9B9F5B15B9640CF97D1A475B5D41F4E"/>
    <w:rsid w:val="003661B7"/>
  </w:style>
  <w:style w:type="paragraph" w:customStyle="1" w:styleId="F179BB4E5D664724B9BFB89BD029903D">
    <w:name w:val="F179BB4E5D664724B9BFB89BD029903D"/>
    <w:rsid w:val="003661B7"/>
  </w:style>
  <w:style w:type="paragraph" w:customStyle="1" w:styleId="4BC910B91CAC46ABBFD5E5358E9CBD111">
    <w:name w:val="4BC910B91CAC46ABBFD5E5358E9CBD111"/>
    <w:rsid w:val="003661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72D67CE2874976BF3B2B52655C1C601">
    <w:name w:val="8A72D67CE2874976BF3B2B52655C1C601"/>
    <w:rsid w:val="003661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1FE7D6C9444138A257E038896D0C84">
    <w:name w:val="C61FE7D6C9444138A257E038896D0C84"/>
    <w:rsid w:val="003661B7"/>
  </w:style>
  <w:style w:type="paragraph" w:customStyle="1" w:styleId="02D8D78C571347F8B640FA83BD005E43">
    <w:name w:val="02D8D78C571347F8B640FA83BD005E43"/>
    <w:rsid w:val="003661B7"/>
  </w:style>
  <w:style w:type="paragraph" w:customStyle="1" w:styleId="24FFC217966D47DBBC84B02343DE479B">
    <w:name w:val="24FFC217966D47DBBC84B02343DE479B"/>
    <w:rsid w:val="003661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Jessika Roswall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2023-09-13T00:00:00</HeaderDate>
    <Office/>
    <Dnr>UD2023/12450</Dnr>
    <ParagrafNr/>
    <DocumentTitle/>
    <VisitingAddress/>
    <Extra1/>
    <Extra2/>
    <Extra3>Rasmus Ling 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3719ddd7-5add-41dc-8223-0f65828f65c7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CCB6B-EC97-4D07-AEB8-8474055AF13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E6B45-8FED-4772-A051-48EF671F7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161E8-A167-474E-B4B1-3FB856FF75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A9F7FB-A203-4985-9B23-99BD39C361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960 av Rasmus Ling (MP) Svenskar med dagpenge i Danmark_.docx</dc:title>
  <cp:revision>2</cp:revision>
  <cp:lastPrinted>2023-09-07T09:30:00Z</cp:lastPrinted>
  <dcterms:created xsi:type="dcterms:W3CDTF">2023-09-13T08:57:00Z</dcterms:created>
  <dcterms:modified xsi:type="dcterms:W3CDTF">2023-09-13T08:57:00Z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89aa30a3-63ab-46a0-9588-ab743a317c0f</vt:lpwstr>
  </property>
</Properties>
</file>