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06C9" w14:textId="5306E676" w:rsidR="005D5232" w:rsidRPr="00071316" w:rsidRDefault="0042575C" w:rsidP="00E96532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071316">
        <w:rPr>
          <w:rFonts w:asciiTheme="majorHAnsi" w:hAnsiTheme="majorHAnsi" w:cstheme="majorHAnsi"/>
          <w:sz w:val="26"/>
          <w:szCs w:val="26"/>
        </w:rPr>
        <w:t xml:space="preserve">Svar på fråga 2019/20:2043 </w:t>
      </w:r>
      <w:r w:rsidR="007E0C5D">
        <w:rPr>
          <w:rFonts w:asciiTheme="majorHAnsi" w:hAnsiTheme="majorHAnsi" w:cstheme="majorHAnsi"/>
          <w:sz w:val="26"/>
          <w:szCs w:val="26"/>
        </w:rPr>
        <w:t xml:space="preserve">av Margareta Cederfelt (M) </w:t>
      </w:r>
      <w:r w:rsidRPr="00071316">
        <w:rPr>
          <w:rFonts w:asciiTheme="majorHAnsi" w:hAnsiTheme="majorHAnsi" w:cstheme="majorHAnsi"/>
          <w:sz w:val="26"/>
          <w:szCs w:val="26"/>
        </w:rPr>
        <w:t>Utvecklingen i östra Medelhavet</w:t>
      </w:r>
    </w:p>
    <w:p w14:paraId="0CD63B78" w14:textId="77777777" w:rsidR="00A0129C" w:rsidRPr="00CB7AE1" w:rsidRDefault="00967B20" w:rsidP="00063F8C">
      <w:pPr>
        <w:autoSpaceDE w:val="0"/>
        <w:autoSpaceDN w:val="0"/>
        <w:adjustRightInd w:val="0"/>
        <w:spacing w:after="0"/>
        <w:rPr>
          <w:rFonts w:cs="TimesNewRomanPSMT"/>
        </w:rPr>
      </w:pPr>
      <w:r w:rsidRPr="00CB7AE1">
        <w:rPr>
          <w:rFonts w:cs="TimesNewRomanPSMT"/>
        </w:rPr>
        <w:t>Margareta Cederfelt har frågat mig om jag är beredd att verka för att EU bidrar till en de-eskalering av spänningarna i östra Medelhavet.</w:t>
      </w:r>
    </w:p>
    <w:p w14:paraId="4523A33C" w14:textId="748B636E" w:rsidR="008769C2" w:rsidRPr="00CB7AE1" w:rsidRDefault="005B7788" w:rsidP="00FE4812">
      <w:pPr>
        <w:tabs>
          <w:tab w:val="left" w:pos="2535"/>
        </w:tabs>
        <w:rPr>
          <w:rFonts w:cs="Arial"/>
        </w:rPr>
      </w:pPr>
      <w:r w:rsidRPr="00CB7AE1">
        <w:rPr>
          <w:rFonts w:cs="Arial"/>
        </w:rPr>
        <w:br/>
      </w:r>
      <w:r w:rsidR="00BC2B3C" w:rsidRPr="00CB7AE1">
        <w:rPr>
          <w:rFonts w:cs="Arial"/>
        </w:rPr>
        <w:t>Regeringen ser med allvar på</w:t>
      </w:r>
      <w:r w:rsidR="00746D11" w:rsidRPr="00CB7AE1">
        <w:rPr>
          <w:rFonts w:cs="Arial"/>
        </w:rPr>
        <w:t xml:space="preserve"> den upptrapp</w:t>
      </w:r>
      <w:r w:rsidR="002C2EE6" w:rsidRPr="00CB7AE1">
        <w:rPr>
          <w:rFonts w:cs="Arial"/>
        </w:rPr>
        <w:t>ade situationen i östra Medelhavet.</w:t>
      </w:r>
      <w:r w:rsidR="00511051" w:rsidRPr="00CB7AE1">
        <w:rPr>
          <w:rFonts w:cs="Arial"/>
        </w:rPr>
        <w:t xml:space="preserve"> </w:t>
      </w:r>
      <w:r w:rsidR="008769C2" w:rsidRPr="00CB7AE1">
        <w:rPr>
          <w:rFonts w:cs="Arial"/>
        </w:rPr>
        <w:t xml:space="preserve">Det </w:t>
      </w:r>
      <w:r w:rsidR="00034114">
        <w:rPr>
          <w:rFonts w:cs="Arial"/>
        </w:rPr>
        <w:t xml:space="preserve">är </w:t>
      </w:r>
      <w:r w:rsidR="008769C2" w:rsidRPr="00CB7AE1">
        <w:rPr>
          <w:rFonts w:cs="Arial"/>
        </w:rPr>
        <w:t>oro</w:t>
      </w:r>
      <w:r w:rsidR="00034114">
        <w:rPr>
          <w:rFonts w:cs="Arial"/>
        </w:rPr>
        <w:t>ande</w:t>
      </w:r>
      <w:r w:rsidR="008769C2" w:rsidRPr="00CB7AE1">
        <w:rPr>
          <w:rFonts w:cs="Arial"/>
        </w:rPr>
        <w:t xml:space="preserve"> </w:t>
      </w:r>
      <w:r w:rsidR="00034114">
        <w:rPr>
          <w:rFonts w:cs="Arial"/>
        </w:rPr>
        <w:t xml:space="preserve">att </w:t>
      </w:r>
      <w:r w:rsidR="009F37DC">
        <w:rPr>
          <w:rFonts w:cs="Arial"/>
        </w:rPr>
        <w:t>flera länder ökat sin militära närvaro i området</w:t>
      </w:r>
      <w:r w:rsidR="008769C2" w:rsidRPr="00CB7AE1">
        <w:rPr>
          <w:rFonts w:cs="Arial"/>
        </w:rPr>
        <w:t xml:space="preserve">. </w:t>
      </w:r>
      <w:r w:rsidR="003A456D" w:rsidRPr="00CB7AE1">
        <w:rPr>
          <w:rFonts w:cs="Arial"/>
        </w:rPr>
        <w:t>Jag</w:t>
      </w:r>
      <w:r w:rsidR="00363D63" w:rsidRPr="00CB7AE1">
        <w:rPr>
          <w:rFonts w:cs="Arial"/>
        </w:rPr>
        <w:t xml:space="preserve"> </w:t>
      </w:r>
      <w:r w:rsidR="00335953" w:rsidRPr="00CB7AE1">
        <w:rPr>
          <w:rFonts w:cs="Arial"/>
        </w:rPr>
        <w:t>har</w:t>
      </w:r>
      <w:r w:rsidR="002C2EE6" w:rsidRPr="00CB7AE1">
        <w:rPr>
          <w:rFonts w:cs="Arial"/>
        </w:rPr>
        <w:t xml:space="preserve"> </w:t>
      </w:r>
      <w:r w:rsidR="00335953" w:rsidRPr="00CB7AE1">
        <w:rPr>
          <w:rFonts w:cs="Arial"/>
        </w:rPr>
        <w:t xml:space="preserve">varit tydlig med att Sverige </w:t>
      </w:r>
      <w:r w:rsidR="003A456D" w:rsidRPr="00CB7AE1">
        <w:rPr>
          <w:rFonts w:cs="Arial"/>
        </w:rPr>
        <w:t xml:space="preserve">vill se en nedtrappning av det spända läget. </w:t>
      </w:r>
    </w:p>
    <w:p w14:paraId="1E04A09F" w14:textId="550585F7" w:rsidR="009F1498" w:rsidRDefault="009F1498" w:rsidP="00D47894">
      <w:pPr>
        <w:tabs>
          <w:tab w:val="left" w:pos="2535"/>
        </w:tabs>
        <w:rPr>
          <w:rFonts w:cs="Arial"/>
        </w:rPr>
      </w:pPr>
      <w:r w:rsidRPr="00CB7AE1">
        <w:rPr>
          <w:rFonts w:cs="Arial"/>
        </w:rPr>
        <w:t>Regeringen är oroad att Turkiet rör sig allt längre bort från EU och sina internationella åtaganden.</w:t>
      </w:r>
      <w:r>
        <w:rPr>
          <w:rFonts w:cs="Arial"/>
        </w:rPr>
        <w:t xml:space="preserve"> </w:t>
      </w:r>
      <w:r w:rsidRPr="00CB7AE1">
        <w:rPr>
          <w:rFonts w:cs="Arial"/>
        </w:rPr>
        <w:t xml:space="preserve">Vi ser allvarligt på Turkiets agerande i sitt närområde. </w:t>
      </w:r>
    </w:p>
    <w:p w14:paraId="2695676E" w14:textId="1378D80A" w:rsidR="00D47894" w:rsidRPr="00CB7AE1" w:rsidRDefault="00D47894" w:rsidP="00D47894">
      <w:pPr>
        <w:tabs>
          <w:tab w:val="left" w:pos="2535"/>
        </w:tabs>
        <w:rPr>
          <w:rFonts w:cs="Arial"/>
        </w:rPr>
      </w:pPr>
      <w:r w:rsidRPr="00CB7AE1">
        <w:rPr>
          <w:rFonts w:cs="Arial"/>
        </w:rPr>
        <w:t>Sverige stödjer tydligt Cypern och Grekland vad gäller respekten för deras suveränitet och rättigheter i enlighet med folkrätte</w:t>
      </w:r>
      <w:bookmarkStart w:id="0" w:name="_GoBack"/>
      <w:bookmarkEnd w:id="0"/>
      <w:r w:rsidRPr="00CB7AE1">
        <w:rPr>
          <w:rFonts w:cs="Arial"/>
        </w:rPr>
        <w:t xml:space="preserve">n. EU </w:t>
      </w:r>
      <w:r w:rsidRPr="00CB7AE1">
        <w:t xml:space="preserve">har med anledning av Turkiets </w:t>
      </w:r>
      <w:r>
        <w:t xml:space="preserve">otillåtna borrningsverksamhet i havsområden </w:t>
      </w:r>
      <w:r w:rsidRPr="00CB7AE1">
        <w:t>utanför Cypern antagit en sanktionsregim, som innefattar frysning av tillgångar och reserestriktioner för personer och företag som är delaktiga i denna verksamhet</w:t>
      </w:r>
      <w:r>
        <w:t xml:space="preserve"> när Cyperns suveränitet eller rättigheter kränks</w:t>
      </w:r>
      <w:r w:rsidRPr="00CB7AE1">
        <w:t>.</w:t>
      </w:r>
    </w:p>
    <w:p w14:paraId="626B8F02" w14:textId="4F57D7BB" w:rsidR="00D47894" w:rsidRPr="00CB7AE1" w:rsidRDefault="0022326C" w:rsidP="009F1498">
      <w:pPr>
        <w:tabs>
          <w:tab w:val="left" w:pos="2535"/>
        </w:tabs>
        <w:rPr>
          <w:rFonts w:cs="Arial"/>
        </w:rPr>
      </w:pPr>
      <w:r w:rsidRPr="00CB7AE1">
        <w:rPr>
          <w:rFonts w:cs="Arial"/>
        </w:rPr>
        <w:t>Inom EU</w:t>
      </w:r>
      <w:r w:rsidR="00034114">
        <w:rPr>
          <w:rFonts w:cs="Arial"/>
        </w:rPr>
        <w:t>-samarbetet</w:t>
      </w:r>
      <w:r w:rsidRPr="00CB7AE1">
        <w:rPr>
          <w:rFonts w:cs="Arial"/>
        </w:rPr>
        <w:t xml:space="preserve"> har regeringen</w:t>
      </w:r>
      <w:r w:rsidR="002C2EE6" w:rsidRPr="00CB7AE1">
        <w:rPr>
          <w:rFonts w:cs="Arial"/>
        </w:rPr>
        <w:t xml:space="preserve"> särskilt betonat vikten av</w:t>
      </w:r>
      <w:r w:rsidRPr="00CB7AE1">
        <w:rPr>
          <w:rFonts w:cs="Arial"/>
        </w:rPr>
        <w:t xml:space="preserve"> att skapa förutsättningar för regional dialog.</w:t>
      </w:r>
      <w:r w:rsidR="002C2EE6" w:rsidRPr="00CB7AE1">
        <w:rPr>
          <w:rFonts w:cs="Arial"/>
        </w:rPr>
        <w:t xml:space="preserve"> Utvecklingen i östra Medelhavet </w:t>
      </w:r>
      <w:r w:rsidRPr="00CB7AE1">
        <w:rPr>
          <w:rFonts w:cs="Arial"/>
        </w:rPr>
        <w:t xml:space="preserve">har </w:t>
      </w:r>
      <w:r w:rsidR="003F1F97">
        <w:rPr>
          <w:rFonts w:cs="Arial"/>
        </w:rPr>
        <w:t xml:space="preserve">upprepade gånger diskuteras </w:t>
      </w:r>
      <w:r w:rsidRPr="00CB7AE1">
        <w:rPr>
          <w:rFonts w:cs="Arial"/>
        </w:rPr>
        <w:t xml:space="preserve">i </w:t>
      </w:r>
      <w:r w:rsidR="002C2EE6" w:rsidRPr="00CB7AE1">
        <w:rPr>
          <w:rFonts w:cs="Arial"/>
        </w:rPr>
        <w:t xml:space="preserve">rådet för Utrikes frågor </w:t>
      </w:r>
      <w:r w:rsidRPr="00CB7AE1">
        <w:rPr>
          <w:rFonts w:cs="Arial"/>
        </w:rPr>
        <w:t xml:space="preserve">och </w:t>
      </w:r>
      <w:r w:rsidR="003F1F97">
        <w:rPr>
          <w:rFonts w:cs="Arial"/>
        </w:rPr>
        <w:t xml:space="preserve">även av </w:t>
      </w:r>
      <w:r w:rsidRPr="00CB7AE1">
        <w:rPr>
          <w:rFonts w:cs="Arial"/>
        </w:rPr>
        <w:t>Europeiska rådet</w:t>
      </w:r>
      <w:r w:rsidR="00034114">
        <w:rPr>
          <w:rFonts w:cs="Arial"/>
        </w:rPr>
        <w:t xml:space="preserve">. Den väntas </w:t>
      </w:r>
      <w:r w:rsidRPr="00CB7AE1">
        <w:rPr>
          <w:rFonts w:cs="Arial"/>
        </w:rPr>
        <w:t xml:space="preserve">även fortsättningsvis ligga högt upp på EU:s dagordning. </w:t>
      </w:r>
    </w:p>
    <w:p w14:paraId="7740A131" w14:textId="0574DCCD" w:rsidR="00D47894" w:rsidRPr="009F1498" w:rsidRDefault="00153B74" w:rsidP="00D47894">
      <w:r w:rsidRPr="00CB7AE1">
        <w:rPr>
          <w:rFonts w:cs="Arial"/>
        </w:rPr>
        <w:t xml:space="preserve">Det </w:t>
      </w:r>
      <w:r w:rsidR="00034114">
        <w:rPr>
          <w:rFonts w:cs="Arial"/>
        </w:rPr>
        <w:t xml:space="preserve">är viktigt </w:t>
      </w:r>
      <w:r w:rsidRPr="00CB7AE1">
        <w:rPr>
          <w:rFonts w:cs="Arial"/>
        </w:rPr>
        <w:t xml:space="preserve">att de pågående försöken till dialog och minskade spänningar i östra Medelhavet kan fortsätta. </w:t>
      </w:r>
      <w:r w:rsidR="002C2EE6" w:rsidRPr="00CB7AE1">
        <w:rPr>
          <w:rFonts w:cs="Arial"/>
        </w:rPr>
        <w:t xml:space="preserve">Regeringen står bakom de ansträngningar </w:t>
      </w:r>
      <w:r w:rsidR="002C2EE6" w:rsidRPr="00CB7AE1">
        <w:rPr>
          <w:rFonts w:cs="Arial"/>
        </w:rPr>
        <w:lastRenderedPageBreak/>
        <w:t xml:space="preserve">som </w:t>
      </w:r>
      <w:r w:rsidRPr="00CB7AE1">
        <w:rPr>
          <w:rFonts w:cs="Arial"/>
        </w:rPr>
        <w:t xml:space="preserve">EU:s höga representant </w:t>
      </w:r>
      <w:proofErr w:type="spellStart"/>
      <w:r w:rsidR="007628A2" w:rsidRPr="00CB7AE1">
        <w:rPr>
          <w:rFonts w:cs="Arial"/>
        </w:rPr>
        <w:t>Josep</w:t>
      </w:r>
      <w:proofErr w:type="spellEnd"/>
      <w:r w:rsidR="007628A2" w:rsidRPr="00CB7AE1">
        <w:rPr>
          <w:rFonts w:cs="Arial"/>
        </w:rPr>
        <w:t xml:space="preserve"> </w:t>
      </w:r>
      <w:proofErr w:type="spellStart"/>
      <w:r w:rsidRPr="00CB7AE1">
        <w:rPr>
          <w:rFonts w:cs="Arial"/>
        </w:rPr>
        <w:t>Borrell</w:t>
      </w:r>
      <w:proofErr w:type="spellEnd"/>
      <w:r w:rsidRPr="00CB7AE1">
        <w:rPr>
          <w:rFonts w:cs="Arial"/>
        </w:rPr>
        <w:t xml:space="preserve"> </w:t>
      </w:r>
      <w:r w:rsidR="002C2EE6" w:rsidRPr="00CB7AE1">
        <w:rPr>
          <w:rFonts w:cs="Arial"/>
        </w:rPr>
        <w:t>g</w:t>
      </w:r>
      <w:r w:rsidR="007628A2" w:rsidRPr="00CB7AE1">
        <w:rPr>
          <w:rFonts w:cs="Arial"/>
        </w:rPr>
        <w:t>ör</w:t>
      </w:r>
      <w:r w:rsidR="002C2EE6" w:rsidRPr="00CB7AE1">
        <w:rPr>
          <w:rFonts w:cs="Arial"/>
        </w:rPr>
        <w:t xml:space="preserve"> </w:t>
      </w:r>
      <w:r w:rsidRPr="00CB7AE1">
        <w:rPr>
          <w:rFonts w:cs="Arial"/>
        </w:rPr>
        <w:t xml:space="preserve">för dialog och avspänning, </w:t>
      </w:r>
      <w:r w:rsidR="00127B48">
        <w:rPr>
          <w:rFonts w:cs="Arial"/>
        </w:rPr>
        <w:t>samt</w:t>
      </w:r>
      <w:r w:rsidR="00127B48" w:rsidRPr="00CB7AE1">
        <w:rPr>
          <w:rFonts w:cs="Arial"/>
        </w:rPr>
        <w:t xml:space="preserve"> </w:t>
      </w:r>
      <w:r w:rsidRPr="00CB7AE1">
        <w:rPr>
          <w:rFonts w:cs="Arial"/>
        </w:rPr>
        <w:t xml:space="preserve">även Tysklands medlingsinsatser. </w:t>
      </w:r>
      <w:r w:rsidR="00D47894" w:rsidRPr="009F1498">
        <w:t>Skulle dialogen inte ge resultat har jag signalerat att vi är beredda att överväga ytterligare åtgärder mot Turkiet.</w:t>
      </w:r>
    </w:p>
    <w:p w14:paraId="1C0C606F" w14:textId="77777777" w:rsidR="005B7788" w:rsidRPr="00E32613" w:rsidRDefault="005B7788" w:rsidP="005B7788">
      <w:pPr>
        <w:pStyle w:val="Brdtext"/>
      </w:pPr>
      <w:r w:rsidRPr="00E32613">
        <w:t xml:space="preserve">Stockholm den </w:t>
      </w:r>
      <w:sdt>
        <w:sdtPr>
          <w:id w:val="-1225218591"/>
          <w:placeholder>
            <w:docPart w:val="AB5B49FB4F1246E9B98AEBCFF2E938EE"/>
          </w:placeholder>
          <w:dataBinding w:prefixMappings="xmlns:ns0='http://lp/documentinfo/RK' " w:xpath="/ns0:DocumentInfo[1]/ns0:BaseInfo[1]/ns0:HeaderDate[1]" w:storeItemID="{AFF2A809-2053-41FD-B5A0-2049671AB0EE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E32613">
            <w:t>10</w:t>
          </w:r>
          <w:r w:rsidR="00390C9B" w:rsidRPr="00E32613">
            <w:t xml:space="preserve"> september</w:t>
          </w:r>
          <w:r w:rsidRPr="00E32613">
            <w:t xml:space="preserve"> 2020</w:t>
          </w:r>
        </w:sdtContent>
      </w:sdt>
    </w:p>
    <w:p w14:paraId="60D8A1B7" w14:textId="77777777" w:rsidR="007E0C5D" w:rsidRDefault="007E0C5D" w:rsidP="005B7788">
      <w:pPr>
        <w:pStyle w:val="Brdtext"/>
      </w:pPr>
    </w:p>
    <w:p w14:paraId="21DC44B6" w14:textId="4AC41EA6" w:rsidR="005B7788" w:rsidRPr="00E32613" w:rsidRDefault="005B7788" w:rsidP="005B7788">
      <w:pPr>
        <w:pStyle w:val="Brdtext"/>
      </w:pPr>
      <w:r w:rsidRPr="00E32613">
        <w:t>Ann Linde</w:t>
      </w:r>
    </w:p>
    <w:p w14:paraId="1A44D169" w14:textId="77777777" w:rsidR="005B7788" w:rsidRPr="00E32613" w:rsidRDefault="005B7788" w:rsidP="00063F8C">
      <w:pPr>
        <w:rPr>
          <w:rFonts w:cs="Arial"/>
        </w:rPr>
      </w:pPr>
    </w:p>
    <w:p w14:paraId="5D227412" w14:textId="77777777" w:rsidR="003A456D" w:rsidRPr="00E32613" w:rsidRDefault="003A456D" w:rsidP="003A456D">
      <w:pPr>
        <w:rPr>
          <w:rFonts w:ascii="Arial" w:hAnsi="Arial" w:cs="Arial"/>
          <w:sz w:val="20"/>
          <w:szCs w:val="20"/>
        </w:rPr>
      </w:pPr>
    </w:p>
    <w:p w14:paraId="0DCBC8F5" w14:textId="77777777" w:rsidR="005D5232" w:rsidRPr="00E32613" w:rsidRDefault="005D5232" w:rsidP="005D5232">
      <w:pPr>
        <w:tabs>
          <w:tab w:val="left" w:pos="2535"/>
        </w:tabs>
      </w:pPr>
    </w:p>
    <w:sectPr w:rsidR="005D5232" w:rsidRPr="00E3261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32E5" w14:textId="77777777" w:rsidR="003B66D8" w:rsidRDefault="003B66D8" w:rsidP="00A87A54">
      <w:pPr>
        <w:spacing w:after="0" w:line="240" w:lineRule="auto"/>
      </w:pPr>
      <w:r>
        <w:separator/>
      </w:r>
    </w:p>
  </w:endnote>
  <w:endnote w:type="continuationSeparator" w:id="0">
    <w:p w14:paraId="7F946B61" w14:textId="77777777" w:rsidR="003B66D8" w:rsidRDefault="003B66D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9E9F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1C1D5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325FC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5E6AC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91444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948C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3B2F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F3F22B" w14:textId="77777777" w:rsidTr="00C26068">
      <w:trPr>
        <w:trHeight w:val="227"/>
      </w:trPr>
      <w:tc>
        <w:tcPr>
          <w:tcW w:w="4074" w:type="dxa"/>
        </w:tcPr>
        <w:p w14:paraId="16E2C1E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3623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9E4F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1CC4" w14:textId="77777777" w:rsidR="003B66D8" w:rsidRDefault="003B66D8" w:rsidP="00A87A54">
      <w:pPr>
        <w:spacing w:after="0" w:line="240" w:lineRule="auto"/>
      </w:pPr>
      <w:r>
        <w:separator/>
      </w:r>
    </w:p>
  </w:footnote>
  <w:footnote w:type="continuationSeparator" w:id="0">
    <w:p w14:paraId="27E864CA" w14:textId="77777777" w:rsidR="003B66D8" w:rsidRDefault="003B66D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D5232" w14:paraId="3D6C8CDC" w14:textId="77777777" w:rsidTr="00C93EBA">
      <w:trPr>
        <w:trHeight w:val="227"/>
      </w:trPr>
      <w:tc>
        <w:tcPr>
          <w:tcW w:w="5534" w:type="dxa"/>
        </w:tcPr>
        <w:p w14:paraId="728D4DBC" w14:textId="77777777" w:rsidR="005D5232" w:rsidRPr="007D73AB" w:rsidRDefault="005D5232">
          <w:pPr>
            <w:pStyle w:val="Sidhuvud"/>
          </w:pPr>
        </w:p>
      </w:tc>
      <w:tc>
        <w:tcPr>
          <w:tcW w:w="3170" w:type="dxa"/>
          <w:vAlign w:val="bottom"/>
        </w:tcPr>
        <w:p w14:paraId="31EC1085" w14:textId="77777777" w:rsidR="005D5232" w:rsidRPr="007D73AB" w:rsidRDefault="005D5232" w:rsidP="00340DE0">
          <w:pPr>
            <w:pStyle w:val="Sidhuvud"/>
          </w:pPr>
        </w:p>
      </w:tc>
      <w:tc>
        <w:tcPr>
          <w:tcW w:w="1134" w:type="dxa"/>
        </w:tcPr>
        <w:p w14:paraId="48429575" w14:textId="77777777" w:rsidR="005D5232" w:rsidRDefault="005D5232" w:rsidP="005A703A">
          <w:pPr>
            <w:pStyle w:val="Sidhuvud"/>
          </w:pPr>
        </w:p>
      </w:tc>
    </w:tr>
    <w:tr w:rsidR="005D5232" w14:paraId="1ACEEE5D" w14:textId="77777777" w:rsidTr="00C93EBA">
      <w:trPr>
        <w:trHeight w:val="1928"/>
      </w:trPr>
      <w:tc>
        <w:tcPr>
          <w:tcW w:w="5534" w:type="dxa"/>
        </w:tcPr>
        <w:p w14:paraId="0864A838" w14:textId="77777777" w:rsidR="005D5232" w:rsidRPr="00340DE0" w:rsidRDefault="005D523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1CA68D" wp14:editId="062E252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962D16" w14:textId="77777777" w:rsidR="005D5232" w:rsidRPr="00710A6C" w:rsidRDefault="005D5232" w:rsidP="00EE3C0F">
          <w:pPr>
            <w:pStyle w:val="Sidhuvud"/>
            <w:rPr>
              <w:b/>
            </w:rPr>
          </w:pPr>
        </w:p>
        <w:p w14:paraId="544C5612" w14:textId="77777777" w:rsidR="005D5232" w:rsidRDefault="005D5232" w:rsidP="00EE3C0F">
          <w:pPr>
            <w:pStyle w:val="Sidhuvud"/>
          </w:pPr>
        </w:p>
        <w:p w14:paraId="0F8EC968" w14:textId="77777777" w:rsidR="005D5232" w:rsidRDefault="005D5232" w:rsidP="00EE3C0F">
          <w:pPr>
            <w:pStyle w:val="Sidhuvud"/>
          </w:pPr>
        </w:p>
        <w:p w14:paraId="73D15E97" w14:textId="77777777" w:rsidR="005D5232" w:rsidRDefault="005D5232" w:rsidP="00EE3C0F">
          <w:pPr>
            <w:pStyle w:val="Sidhuvud"/>
          </w:pPr>
        </w:p>
        <w:p w14:paraId="4226AF75" w14:textId="314DFD3F" w:rsidR="005D5232" w:rsidRDefault="005D5232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38018A9A0E95459FBD5E9E5CF9D7C23D"/>
            </w:placeholder>
            <w:showingPlcHdr/>
            <w:dataBinding w:prefixMappings="xmlns:ns0='http://lp/documentinfo/RK' " w:xpath="/ns0:DocumentInfo[1]/ns0:BaseInfo[1]/ns0:DocNumber[1]" w:storeItemID="{AFF2A809-2053-41FD-B5A0-2049671AB0EE}"/>
            <w:text/>
          </w:sdtPr>
          <w:sdtEndPr/>
          <w:sdtContent>
            <w:p w14:paraId="6125E4DB" w14:textId="77777777" w:rsidR="005D5232" w:rsidRDefault="005D523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5C99F19" w14:textId="77777777" w:rsidR="005D5232" w:rsidRDefault="005D5232" w:rsidP="00EE3C0F">
          <w:pPr>
            <w:pStyle w:val="Sidhuvud"/>
          </w:pPr>
        </w:p>
      </w:tc>
      <w:tc>
        <w:tcPr>
          <w:tcW w:w="1134" w:type="dxa"/>
        </w:tcPr>
        <w:p w14:paraId="22E92706" w14:textId="77777777" w:rsidR="005D5232" w:rsidRDefault="005D5232" w:rsidP="0094502D">
          <w:pPr>
            <w:pStyle w:val="Sidhuvud"/>
          </w:pPr>
        </w:p>
        <w:p w14:paraId="658AD9B5" w14:textId="77777777" w:rsidR="005D5232" w:rsidRPr="0094502D" w:rsidRDefault="005D5232" w:rsidP="00EC71A6">
          <w:pPr>
            <w:pStyle w:val="Sidhuvud"/>
          </w:pPr>
        </w:p>
      </w:tc>
    </w:tr>
    <w:tr w:rsidR="005D5232" w14:paraId="45BF74E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C18957FE1241FCA630BF5E4437F6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9B380F" w14:textId="77777777" w:rsidR="005D5232" w:rsidRPr="005D5232" w:rsidRDefault="005D5232" w:rsidP="00340DE0">
              <w:pPr>
                <w:pStyle w:val="Sidhuvud"/>
                <w:rPr>
                  <w:b/>
                </w:rPr>
              </w:pPr>
              <w:r w:rsidRPr="005D5232">
                <w:rPr>
                  <w:b/>
                </w:rPr>
                <w:t>Utrikesdepartementet</w:t>
              </w:r>
            </w:p>
            <w:p w14:paraId="50C25BDC" w14:textId="77777777" w:rsidR="005D5232" w:rsidRDefault="005D5232" w:rsidP="00340DE0">
              <w:pPr>
                <w:pStyle w:val="Sidhuvud"/>
              </w:pPr>
              <w:r w:rsidRPr="005D5232">
                <w:t>Utrikesministern</w:t>
              </w:r>
            </w:p>
            <w:p w14:paraId="4B4ADA8B" w14:textId="77777777" w:rsidR="005D5232" w:rsidRDefault="005D5232" w:rsidP="00340DE0">
              <w:pPr>
                <w:pStyle w:val="Sidhuvud"/>
              </w:pPr>
            </w:p>
            <w:p w14:paraId="5D226C2B" w14:textId="73D39EFC" w:rsidR="005D5232" w:rsidRPr="00340DE0" w:rsidRDefault="005D5232" w:rsidP="005D5232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3081FFA4E914F26B0E68ED69B1B42A2"/>
            </w:placeholder>
            <w:dataBinding w:prefixMappings="xmlns:ns0='http://lp/documentinfo/RK' " w:xpath="/ns0:DocumentInfo[1]/ns0:BaseInfo[1]/ns0:Recipient[1]" w:storeItemID="{AFF2A809-2053-41FD-B5A0-2049671AB0EE}"/>
            <w:text w:multiLine="1"/>
          </w:sdtPr>
          <w:sdtEndPr/>
          <w:sdtContent>
            <w:p w14:paraId="0C9C885D" w14:textId="77777777" w:rsidR="005D5232" w:rsidRDefault="005D5232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6C2809FC" w14:textId="77777777" w:rsidR="005D5232" w:rsidRDefault="005D5232" w:rsidP="005D5232">
          <w:pPr>
            <w:rPr>
              <w:rFonts w:asciiTheme="majorHAnsi" w:hAnsiTheme="majorHAnsi"/>
              <w:sz w:val="19"/>
            </w:rPr>
          </w:pPr>
        </w:p>
        <w:p w14:paraId="34E5D36A" w14:textId="77777777" w:rsidR="005D5232" w:rsidRDefault="005D5232" w:rsidP="005D5232">
          <w:pPr>
            <w:rPr>
              <w:rFonts w:asciiTheme="majorHAnsi" w:hAnsiTheme="majorHAnsi"/>
              <w:sz w:val="19"/>
            </w:rPr>
          </w:pPr>
        </w:p>
        <w:p w14:paraId="6FEC5854" w14:textId="77777777" w:rsidR="005D5232" w:rsidRPr="005D5232" w:rsidRDefault="005D5232" w:rsidP="005D5232">
          <w:pPr>
            <w:ind w:firstLine="1304"/>
          </w:pPr>
        </w:p>
      </w:tc>
      <w:tc>
        <w:tcPr>
          <w:tcW w:w="1134" w:type="dxa"/>
        </w:tcPr>
        <w:p w14:paraId="59059203" w14:textId="77777777" w:rsidR="005D5232" w:rsidRDefault="005D5232" w:rsidP="003E6020">
          <w:pPr>
            <w:pStyle w:val="Sidhuvud"/>
          </w:pPr>
        </w:p>
      </w:tc>
    </w:tr>
  </w:tbl>
  <w:p w14:paraId="5CF486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B37CC"/>
    <w:multiLevelType w:val="hybridMultilevel"/>
    <w:tmpl w:val="B624053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3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4114"/>
    <w:rsid w:val="0003679E"/>
    <w:rsid w:val="00041EDC"/>
    <w:rsid w:val="00042CE5"/>
    <w:rsid w:val="0004352E"/>
    <w:rsid w:val="00051341"/>
    <w:rsid w:val="00051884"/>
    <w:rsid w:val="00053CAA"/>
    <w:rsid w:val="00055875"/>
    <w:rsid w:val="00057FE0"/>
    <w:rsid w:val="00060356"/>
    <w:rsid w:val="000620FD"/>
    <w:rsid w:val="00063DCB"/>
    <w:rsid w:val="00063F8C"/>
    <w:rsid w:val="000647D2"/>
    <w:rsid w:val="000656A1"/>
    <w:rsid w:val="00066BC9"/>
    <w:rsid w:val="0007033C"/>
    <w:rsid w:val="000707E9"/>
    <w:rsid w:val="00071316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746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2D04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B48"/>
    <w:rsid w:val="00130EC3"/>
    <w:rsid w:val="001318F5"/>
    <w:rsid w:val="001331B1"/>
    <w:rsid w:val="00134837"/>
    <w:rsid w:val="00135111"/>
    <w:rsid w:val="001428E2"/>
    <w:rsid w:val="00153B74"/>
    <w:rsid w:val="001617C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6F62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26C"/>
    <w:rsid w:val="00223AD6"/>
    <w:rsid w:val="0022666A"/>
    <w:rsid w:val="00227E43"/>
    <w:rsid w:val="002315F5"/>
    <w:rsid w:val="00232EC3"/>
    <w:rsid w:val="00233D52"/>
    <w:rsid w:val="00237147"/>
    <w:rsid w:val="00242AD1"/>
    <w:rsid w:val="00243FD5"/>
    <w:rsid w:val="0024412C"/>
    <w:rsid w:val="0024537C"/>
    <w:rsid w:val="00247B2D"/>
    <w:rsid w:val="0025743C"/>
    <w:rsid w:val="00257A77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21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2EE6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953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D63"/>
    <w:rsid w:val="00365461"/>
    <w:rsid w:val="00370311"/>
    <w:rsid w:val="00380663"/>
    <w:rsid w:val="003853E3"/>
    <w:rsid w:val="0038587E"/>
    <w:rsid w:val="00390C9B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56D"/>
    <w:rsid w:val="003A5969"/>
    <w:rsid w:val="003A5C58"/>
    <w:rsid w:val="003B0C81"/>
    <w:rsid w:val="003B201F"/>
    <w:rsid w:val="003B345D"/>
    <w:rsid w:val="003B66D8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1F97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75C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051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5CAC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788"/>
    <w:rsid w:val="005C120D"/>
    <w:rsid w:val="005C15B3"/>
    <w:rsid w:val="005C6F80"/>
    <w:rsid w:val="005D07C2"/>
    <w:rsid w:val="005D5232"/>
    <w:rsid w:val="005E2CFC"/>
    <w:rsid w:val="005E2F29"/>
    <w:rsid w:val="005E400D"/>
    <w:rsid w:val="005E49D4"/>
    <w:rsid w:val="005E4E79"/>
    <w:rsid w:val="005E5CE7"/>
    <w:rsid w:val="005E790C"/>
    <w:rsid w:val="005F06B9"/>
    <w:rsid w:val="005F08C5"/>
    <w:rsid w:val="006001F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55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6D11"/>
    <w:rsid w:val="00747B9C"/>
    <w:rsid w:val="00750C93"/>
    <w:rsid w:val="00754E24"/>
    <w:rsid w:val="00757B3B"/>
    <w:rsid w:val="007618C5"/>
    <w:rsid w:val="007628A2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C5D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9C2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7B20"/>
    <w:rsid w:val="00971BC4"/>
    <w:rsid w:val="00973084"/>
    <w:rsid w:val="00973CBD"/>
    <w:rsid w:val="00974520"/>
    <w:rsid w:val="00974B59"/>
    <w:rsid w:val="00975341"/>
    <w:rsid w:val="0097653D"/>
    <w:rsid w:val="00983633"/>
    <w:rsid w:val="00984EA2"/>
    <w:rsid w:val="00986CC3"/>
    <w:rsid w:val="0099068E"/>
    <w:rsid w:val="009920AA"/>
    <w:rsid w:val="00992943"/>
    <w:rsid w:val="009931B3"/>
    <w:rsid w:val="00996279"/>
    <w:rsid w:val="009965F7"/>
    <w:rsid w:val="009A06A3"/>
    <w:rsid w:val="009A0866"/>
    <w:rsid w:val="009A4D0A"/>
    <w:rsid w:val="009A6601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498"/>
    <w:rsid w:val="009F19C0"/>
    <w:rsid w:val="009F37DC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262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9F2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3726"/>
    <w:rsid w:val="00B96EFA"/>
    <w:rsid w:val="00B97CCF"/>
    <w:rsid w:val="00BA61AC"/>
    <w:rsid w:val="00BB17B0"/>
    <w:rsid w:val="00BB28BF"/>
    <w:rsid w:val="00BB2F42"/>
    <w:rsid w:val="00BB4AC0"/>
    <w:rsid w:val="00BB5683"/>
    <w:rsid w:val="00BB6FF1"/>
    <w:rsid w:val="00BC112B"/>
    <w:rsid w:val="00BC17DF"/>
    <w:rsid w:val="00BC2B3C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AE1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894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890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613"/>
    <w:rsid w:val="00E32C2B"/>
    <w:rsid w:val="00E33493"/>
    <w:rsid w:val="00E353A2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33C"/>
    <w:rsid w:val="00E623E9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4F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992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812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06B04"/>
  <w15:docId w15:val="{241489C5-B35B-4AC0-AD43-95255DF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zkcb">
    <w:name w:val="_2zkcb"/>
    <w:basedOn w:val="Normal"/>
    <w:rsid w:val="008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018A9A0E95459FBD5E9E5CF9D7C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03E66-2B6E-4B2B-8A6C-3D28AEBC152D}"/>
      </w:docPartPr>
      <w:docPartBody>
        <w:p w:rsidR="00887CDD" w:rsidRDefault="00EA3F8D" w:rsidP="00EA3F8D">
          <w:pPr>
            <w:pStyle w:val="38018A9A0E95459FBD5E9E5CF9D7C23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C18957FE1241FCA630BF5E4437F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2884C-4D53-48CB-9004-7DE46A992834}"/>
      </w:docPartPr>
      <w:docPartBody>
        <w:p w:rsidR="00887CDD" w:rsidRDefault="00EA3F8D" w:rsidP="00EA3F8D">
          <w:pPr>
            <w:pStyle w:val="9FC18957FE1241FCA630BF5E4437F68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081FFA4E914F26B0E68ED69B1B4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F44B5-7AB7-4054-B996-6BE25126D8EC}"/>
      </w:docPartPr>
      <w:docPartBody>
        <w:p w:rsidR="00887CDD" w:rsidRDefault="00EA3F8D" w:rsidP="00EA3F8D">
          <w:pPr>
            <w:pStyle w:val="D3081FFA4E914F26B0E68ED69B1B42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5B49FB4F1246E9B98AEBCFF2E93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A8C99-8D91-4C88-8758-19828F5844D2}"/>
      </w:docPartPr>
      <w:docPartBody>
        <w:p w:rsidR="00F578D6" w:rsidRDefault="00887CDD" w:rsidP="00887CDD">
          <w:pPr>
            <w:pStyle w:val="AB5B49FB4F1246E9B98AEBCFF2E938E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8D"/>
    <w:rsid w:val="00756FEE"/>
    <w:rsid w:val="00887CDD"/>
    <w:rsid w:val="00E71BF5"/>
    <w:rsid w:val="00EA3F8D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4A4C52BE994A13842119BE284F7925">
    <w:name w:val="204A4C52BE994A13842119BE284F7925"/>
    <w:rsid w:val="00EA3F8D"/>
  </w:style>
  <w:style w:type="character" w:styleId="Platshllartext">
    <w:name w:val="Placeholder Text"/>
    <w:basedOn w:val="Standardstycketeckensnitt"/>
    <w:uiPriority w:val="99"/>
    <w:semiHidden/>
    <w:rsid w:val="00887CDD"/>
    <w:rPr>
      <w:noProof w:val="0"/>
      <w:color w:val="808080"/>
    </w:rPr>
  </w:style>
  <w:style w:type="paragraph" w:customStyle="1" w:styleId="A6547FD2CC134D299A15DB7E3FFD2F91">
    <w:name w:val="A6547FD2CC134D299A15DB7E3FFD2F91"/>
    <w:rsid w:val="00EA3F8D"/>
  </w:style>
  <w:style w:type="paragraph" w:customStyle="1" w:styleId="C326918FFFB247A5AC06C2F4FBF6CC2F">
    <w:name w:val="C326918FFFB247A5AC06C2F4FBF6CC2F"/>
    <w:rsid w:val="00EA3F8D"/>
  </w:style>
  <w:style w:type="paragraph" w:customStyle="1" w:styleId="A02846F071964C92861FCABB086BD0C3">
    <w:name w:val="A02846F071964C92861FCABB086BD0C3"/>
    <w:rsid w:val="00EA3F8D"/>
  </w:style>
  <w:style w:type="paragraph" w:customStyle="1" w:styleId="5E6157B797D04881B8B4A203AF6C75BB">
    <w:name w:val="5E6157B797D04881B8B4A203AF6C75BB"/>
    <w:rsid w:val="00EA3F8D"/>
  </w:style>
  <w:style w:type="paragraph" w:customStyle="1" w:styleId="38018A9A0E95459FBD5E9E5CF9D7C23D">
    <w:name w:val="38018A9A0E95459FBD5E9E5CF9D7C23D"/>
    <w:rsid w:val="00EA3F8D"/>
  </w:style>
  <w:style w:type="paragraph" w:customStyle="1" w:styleId="001276C6092140F4BAACFA24B0E7D335">
    <w:name w:val="001276C6092140F4BAACFA24B0E7D335"/>
    <w:rsid w:val="00EA3F8D"/>
  </w:style>
  <w:style w:type="paragraph" w:customStyle="1" w:styleId="CE30546EFC744E7B9DE367D973AA7031">
    <w:name w:val="CE30546EFC744E7B9DE367D973AA7031"/>
    <w:rsid w:val="00EA3F8D"/>
  </w:style>
  <w:style w:type="paragraph" w:customStyle="1" w:styleId="A05D3A8AE1D849C295DC17AECCAB7112">
    <w:name w:val="A05D3A8AE1D849C295DC17AECCAB7112"/>
    <w:rsid w:val="00EA3F8D"/>
  </w:style>
  <w:style w:type="paragraph" w:customStyle="1" w:styleId="9FC18957FE1241FCA630BF5E4437F686">
    <w:name w:val="9FC18957FE1241FCA630BF5E4437F686"/>
    <w:rsid w:val="00EA3F8D"/>
  </w:style>
  <w:style w:type="paragraph" w:customStyle="1" w:styleId="D3081FFA4E914F26B0E68ED69B1B42A2">
    <w:name w:val="D3081FFA4E914F26B0E68ED69B1B42A2"/>
    <w:rsid w:val="00EA3F8D"/>
  </w:style>
  <w:style w:type="paragraph" w:customStyle="1" w:styleId="38018A9A0E95459FBD5E9E5CF9D7C23D1">
    <w:name w:val="38018A9A0E95459FBD5E9E5CF9D7C23D1"/>
    <w:rsid w:val="00EA3F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C18957FE1241FCA630BF5E4437F6861">
    <w:name w:val="9FC18957FE1241FCA630BF5E4437F6861"/>
    <w:rsid w:val="00EA3F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5B49FB4F1246E9B98AEBCFF2E938EE">
    <w:name w:val="AB5B49FB4F1246E9B98AEBCFF2E938EE"/>
    <w:rsid w:val="0088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2020-09-10T00:00:00</HeaderDate>
    <Office/>
    <Dnr>UD2020/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SY2CVNDC5XDY-369191429-13914</_dlc_DocId>
    <_dlc_DocIdUrl xmlns="a9ec56ab-dea3-443b-ae99-35f2199b5204">
      <Url>https://dhs.sp.regeringskansliet.se/yta/ud-mk_ur/_layouts/15/DocIdRedir.aspx?ID=SY2CVNDC5XDY-369191429-13914</Url>
      <Description>SY2CVNDC5XDY-369191429-13914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ffbc3097-73c3-4f36-aeab-6ef8269a9907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1951-7760-4376-BE52-51F735A5393E}"/>
</file>

<file path=customXml/itemProps2.xml><?xml version="1.0" encoding="utf-8"?>
<ds:datastoreItem xmlns:ds="http://schemas.openxmlformats.org/officeDocument/2006/customXml" ds:itemID="{BBAD6135-914F-4134-825B-5B7CEC22E341}"/>
</file>

<file path=customXml/itemProps3.xml><?xml version="1.0" encoding="utf-8"?>
<ds:datastoreItem xmlns:ds="http://schemas.openxmlformats.org/officeDocument/2006/customXml" ds:itemID="{AFF2A809-2053-41FD-B5A0-2049671AB0EE}"/>
</file>

<file path=customXml/itemProps4.xml><?xml version="1.0" encoding="utf-8"?>
<ds:datastoreItem xmlns:ds="http://schemas.openxmlformats.org/officeDocument/2006/customXml" ds:itemID="{AC0A8A82-427C-42E0-BD7D-7259BF84DE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BAD6135-914F-4134-825B-5B7CEC22E3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D4592A-2246-461D-93C6-6C704E1FAF46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9ec56ab-dea3-443b-ae99-35f2199b5204"/>
    <ds:schemaRef ds:uri="http://schemas.microsoft.com/office/infopath/2007/PartnerControls"/>
    <ds:schemaRef ds:uri="9c9941df-7074-4a92-bf99-225d24d78d61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18f3d968-6251-40b0-9f11-012b293496c2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2D4592A-2246-461D-93C6-6C704E1FAF46}"/>
</file>

<file path=customXml/itemProps8.xml><?xml version="1.0" encoding="utf-8"?>
<ds:datastoreItem xmlns:ds="http://schemas.openxmlformats.org/officeDocument/2006/customXml" ds:itemID="{1A10D34C-8D29-4FCE-84B3-224FE4DBD9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2043 av Margareta Cederfelt (M) Utvecklingen i östra Medelhavet.docx</dc:title>
  <dc:subject/>
  <dc:creator>Sahar Arfazadeh Roudsari</dc:creator>
  <cp:keywords/>
  <dc:description/>
  <cp:lastModifiedBy>Eva-Lena Gustafsson</cp:lastModifiedBy>
  <cp:revision>2</cp:revision>
  <dcterms:created xsi:type="dcterms:W3CDTF">2020-09-10T11:46:00Z</dcterms:created>
  <dcterms:modified xsi:type="dcterms:W3CDTF">2020-09-10T11:46:00Z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ba95547e-d374-4d4a-948a-cc032092d867</vt:lpwstr>
  </property>
</Properties>
</file>