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177CA" w:rsidP="00C177CA">
      <w:pPr>
        <w:pStyle w:val="Title"/>
      </w:pPr>
      <w:bookmarkStart w:id="0" w:name="Start"/>
      <w:bookmarkEnd w:id="0"/>
      <w:r>
        <w:t xml:space="preserve">Svar på fråga </w:t>
      </w:r>
      <w:r w:rsidRPr="00C177CA">
        <w:t>2020/21:33</w:t>
      </w:r>
      <w:r w:rsidR="00791C8B">
        <w:t>77</w:t>
      </w:r>
      <w:r w:rsidR="00927A11">
        <w:t xml:space="preserve"> av Mats Nordberg (SD)</w:t>
      </w:r>
      <w:r w:rsidR="00791C8B">
        <w:t xml:space="preserve"> Brev angående EU:s skogsstrategi</w:t>
      </w:r>
      <w:r>
        <w:t xml:space="preserve"> </w:t>
      </w:r>
    </w:p>
    <w:p w:rsidR="003A12B1" w:rsidP="00D70694">
      <w:pPr>
        <w:pStyle w:val="BodyText"/>
      </w:pPr>
      <w:r>
        <w:t>Mats Nordberg</w:t>
      </w:r>
      <w:r w:rsidR="00C177CA">
        <w:t xml:space="preserve"> har frågat mig om jag </w:t>
      </w:r>
      <w:r w:rsidRPr="00791C8B">
        <w:t xml:space="preserve">och regeringen </w:t>
      </w:r>
      <w:r w:rsidR="00D70694">
        <w:t xml:space="preserve">avser </w:t>
      </w:r>
      <w:r w:rsidRPr="00791C8B">
        <w:t>stötta och samarbeta med de</w:t>
      </w:r>
      <w:r>
        <w:t xml:space="preserve"> </w:t>
      </w:r>
      <w:r w:rsidRPr="00791C8B">
        <w:t>undertecknande skogsländerna och utnyttja det moment brevet ger för att bättre</w:t>
      </w:r>
      <w:r>
        <w:t xml:space="preserve"> </w:t>
      </w:r>
      <w:r w:rsidRPr="00791C8B">
        <w:t>få gehör för Sveriges och andra skogsländers vitala intressen kopplade till</w:t>
      </w:r>
      <w:r>
        <w:t xml:space="preserve"> </w:t>
      </w:r>
      <w:r w:rsidRPr="00791C8B">
        <w:t>formuleringen av skogsstrategin, såsom att skogsbruket ska vara nationell</w:t>
      </w:r>
      <w:r>
        <w:t xml:space="preserve"> </w:t>
      </w:r>
      <w:r w:rsidRPr="00791C8B">
        <w:t>kompetens och på EU-nivå hanteras övergripande och på överenskommet sätt</w:t>
      </w:r>
      <w:r>
        <w:t xml:space="preserve"> </w:t>
      </w:r>
      <w:r w:rsidRPr="00791C8B">
        <w:t>med respekt för såväl subsidiaritets- som proportionalitetsprinciperna</w:t>
      </w:r>
      <w:r w:rsidR="00717C22">
        <w:t>.</w:t>
      </w:r>
    </w:p>
    <w:p w:rsidR="00713793" w:rsidP="00713793">
      <w:r>
        <w:t xml:space="preserve">Sverige </w:t>
      </w:r>
      <w:r w:rsidR="00D50D65">
        <w:t xml:space="preserve">har </w:t>
      </w:r>
      <w:r w:rsidR="00F00547">
        <w:t xml:space="preserve">liksom flera andra medlemsländer </w:t>
      </w:r>
      <w:r w:rsidR="00D50D65">
        <w:t xml:space="preserve">i olika sammanhang framfört </w:t>
      </w:r>
      <w:r>
        <w:t>kritik</w:t>
      </w:r>
      <w:r w:rsidR="00C029AC">
        <w:t xml:space="preserve"> avseende kommissionens förslag till skogsstrategi</w:t>
      </w:r>
      <w:r>
        <w:t xml:space="preserve">. </w:t>
      </w:r>
      <w:r w:rsidR="00C54855">
        <w:t>F</w:t>
      </w:r>
      <w:r>
        <w:t>ör Sveriges del är medlemsstaternas självbestämmande inom skogspolitiken viktigt att värna. Det är också avgörande att strategin</w:t>
      </w:r>
      <w:r w:rsidR="008D0EEF">
        <w:t xml:space="preserve"> beaktar </w:t>
      </w:r>
      <w:r w:rsidR="00C8309C">
        <w:t>klimatförändringens allvar</w:t>
      </w:r>
      <w:r w:rsidR="008D0EEF">
        <w:t xml:space="preserve"> och</w:t>
      </w:r>
      <w:r>
        <w:t xml:space="preserve"> anlägger såväl ett närings- och landsbygdspolitiskt som miljöpolitiskt perspektiv på frågan</w:t>
      </w:r>
      <w:r w:rsidR="00C54855">
        <w:t>,</w:t>
      </w:r>
      <w:r w:rsidR="00C029AC">
        <w:t xml:space="preserve"> där biologisk mångfald är en central aspekt</w:t>
      </w:r>
      <w:r>
        <w:t xml:space="preserve">. </w:t>
      </w:r>
    </w:p>
    <w:p w:rsidR="00713793" w:rsidP="00713793">
      <w:r>
        <w:t xml:space="preserve">Regeringen menar alltjämt att EU bör sträva efter en så bred och MS-anpassad verktygslåda som möjligt för att på ett effektivt sätt kunna bidra till övergripande EU-mål inklusive klimatmål och mål för biologisk mångfald. Tydliga definitioner behöver utarbetas gemensamt. Genomförandet bör bygga på flexibilitet. Åtgärder och regleringar kan därmed anpassas bättre till medlemsstaternas olika förutsättningar och att självbestämmandet över skogsfrågor värnas. </w:t>
      </w:r>
    </w:p>
    <w:p w:rsidR="003A12B1" w:rsidRPr="00927A11" w:rsidP="00324061">
      <w:pPr>
        <w:pStyle w:val="BodyText"/>
        <w:rPr>
          <w:lang w:val="de-DE"/>
        </w:rPr>
      </w:pPr>
      <w:r w:rsidRPr="00927A11">
        <w:rPr>
          <w:lang w:val="de-DE"/>
        </w:rPr>
        <w:t xml:space="preserve">Stockholm den </w:t>
      </w:r>
      <w:sdt>
        <w:sdtPr>
          <w:rPr>
            <w:lang w:val="de-DE"/>
          </w:rPr>
          <w:id w:val="-1225218591"/>
          <w:placeholder>
            <w:docPart w:val="8D06B3690E8640E1973C955840836CA2"/>
          </w:placeholder>
          <w:dataBinding w:xpath="/ns0:DocumentInfo[1]/ns0:BaseInfo[1]/ns0:HeaderDate[1]" w:storeItemID="{C69A8FD2-8D1D-4AC3-9C75-4A160FABD12F}" w:prefixMappings="xmlns:ns0='http://lp/documentinfo/RK' "/>
          <w:date w:fullDate="2021-08-10T00:00:00Z">
            <w:dateFormat w:val="d MMMM yyyy"/>
            <w:lid w:val="sv-SE"/>
            <w:storeMappedDataAs w:val="dateTime"/>
            <w:calendar w:val="gregorian"/>
          </w:date>
        </w:sdtPr>
        <w:sdtContent>
          <w:r w:rsidRPr="00927A11" w:rsidR="00791C8B">
            <w:rPr>
              <w:lang w:val="de-DE"/>
            </w:rPr>
            <w:t xml:space="preserve">10 </w:t>
          </w:r>
          <w:r w:rsidRPr="00927A11" w:rsidR="00791C8B">
            <w:rPr>
              <w:lang w:val="de-DE"/>
            </w:rPr>
            <w:t>augusti</w:t>
          </w:r>
          <w:r w:rsidRPr="00927A11" w:rsidR="00791C8B">
            <w:rPr>
              <w:lang w:val="de-DE"/>
            </w:rPr>
            <w:t xml:space="preserve"> 2021</w:t>
          </w:r>
        </w:sdtContent>
      </w:sdt>
    </w:p>
    <w:sdt>
      <w:sdtPr>
        <w:rPr>
          <w:lang w:val="de-DE"/>
        </w:rPr>
        <w:alias w:val="Klicka på listpilen"/>
        <w:tag w:val="run-loadAllMinistersFromDep_delete"/>
        <w:id w:val="-122627287"/>
        <w:placeholder>
          <w:docPart w:val="8910E44271A94A2EB583FE2515010F54"/>
        </w:placeholder>
        <w:dataBinding w:xpath="/ns0:DocumentInfo[1]/ns0:BaseInfo[1]/ns0:TopSender[1]" w:storeItemID="{C69A8FD2-8D1D-4AC3-9C75-4A160FABD12F}" w:prefixMappings="xmlns:ns0='http://lp/documentinfo/RK' "/>
        <w:comboBox w:lastValue="Näringsministern">
          <w:listItem w:value="Näringsministern" w:displayText="Ibrahim Baylan"/>
          <w:listItem w:value="Landsbygdsministern" w:displayText="Jennie Nilsson"/>
        </w:comboBox>
      </w:sdtPr>
      <w:sdtContent>
        <w:p w:rsidR="003A12B1" w:rsidRPr="003A12B1" w:rsidP="00BA7264">
          <w:pPr>
            <w:pStyle w:val="BodyText"/>
            <w:rPr>
              <w:lang w:val="de-DE"/>
            </w:rPr>
          </w:pPr>
          <w:r>
            <w:rPr>
              <w:rStyle w:val="DefaultParagraphFont"/>
              <w:lang w:val="de-DE"/>
            </w:rPr>
            <w:t>Ibrahim Baylan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177CA" w:rsidRPr="007D73AB">
          <w:pPr>
            <w:pStyle w:val="Header"/>
          </w:pPr>
        </w:p>
      </w:tc>
      <w:tc>
        <w:tcPr>
          <w:tcW w:w="3170" w:type="dxa"/>
          <w:vAlign w:val="bottom"/>
        </w:tcPr>
        <w:p w:rsidR="00C177CA" w:rsidRPr="007D73AB" w:rsidP="00340DE0">
          <w:pPr>
            <w:pStyle w:val="Header"/>
          </w:pPr>
        </w:p>
      </w:tc>
      <w:tc>
        <w:tcPr>
          <w:tcW w:w="1134" w:type="dxa"/>
        </w:tcPr>
        <w:p w:rsidR="00C177C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177C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177CA" w:rsidRPr="00710A6C" w:rsidP="00EE3C0F">
          <w:pPr>
            <w:pStyle w:val="Header"/>
            <w:rPr>
              <w:b/>
            </w:rPr>
          </w:pPr>
        </w:p>
        <w:p w:rsidR="00C177CA" w:rsidP="00EE3C0F">
          <w:pPr>
            <w:pStyle w:val="Header"/>
          </w:pPr>
        </w:p>
        <w:p w:rsidR="00C177CA" w:rsidP="00EE3C0F">
          <w:pPr>
            <w:pStyle w:val="Header"/>
          </w:pPr>
        </w:p>
        <w:p w:rsidR="00C177CA" w:rsidP="00EE3C0F">
          <w:pPr>
            <w:pStyle w:val="Header"/>
          </w:pPr>
          <w:r>
            <w:t>N2021/02160</w:t>
          </w:r>
          <w:r w:rsidR="00460D14">
            <w:t>/SMF</w:t>
          </w:r>
          <w:r>
            <w:t xml:space="preserve"> </w:t>
          </w:r>
          <w:sdt>
            <w:sdtPr>
              <w:alias w:val="Dnr"/>
              <w:tag w:val="ccRKShow_Dnr"/>
              <w:id w:val="-829283628"/>
              <w:placeholder>
                <w:docPart w:val="7E5C81AED6E540999FFA3FE5DB2EA174"/>
              </w:placeholder>
              <w:showingPlcHdr/>
              <w:dataBinding w:xpath="/ns0:DocumentInfo[1]/ns0:BaseInfo[1]/ns0:Dnr[1]" w:storeItemID="{C69A8FD2-8D1D-4AC3-9C75-4A160FABD12F}" w:prefixMappings="xmlns:ns0='http://lp/documentinfo/RK' "/>
              <w:text/>
            </w:sdtPr>
            <w:sdtContent>
              <w:r w:rsidR="00791C8B">
                <w:rPr>
                  <w:rStyle w:val="PlaceholderText"/>
                </w:rPr>
                <w:t xml:space="preserve"> </w:t>
              </w:r>
            </w:sdtContent>
          </w:sdt>
        </w:p>
        <w:sdt>
          <w:sdtPr>
            <w:alias w:val="DocNumber"/>
            <w:tag w:val="DocNumber"/>
            <w:id w:val="1726028884"/>
            <w:placeholder>
              <w:docPart w:val="A96CE8D812234823BA09E43F1762E6BD"/>
            </w:placeholder>
            <w:showingPlcHdr/>
            <w:dataBinding w:xpath="/ns0:DocumentInfo[1]/ns0:BaseInfo[1]/ns0:DocNumber[1]" w:storeItemID="{C69A8FD2-8D1D-4AC3-9C75-4A160FABD12F}" w:prefixMappings="xmlns:ns0='http://lp/documentinfo/RK' "/>
            <w:text/>
          </w:sdtPr>
          <w:sdtContent>
            <w:p w:rsidR="00C177CA" w:rsidP="00EE3C0F">
              <w:pPr>
                <w:pStyle w:val="Header"/>
              </w:pPr>
              <w:r>
                <w:rPr>
                  <w:rStyle w:val="PlaceholderText"/>
                </w:rPr>
                <w:t xml:space="preserve"> </w:t>
              </w:r>
            </w:p>
          </w:sdtContent>
        </w:sdt>
        <w:p w:rsidR="00C177CA" w:rsidP="00EE3C0F">
          <w:pPr>
            <w:pStyle w:val="Header"/>
          </w:pPr>
        </w:p>
      </w:tc>
      <w:tc>
        <w:tcPr>
          <w:tcW w:w="1134" w:type="dxa"/>
        </w:tcPr>
        <w:p w:rsidR="00C177CA" w:rsidP="0094502D">
          <w:pPr>
            <w:pStyle w:val="Header"/>
          </w:pPr>
        </w:p>
        <w:p w:rsidR="00C177C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9EE86F0C4FF24939B86DCAD2A1C7E51F"/>
          </w:placeholder>
          <w:richText/>
        </w:sdtPr>
        <w:sdtContent>
          <w:tc>
            <w:tcPr>
              <w:tcW w:w="5534" w:type="dxa"/>
              <w:tcMar>
                <w:right w:w="1134" w:type="dxa"/>
              </w:tcMar>
            </w:tcPr>
            <w:p w:rsidR="005E7213" w:rsidP="005E7213">
              <w:pPr>
                <w:pStyle w:val="Header"/>
                <w:rPr>
                  <w:b/>
                </w:rPr>
              </w:pPr>
              <w:r>
                <w:rPr>
                  <w:b/>
                </w:rPr>
                <w:t>Näringsdepartementet</w:t>
              </w:r>
            </w:p>
            <w:p w:rsidR="00927A11" w:rsidP="00927A11">
              <w:pPr>
                <w:pStyle w:val="Header"/>
              </w:pPr>
              <w:r>
                <w:t>Landsbygdsministern</w:t>
              </w:r>
            </w:p>
            <w:p w:rsidR="00927A11" w:rsidP="00927A11">
              <w:pPr>
                <w:pStyle w:val="Header"/>
              </w:pPr>
            </w:p>
            <w:p w:rsidR="003A12B1" w:rsidRPr="00982499" w:rsidP="003A12B1">
              <w:pPr>
                <w:rPr>
                  <w:rFonts w:asciiTheme="majorHAnsi" w:hAnsiTheme="majorHAnsi"/>
                  <w:sz w:val="19"/>
                </w:rPr>
              </w:pPr>
            </w:p>
            <w:p w:rsidR="003A12B1" w:rsidRPr="00982499" w:rsidP="003A12B1">
              <w:pPr>
                <w:rPr>
                  <w:rFonts w:asciiTheme="majorHAnsi" w:hAnsiTheme="majorHAnsi"/>
                  <w:sz w:val="19"/>
                </w:rPr>
              </w:pPr>
            </w:p>
            <w:p w:rsidR="003A12B1" w:rsidRPr="00982499" w:rsidP="003A12B1">
              <w:pPr>
                <w:rPr>
                  <w:rFonts w:asciiTheme="majorHAnsi" w:hAnsiTheme="majorHAnsi"/>
                  <w:sz w:val="19"/>
                </w:rPr>
              </w:pPr>
            </w:p>
            <w:p w:rsidR="003A12B1" w:rsidRPr="00982499" w:rsidP="003A12B1">
              <w:pPr>
                <w:rPr>
                  <w:rFonts w:asciiTheme="majorHAnsi" w:hAnsiTheme="majorHAnsi"/>
                  <w:sz w:val="19"/>
                </w:rPr>
              </w:pPr>
            </w:p>
            <w:p w:rsidR="003A12B1" w:rsidRPr="003A12B1" w:rsidP="003A12B1"/>
          </w:tc>
        </w:sdtContent>
      </w:sdt>
      <w:sdt>
        <w:sdtPr>
          <w:alias w:val="Recipient"/>
          <w:tag w:val="ccRKShow_Recipient"/>
          <w:id w:val="-28344517"/>
          <w:placeholder>
            <w:docPart w:val="4362CF8F8BC24945ABA94EF96BA99379"/>
          </w:placeholder>
          <w:dataBinding w:xpath="/ns0:DocumentInfo[1]/ns0:BaseInfo[1]/ns0:Recipient[1]" w:storeItemID="{C69A8FD2-8D1D-4AC3-9C75-4A160FABD12F}" w:prefixMappings="xmlns:ns0='http://lp/documentinfo/RK' "/>
          <w:text w:multiLine="1"/>
        </w:sdtPr>
        <w:sdtContent>
          <w:tc>
            <w:tcPr>
              <w:tcW w:w="3170" w:type="dxa"/>
            </w:tcPr>
            <w:p w:rsidR="00C177CA" w:rsidP="00547B89">
              <w:pPr>
                <w:pStyle w:val="Header"/>
              </w:pPr>
              <w:r>
                <w:t>Till riksdagen</w:t>
              </w:r>
            </w:p>
          </w:tc>
        </w:sdtContent>
      </w:sdt>
      <w:tc>
        <w:tcPr>
          <w:tcW w:w="1134" w:type="dxa"/>
        </w:tcPr>
        <w:p w:rsidR="00C177C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5BC7A22"/>
    <w:multiLevelType w:val="hybridMultilevel"/>
    <w:tmpl w:val="891430C2"/>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3F5F3B"/>
    <w:multiLevelType w:val="hybridMultilevel"/>
    <w:tmpl w:val="5596A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Bullet 1,Bullet Points,Bullets,Colorful List - Accent 11,Dot pt,F5 List Paragraph,Indicator Text,List Paragraph Char Char Char,List Paragraph1,List Paragraph2,MAIN CONTENT,No Spacing1,Numbered Para 1,OBC Bullet,Párrafo de lista,Recommendation"/>
    <w:basedOn w:val="Normal"/>
    <w:link w:val="ListstyckeChar"/>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ListstyckeChar">
    <w:name w:val="Liststycke Char"/>
    <w:aliases w:val="Bullet 1 Char,Bullet Points Char,Colorful List - Accent 11 Char,Dot pt Char,F5 List Paragraph Char,Indicator Text Char,List Paragraph Char Char Char Char,List Paragraph1 Char,MAIN CONTENT Char,No Spacing1 Char,Numbered Para 1 Char"/>
    <w:basedOn w:val="DefaultParagraphFont"/>
    <w:link w:val="ListParagraph"/>
    <w:uiPriority w:val="34"/>
    <w:qFormat/>
    <w:locked/>
    <w:rsid w:val="00A863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5C81AED6E540999FFA3FE5DB2EA174"/>
        <w:category>
          <w:name w:val="Allmänt"/>
          <w:gallery w:val="placeholder"/>
        </w:category>
        <w:types>
          <w:type w:val="bbPlcHdr"/>
        </w:types>
        <w:behaviors>
          <w:behavior w:val="content"/>
        </w:behaviors>
        <w:guid w:val="{3A242646-A546-42B7-98D4-A9D55B67F363}"/>
      </w:docPartPr>
      <w:docPartBody>
        <w:p w:rsidR="003702E7" w:rsidP="003A25A0">
          <w:pPr>
            <w:pStyle w:val="7E5C81AED6E540999FFA3FE5DB2EA174"/>
          </w:pPr>
          <w:r>
            <w:rPr>
              <w:rStyle w:val="PlaceholderText"/>
            </w:rPr>
            <w:t xml:space="preserve"> </w:t>
          </w:r>
        </w:p>
      </w:docPartBody>
    </w:docPart>
    <w:docPart>
      <w:docPartPr>
        <w:name w:val="A96CE8D812234823BA09E43F1762E6BD"/>
        <w:category>
          <w:name w:val="Allmänt"/>
          <w:gallery w:val="placeholder"/>
        </w:category>
        <w:types>
          <w:type w:val="bbPlcHdr"/>
        </w:types>
        <w:behaviors>
          <w:behavior w:val="content"/>
        </w:behaviors>
        <w:guid w:val="{DF3CC7C5-DC0C-4DCC-8C10-E8264296CFCF}"/>
      </w:docPartPr>
      <w:docPartBody>
        <w:p w:rsidR="003702E7" w:rsidP="003A25A0">
          <w:pPr>
            <w:pStyle w:val="A96CE8D812234823BA09E43F1762E6BD1"/>
          </w:pPr>
          <w:r>
            <w:rPr>
              <w:rStyle w:val="PlaceholderText"/>
            </w:rPr>
            <w:t xml:space="preserve"> </w:t>
          </w:r>
        </w:p>
      </w:docPartBody>
    </w:docPart>
    <w:docPart>
      <w:docPartPr>
        <w:name w:val="9EE86F0C4FF24939B86DCAD2A1C7E51F"/>
        <w:category>
          <w:name w:val="Allmänt"/>
          <w:gallery w:val="placeholder"/>
        </w:category>
        <w:types>
          <w:type w:val="bbPlcHdr"/>
        </w:types>
        <w:behaviors>
          <w:behavior w:val="content"/>
        </w:behaviors>
        <w:guid w:val="{695F1825-8085-455C-A19C-5BFCCB451F25}"/>
      </w:docPartPr>
      <w:docPartBody>
        <w:p w:rsidR="003702E7" w:rsidP="003A25A0">
          <w:pPr>
            <w:pStyle w:val="9EE86F0C4FF24939B86DCAD2A1C7E51F1"/>
          </w:pPr>
          <w:r>
            <w:rPr>
              <w:rStyle w:val="PlaceholderText"/>
            </w:rPr>
            <w:t xml:space="preserve"> </w:t>
          </w:r>
        </w:p>
      </w:docPartBody>
    </w:docPart>
    <w:docPart>
      <w:docPartPr>
        <w:name w:val="4362CF8F8BC24945ABA94EF96BA99379"/>
        <w:category>
          <w:name w:val="Allmänt"/>
          <w:gallery w:val="placeholder"/>
        </w:category>
        <w:types>
          <w:type w:val="bbPlcHdr"/>
        </w:types>
        <w:behaviors>
          <w:behavior w:val="content"/>
        </w:behaviors>
        <w:guid w:val="{9AC43611-EA5D-49FC-A277-1E772DBC150E}"/>
      </w:docPartPr>
      <w:docPartBody>
        <w:p w:rsidR="003702E7" w:rsidP="003A25A0">
          <w:pPr>
            <w:pStyle w:val="4362CF8F8BC24945ABA94EF96BA99379"/>
          </w:pPr>
          <w:r>
            <w:rPr>
              <w:rStyle w:val="PlaceholderText"/>
            </w:rPr>
            <w:t xml:space="preserve"> </w:t>
          </w:r>
        </w:p>
      </w:docPartBody>
    </w:docPart>
    <w:docPart>
      <w:docPartPr>
        <w:name w:val="8D06B3690E8640E1973C955840836CA2"/>
        <w:category>
          <w:name w:val="Allmänt"/>
          <w:gallery w:val="placeholder"/>
        </w:category>
        <w:types>
          <w:type w:val="bbPlcHdr"/>
        </w:types>
        <w:behaviors>
          <w:behavior w:val="content"/>
        </w:behaviors>
        <w:guid w:val="{89913ED7-9986-48A1-944A-1FCDD753316B}"/>
      </w:docPartPr>
      <w:docPartBody>
        <w:p w:rsidR="003702E7" w:rsidP="003A25A0">
          <w:pPr>
            <w:pStyle w:val="8D06B3690E8640E1973C955840836CA2"/>
          </w:pPr>
          <w:r>
            <w:rPr>
              <w:rStyle w:val="PlaceholderText"/>
            </w:rPr>
            <w:t>Klicka här för att ange datum.</w:t>
          </w:r>
        </w:p>
      </w:docPartBody>
    </w:docPart>
    <w:docPart>
      <w:docPartPr>
        <w:name w:val="8910E44271A94A2EB583FE2515010F54"/>
        <w:category>
          <w:name w:val="Allmänt"/>
          <w:gallery w:val="placeholder"/>
        </w:category>
        <w:types>
          <w:type w:val="bbPlcHdr"/>
        </w:types>
        <w:behaviors>
          <w:behavior w:val="content"/>
        </w:behaviors>
        <w:guid w:val="{339FDCA4-573E-40E8-B89A-D247F35E5974}"/>
      </w:docPartPr>
      <w:docPartBody>
        <w:p w:rsidR="003702E7" w:rsidP="003A25A0">
          <w:pPr>
            <w:pStyle w:val="8910E44271A94A2EB583FE2515010F5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65E4260224466ACB55E72B91DBD83">
    <w:name w:val="79C65E4260224466ACB55E72B91DBD83"/>
    <w:rsid w:val="003A25A0"/>
  </w:style>
  <w:style w:type="character" w:styleId="PlaceholderText">
    <w:name w:val="Placeholder Text"/>
    <w:basedOn w:val="DefaultParagraphFont"/>
    <w:uiPriority w:val="99"/>
    <w:semiHidden/>
    <w:rsid w:val="003A25A0"/>
    <w:rPr>
      <w:noProof w:val="0"/>
      <w:color w:val="808080"/>
    </w:rPr>
  </w:style>
  <w:style w:type="paragraph" w:customStyle="1" w:styleId="BE89880096FA4EABAF8C06D0900C611E">
    <w:name w:val="BE89880096FA4EABAF8C06D0900C611E"/>
    <w:rsid w:val="003A25A0"/>
  </w:style>
  <w:style w:type="paragraph" w:customStyle="1" w:styleId="91B4082D96FB4BEA8980BC95753BC761">
    <w:name w:val="91B4082D96FB4BEA8980BC95753BC761"/>
    <w:rsid w:val="003A25A0"/>
  </w:style>
  <w:style w:type="paragraph" w:customStyle="1" w:styleId="C2A36569123C48BFA46EC3BE8948E5E7">
    <w:name w:val="C2A36569123C48BFA46EC3BE8948E5E7"/>
    <w:rsid w:val="003A25A0"/>
  </w:style>
  <w:style w:type="paragraph" w:customStyle="1" w:styleId="7E5C81AED6E540999FFA3FE5DB2EA174">
    <w:name w:val="7E5C81AED6E540999FFA3FE5DB2EA174"/>
    <w:rsid w:val="003A25A0"/>
  </w:style>
  <w:style w:type="paragraph" w:customStyle="1" w:styleId="A96CE8D812234823BA09E43F1762E6BD">
    <w:name w:val="A96CE8D812234823BA09E43F1762E6BD"/>
    <w:rsid w:val="003A25A0"/>
  </w:style>
  <w:style w:type="paragraph" w:customStyle="1" w:styleId="07F13D90C19B4D07B1A5ADBAF7784B0F">
    <w:name w:val="07F13D90C19B4D07B1A5ADBAF7784B0F"/>
    <w:rsid w:val="003A25A0"/>
  </w:style>
  <w:style w:type="paragraph" w:customStyle="1" w:styleId="21C814E85CB9470E85E909F840C082A2">
    <w:name w:val="21C814E85CB9470E85E909F840C082A2"/>
    <w:rsid w:val="003A25A0"/>
  </w:style>
  <w:style w:type="paragraph" w:customStyle="1" w:styleId="6FD63111B1AF4251915F03022CDD394E">
    <w:name w:val="6FD63111B1AF4251915F03022CDD394E"/>
    <w:rsid w:val="003A25A0"/>
  </w:style>
  <w:style w:type="paragraph" w:customStyle="1" w:styleId="9EE86F0C4FF24939B86DCAD2A1C7E51F">
    <w:name w:val="9EE86F0C4FF24939B86DCAD2A1C7E51F"/>
    <w:rsid w:val="003A25A0"/>
  </w:style>
  <w:style w:type="paragraph" w:customStyle="1" w:styleId="4362CF8F8BC24945ABA94EF96BA99379">
    <w:name w:val="4362CF8F8BC24945ABA94EF96BA99379"/>
    <w:rsid w:val="003A25A0"/>
  </w:style>
  <w:style w:type="paragraph" w:customStyle="1" w:styleId="A96CE8D812234823BA09E43F1762E6BD1">
    <w:name w:val="A96CE8D812234823BA09E43F1762E6BD1"/>
    <w:rsid w:val="003A25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E86F0C4FF24939B86DCAD2A1C7E51F1">
    <w:name w:val="9EE86F0C4FF24939B86DCAD2A1C7E51F1"/>
    <w:rsid w:val="003A25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AF513899C84DF7AE14FE99399C8182">
    <w:name w:val="16AF513899C84DF7AE14FE99399C8182"/>
    <w:rsid w:val="003A25A0"/>
  </w:style>
  <w:style w:type="paragraph" w:customStyle="1" w:styleId="CC88E32D57D0467DADA59438E40E2EEE">
    <w:name w:val="CC88E32D57D0467DADA59438E40E2EEE"/>
    <w:rsid w:val="003A25A0"/>
  </w:style>
  <w:style w:type="paragraph" w:customStyle="1" w:styleId="27CFC47D42824D89BB79DF83B56080D0">
    <w:name w:val="27CFC47D42824D89BB79DF83B56080D0"/>
    <w:rsid w:val="003A25A0"/>
  </w:style>
  <w:style w:type="paragraph" w:customStyle="1" w:styleId="E8CDAD0B1405483C847A99578E504ACE">
    <w:name w:val="E8CDAD0B1405483C847A99578E504ACE"/>
    <w:rsid w:val="003A25A0"/>
  </w:style>
  <w:style w:type="paragraph" w:customStyle="1" w:styleId="8D06B3690E8640E1973C955840836CA2">
    <w:name w:val="8D06B3690E8640E1973C955840836CA2"/>
    <w:rsid w:val="003A25A0"/>
  </w:style>
  <w:style w:type="paragraph" w:customStyle="1" w:styleId="8910E44271A94A2EB583FE2515010F54">
    <w:name w:val="8910E44271A94A2EB583FE2515010F54"/>
    <w:rsid w:val="003A25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6a675730-4d1f-495a-9f5f-e5b90e555d4e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2021-08-10T00:00:00</HeaderDate>
    <Office/>
    <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524BCA5-EEAA-4CC4-B4FD-ECBDA1DE1C40}"/>
</file>

<file path=customXml/itemProps2.xml><?xml version="1.0" encoding="utf-8"?>
<ds:datastoreItem xmlns:ds="http://schemas.openxmlformats.org/officeDocument/2006/customXml" ds:itemID="{3FD5E59D-394A-4B84-9AFF-8641715AD36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333ABF7-7CB8-4BAE-A982-3F2168C7CE79}"/>
</file>

<file path=customXml/itemProps5.xml><?xml version="1.0" encoding="utf-8"?>
<ds:datastoreItem xmlns:ds="http://schemas.openxmlformats.org/officeDocument/2006/customXml" ds:itemID="{C69A8FD2-8D1D-4AC3-9C75-4A160FABD12F}"/>
</file>

<file path=docProps/app.xml><?xml version="1.0" encoding="utf-8"?>
<Properties xmlns="http://schemas.openxmlformats.org/officeDocument/2006/extended-properties" xmlns:vt="http://schemas.openxmlformats.org/officeDocument/2006/docPropsVTypes">
  <Template>RK Basmall</Template>
  <TotalTime>0</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3377 av Mats Nordberg (SD) brev angående EUs skogsstrategi.docx</dc:title>
  <cp:revision>2</cp:revision>
  <dcterms:created xsi:type="dcterms:W3CDTF">2021-08-10T15:22:00Z</dcterms:created>
  <dcterms:modified xsi:type="dcterms:W3CDTF">2021-08-10T15:22:00Z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