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C43BA" w:rsidP="00BE5C54">
      <w:pPr>
        <w:pStyle w:val="Title"/>
      </w:pPr>
      <w:bookmarkStart w:id="0" w:name="Start"/>
      <w:bookmarkEnd w:id="0"/>
      <w:r>
        <w:t xml:space="preserve">Svar på fråga </w:t>
      </w:r>
      <w:r w:rsidRPr="009F5389" w:rsidR="009F5389">
        <w:t>202</w:t>
      </w:r>
      <w:r w:rsidR="008A0807">
        <w:t>1</w:t>
      </w:r>
      <w:r w:rsidRPr="009F5389" w:rsidR="009F5389">
        <w:t>/2</w:t>
      </w:r>
      <w:r w:rsidR="008A0807">
        <w:t>2</w:t>
      </w:r>
      <w:r w:rsidRPr="009F5389" w:rsidR="009F5389">
        <w:t>:</w:t>
      </w:r>
      <w:r w:rsidR="002837FF">
        <w:t>2</w:t>
      </w:r>
      <w:r w:rsidR="008A0807">
        <w:t>67</w:t>
      </w:r>
      <w:r w:rsidRPr="009F5389" w:rsidR="009F5389">
        <w:t xml:space="preserve"> </w:t>
      </w:r>
      <w:r w:rsidR="00405814">
        <w:t xml:space="preserve">av </w:t>
      </w:r>
      <w:r w:rsidR="008A0807">
        <w:t>Pia Steensland (KD) Biträdande lektorer</w:t>
      </w:r>
    </w:p>
    <w:p w:rsidR="00333AFF" w:rsidP="00F72D89">
      <w:pPr>
        <w:pStyle w:val="BodyText"/>
      </w:pPr>
      <w:sdt>
        <w:sdtPr>
          <w:alias w:val="Frågeställare"/>
          <w:tag w:val="delete"/>
          <w:id w:val="-1635256365"/>
          <w:placeholder>
            <w:docPart w:val="344B9D2F11154A68AD62C549913BDDEC"/>
          </w:placeholder>
          <w:dataBinding w:xpath="/ns0:DocumentInfo[1]/ns0:BaseInfo[1]/ns0:Extra3[1]" w:storeItemID="{CAFC6142-477B-408E-BFF0-1E47E52F35B3}" w:prefixMappings="xmlns:ns0='http://lp/documentinfo/RK' "/>
          <w:text/>
        </w:sdtPr>
        <w:sdtContent>
          <w:r w:rsidRPr="008A0807" w:rsidR="008A0807">
            <w:t>Pia Steensland</w:t>
          </w:r>
        </w:sdtContent>
      </w:sdt>
      <w:r w:rsidRPr="008A0807" w:rsidR="005C3B13">
        <w:t xml:space="preserve"> har frågat mig </w:t>
      </w:r>
      <w:r w:rsidRPr="008A0807" w:rsidR="00640717">
        <w:t>om</w:t>
      </w:r>
      <w:r w:rsidRPr="008A0807" w:rsidR="008A0807">
        <w:t xml:space="preserve"> jag och regeringen är villiga att skapa bättre möjligheter för unga forskare att anställas som biträdande lektorer genom att revidera högskoleförordningen så att den aktuella tidsgränsen utökas från fem till sju år efter disputation samt att det tydligt anges att en kombinationsanställning är tillgänglig även för personer med anställning som biträdande lektor. </w:t>
      </w:r>
    </w:p>
    <w:p w:rsidR="00F72D89" w:rsidP="00F72D89">
      <w:pPr>
        <w:pStyle w:val="BodyText"/>
      </w:pPr>
      <w:r>
        <w:t xml:space="preserve">Regeringen genomförde under 2017 och </w:t>
      </w:r>
      <w:r w:rsidRPr="00F72D89">
        <w:t xml:space="preserve">2018 flera förändringar för att skapa tydligare och mer förutsägbara karriärvägar för doktorander och unga forskare. Som en del av reformen införde regeringen en nationell meriteringsanställning för viss tid, kallad biträdande lektor, i syfte att göra vägen till en tillsvidareanställning mer överskådlig och transparent. </w:t>
      </w:r>
    </w:p>
    <w:p w:rsidR="00EF0C54" w:rsidP="005011BB">
      <w:pPr>
        <w:pStyle w:val="BodyText"/>
      </w:pPr>
      <w:r w:rsidRPr="00F72D89">
        <w:t xml:space="preserve">I den forsknings- och innovationspolitiska propositionen </w:t>
      </w:r>
      <w:r>
        <w:t>(</w:t>
      </w:r>
      <w:r w:rsidRPr="00EF0C54">
        <w:t xml:space="preserve">Forskning, frihet, framtid – kunskap och innovation för Sverige </w:t>
      </w:r>
      <w:r w:rsidR="00287C17">
        <w:t>p</w:t>
      </w:r>
      <w:r w:rsidRPr="00EF0C54">
        <w:t>rop. 2020/21:60</w:t>
      </w:r>
      <w:r>
        <w:t xml:space="preserve">) </w:t>
      </w:r>
      <w:r w:rsidRPr="00F72D89">
        <w:t>konstatera</w:t>
      </w:r>
      <w:r>
        <w:t>de</w:t>
      </w:r>
      <w:r w:rsidRPr="00F72D89">
        <w:t xml:space="preserve"> regeringen att anställningsformen biträdande lektor </w:t>
      </w:r>
      <w:r>
        <w:t xml:space="preserve">ännu </w:t>
      </w:r>
      <w:r w:rsidRPr="00F72D89">
        <w:t xml:space="preserve">inte har börjat användas i önskvärd utsträckning. </w:t>
      </w:r>
      <w:r>
        <w:t xml:space="preserve">Regeringen betonade därför vikten av att lärosätena arbetar aktivt med </w:t>
      </w:r>
      <w:r w:rsidR="0002474A">
        <w:t>frågan</w:t>
      </w:r>
      <w:r>
        <w:t xml:space="preserve"> och aviserade att lärosätesspecifika mål skulle sättas</w:t>
      </w:r>
      <w:r w:rsidR="0002474A">
        <w:t xml:space="preserve"> för biträdande lektorer</w:t>
      </w:r>
      <w:r w:rsidRPr="00EF0C54">
        <w:t>.</w:t>
      </w:r>
      <w:r>
        <w:t xml:space="preserve"> </w:t>
      </w:r>
      <w:r w:rsidR="009E6132">
        <w:t>Sådana</w:t>
      </w:r>
      <w:r w:rsidR="0002474A">
        <w:t xml:space="preserve"> mål </w:t>
      </w:r>
      <w:r>
        <w:t xml:space="preserve">har </w:t>
      </w:r>
      <w:r w:rsidR="002476E0">
        <w:t>nu beslutats</w:t>
      </w:r>
      <w:r w:rsidR="009E6132">
        <w:t xml:space="preserve">. </w:t>
      </w:r>
      <w:r w:rsidR="0053333E">
        <w:t>Det är inte alla lärosäten som fått mål på detta område utan främst universiteten</w:t>
      </w:r>
      <w:r w:rsidRPr="0053333E" w:rsidR="0053333E">
        <w:t>, eftersom de har större verksamhet och fler anställda än högskolorna och därför kan förväntas ha större karriärsystem där biträdande lektorer ingår.</w:t>
      </w:r>
      <w:r w:rsidR="0053333E">
        <w:t xml:space="preserve"> Det är första gången mål införs på detta område och r</w:t>
      </w:r>
      <w:r w:rsidR="002476E0">
        <w:t xml:space="preserve">egeringen </w:t>
      </w:r>
      <w:r w:rsidR="0002474A">
        <w:t xml:space="preserve">kommer att </w:t>
      </w:r>
      <w:r>
        <w:t xml:space="preserve">följa utvecklingen i dialog med lärosätena. </w:t>
      </w:r>
      <w:r>
        <w:rPr>
          <w:sz w:val="20"/>
          <w:szCs w:val="20"/>
        </w:rPr>
        <w:t xml:space="preserve"> </w:t>
      </w:r>
    </w:p>
    <w:p w:rsidR="009E6132" w:rsidP="005011BB">
      <w:pPr>
        <w:pStyle w:val="BodyText"/>
      </w:pPr>
      <w:r w:rsidRPr="00F72D89">
        <w:t xml:space="preserve">Målen för biträdande lektorer </w:t>
      </w:r>
      <w:r w:rsidR="002476E0">
        <w:t xml:space="preserve">ska ses som </w:t>
      </w:r>
      <w:r w:rsidR="00EF0C54">
        <w:t xml:space="preserve">en av flera åtgärder för att öka </w:t>
      </w:r>
      <w:r w:rsidR="0002474A">
        <w:t xml:space="preserve">takten i </w:t>
      </w:r>
      <w:r w:rsidR="002476E0">
        <w:t xml:space="preserve">lärosätenas </w:t>
      </w:r>
      <w:r w:rsidR="0002474A">
        <w:t>reformarbete</w:t>
      </w:r>
      <w:r w:rsidRPr="00F72D89">
        <w:t xml:space="preserve">. </w:t>
      </w:r>
      <w:r w:rsidR="0053333E">
        <w:t>Regeringen har också aviserat en stärkt uppföljning av de visstidsanställningar som inte ingår i det reguljära meriteringssystemet, i syfte att dessa ska minska</w:t>
      </w:r>
      <w:r w:rsidR="00ED2EDE">
        <w:t xml:space="preserve"> och skapa tryggare arbetsvillkor för de som arbetar inom akademin</w:t>
      </w:r>
      <w:r w:rsidR="0053333E">
        <w:t xml:space="preserve">. </w:t>
      </w:r>
      <w:r>
        <w:t>Regeringen har</w:t>
      </w:r>
      <w:r w:rsidR="0053333E">
        <w:t xml:space="preserve"> även </w:t>
      </w:r>
      <w:r>
        <w:t>gett flera uppdrag till Universitetskansler</w:t>
      </w:r>
      <w:r w:rsidR="003F0918">
        <w:t>s</w:t>
      </w:r>
      <w:r>
        <w:t xml:space="preserve">ämbetet, bland annat </w:t>
      </w:r>
      <w:r w:rsidR="0053333E">
        <w:t xml:space="preserve">om </w:t>
      </w:r>
      <w:r>
        <w:t>att följa upp lärosätenas arbete med karriärvägar</w:t>
      </w:r>
      <w:r w:rsidR="00ED2EDE">
        <w:t>,</w:t>
      </w:r>
      <w:r w:rsidR="00851539">
        <w:t xml:space="preserve"> </w:t>
      </w:r>
      <w:r>
        <w:t>meriteringssystem</w:t>
      </w:r>
      <w:r w:rsidR="00ED2EDE">
        <w:t xml:space="preserve"> och staplingar av visstidsanställningar</w:t>
      </w:r>
      <w:r>
        <w:t xml:space="preserve">. </w:t>
      </w:r>
    </w:p>
    <w:p w:rsidR="00374B44" w:rsidP="00374B44">
      <w:pPr>
        <w:pStyle w:val="BodyText"/>
      </w:pPr>
      <w:r>
        <w:t xml:space="preserve">Som Pia Steensland tar upp </w:t>
      </w:r>
      <w:r w:rsidR="00DF7B0B">
        <w:t xml:space="preserve">finns det en reglering i högskoleförordningen om att </w:t>
      </w:r>
      <w:r>
        <w:t>främst den som ha</w:t>
      </w:r>
      <w:r w:rsidR="00DF7B0B">
        <w:t>r</w:t>
      </w:r>
      <w:r w:rsidRPr="00374B44">
        <w:t xml:space="preserve"> avlagt doktorsexamen högst fem år </w:t>
      </w:r>
      <w:r>
        <w:t xml:space="preserve">före ansökningstidens utgång </w:t>
      </w:r>
      <w:r w:rsidR="00DF7B0B">
        <w:t xml:space="preserve">ska </w:t>
      </w:r>
      <w:r>
        <w:t>komma i fråga för anställning som biträdande lektor. Denna tidsgräns infördes i samband med reformen 2017</w:t>
      </w:r>
      <w:r w:rsidR="003F0918">
        <w:t>–</w:t>
      </w:r>
      <w:r>
        <w:t xml:space="preserve">2018. Syftet var att tydliggöra att den totala tiden till en tillsvidareanställning borde kortas ned. </w:t>
      </w:r>
      <w:r w:rsidR="00DF7B0B">
        <w:t>Det är</w:t>
      </w:r>
      <w:r w:rsidR="00245CEA">
        <w:t xml:space="preserve"> fortsatt angeläget att minska den tid det tar för en ung forskare att få en tillsvidareanställning.</w:t>
      </w:r>
      <w:r w:rsidR="00DF7B0B">
        <w:t xml:space="preserve">  </w:t>
      </w:r>
    </w:p>
    <w:p w:rsidR="00F10557" w:rsidP="005011BB">
      <w:pPr>
        <w:pStyle w:val="BodyText"/>
      </w:pPr>
      <w:r>
        <w:t xml:space="preserve">Pia Steensland </w:t>
      </w:r>
      <w:r w:rsidR="0053333E">
        <w:t>nämner k</w:t>
      </w:r>
      <w:r w:rsidRPr="008A0807" w:rsidR="0053333E">
        <w:t>ombinationsanställning</w:t>
      </w:r>
      <w:r w:rsidR="0053333E">
        <w:t>ar f</w:t>
      </w:r>
      <w:r w:rsidRPr="008A0807" w:rsidR="0053333E">
        <w:t>ör personer med anställning som biträdande lektor</w:t>
      </w:r>
      <w:r w:rsidR="0053333E">
        <w:t xml:space="preserve">. </w:t>
      </w:r>
      <w:r w:rsidRPr="00F72D89" w:rsidR="00732807">
        <w:t>I den forsknings- och innovationspolitiska propositionen</w:t>
      </w:r>
      <w:r w:rsidR="00732807">
        <w:t xml:space="preserve"> aviserar regeringen att den </w:t>
      </w:r>
      <w:r w:rsidR="00F1562A">
        <w:t>ämnar</w:t>
      </w:r>
      <w:r w:rsidR="00732807">
        <w:t xml:space="preserve"> att se</w:t>
      </w:r>
      <w:r w:rsidRPr="00F10557">
        <w:t xml:space="preserve"> över eventuella hinder för att förena en anställning vid ett universitet eller en högskola med en annan relevant anställning. Det gäller i synnerhet för personer som är i början av sin karriär och för vilka en förenad anställning skulle kunna vara ett viktigt led i meriteringen.</w:t>
      </w:r>
      <w:r w:rsidR="00732807">
        <w:t xml:space="preserve"> Regeringen </w:t>
      </w:r>
      <w:r w:rsidR="00716CAC">
        <w:t xml:space="preserve">avser att </w:t>
      </w:r>
      <w:r w:rsidR="00732807">
        <w:t>återkomm</w:t>
      </w:r>
      <w:r w:rsidR="00716CAC">
        <w:t xml:space="preserve">a </w:t>
      </w:r>
      <w:r w:rsidR="00732807">
        <w:t>i frågan</w:t>
      </w:r>
      <w:r w:rsidR="00716CAC">
        <w:t xml:space="preserve"> om förenade anställningar</w:t>
      </w:r>
      <w:r w:rsidR="00732807">
        <w:t xml:space="preserve">. </w:t>
      </w:r>
    </w:p>
    <w:p w:rsidR="00F72D89" w:rsidP="00F72D89">
      <w:pPr>
        <w:pStyle w:val="BodyText"/>
      </w:pPr>
      <w:r w:rsidRPr="00F72D89">
        <w:t>Högskolan är den största statliga sektorn sett till antalet anställda. Förvänt</w:t>
      </w:r>
      <w:r w:rsidRPr="00F72D89">
        <w:softHyphen/>
        <w:t>ningarna på högskolan är högt ställda när det gäller att uppnå det övergripande forskningspolitiska målet att Sverige ska vara ett av världens främsta forsknings-</w:t>
      </w:r>
      <w:r w:rsidR="003F0918">
        <w:t xml:space="preserve"> </w:t>
      </w:r>
      <w:r w:rsidRPr="00F72D89">
        <w:t xml:space="preserve">och innovationsländer och en ledande kunskapsnation. För att leva upp till kraven måste villkoren för dem som </w:t>
      </w:r>
      <w:r w:rsidR="008E5718">
        <w:t xml:space="preserve">arbetar </w:t>
      </w:r>
      <w:r w:rsidRPr="00F72D89">
        <w:t xml:space="preserve">i sektorn vara goda och </w:t>
      </w:r>
      <w:r w:rsidR="00CC0820">
        <w:t>karriärvägarna vara tydliga</w:t>
      </w:r>
      <w:r w:rsidR="008E5718">
        <w:t xml:space="preserve"> och transparenta</w:t>
      </w:r>
      <w:r w:rsidRPr="00F72D89">
        <w:t xml:space="preserve">. </w:t>
      </w:r>
      <w:r w:rsidR="00CC0820">
        <w:t xml:space="preserve">Därför är dessa frågor </w:t>
      </w:r>
      <w:r w:rsidR="00D235BB">
        <w:t xml:space="preserve">viktiga för </w:t>
      </w:r>
      <w:r w:rsidR="00CC0820">
        <w:t>regeringen.</w:t>
      </w:r>
    </w:p>
    <w:p w:rsidR="008A0807" w:rsidP="008A0807">
      <w:pPr>
        <w:autoSpaceDE w:val="0"/>
        <w:autoSpaceDN w:val="0"/>
        <w:adjustRightInd w:val="0"/>
        <w:spacing w:after="0" w:line="240" w:lineRule="auto"/>
      </w:pPr>
    </w:p>
    <w:p w:rsidR="003D0201" w:rsidP="003D0201">
      <w:pPr>
        <w:pStyle w:val="BodyText"/>
      </w:pPr>
      <w:r>
        <w:t xml:space="preserve">Stockholm den </w:t>
      </w:r>
      <w:sdt>
        <w:sdtPr>
          <w:id w:val="-1225218591"/>
          <w:placeholder>
            <w:docPart w:val="EEB7827F79A14DCBAC2916D3786685D0"/>
          </w:placeholder>
          <w:dataBinding w:xpath="/ns0:DocumentInfo[1]/ns0:BaseInfo[1]/ns0:HeaderDate[1]" w:storeItemID="{CAFC6142-477B-408E-BFF0-1E47E52F35B3}" w:prefixMappings="xmlns:ns0='http://lp/documentinfo/RK' "/>
          <w:date w:fullDate="2021-11-03T00:00:00Z">
            <w:dateFormat w:val="d MMMM yyyy"/>
            <w:lid w:val="sv-SE"/>
            <w:storeMappedDataAs w:val="dateTime"/>
            <w:calendar w:val="gregorian"/>
          </w:date>
        </w:sdtPr>
        <w:sdtContent>
          <w:r w:rsidR="0053333E">
            <w:t>3</w:t>
          </w:r>
          <w:r w:rsidR="008A0807">
            <w:t xml:space="preserve"> november 2021</w:t>
          </w:r>
        </w:sdtContent>
      </w:sdt>
    </w:p>
    <w:sdt>
      <w:sdtPr>
        <w:alias w:val="Klicka på listpilen"/>
        <w:tag w:val="run-loadAllMinistersFromDep_delete"/>
        <w:id w:val="-122627287"/>
        <w:placeholder>
          <w:docPart w:val="2A5676800E7040C9AE2A4DD8DF9CEBB6"/>
        </w:placeholder>
        <w:dataBinding w:xpath="/ns0:DocumentInfo[1]/ns0:BaseInfo[1]/ns0:TopSender[1]" w:storeItemID="{CAFC6142-477B-408E-BFF0-1E47E52F35B3}" w:prefixMappings="xmlns:ns0='http://lp/documentinfo/RK' "/>
        <w:comboBox/>
      </w:sdtPr>
      <w:sdtContent>
        <w:p w:rsidR="003D0201" w:rsidP="003D0201">
          <w:pPr>
            <w:pStyle w:val="BodyText"/>
          </w:pPr>
          <w:r>
            <w:t>Matilda Ernkrans</w:t>
          </w:r>
        </w:p>
      </w:sdtContent>
    </w:sdt>
    <w:p w:rsidR="002837FF" w:rsidP="002837FF">
      <w:pPr>
        <w:autoSpaceDE w:val="0"/>
        <w:autoSpaceDN w:val="0"/>
        <w:adjustRightInd w:val="0"/>
        <w:spacing w:after="0" w:line="240" w:lineRule="auto"/>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BE5C54">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BE5C54"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BE5C54">
      <w:tblPrEx>
        <w:tblW w:w="708" w:type="dxa"/>
        <w:jc w:val="right"/>
        <w:tblLayout w:type="fixed"/>
        <w:tblCellMar>
          <w:left w:w="0" w:type="dxa"/>
          <w:right w:w="0" w:type="dxa"/>
        </w:tblCellMar>
        <w:tblLook w:val="0600"/>
      </w:tblPrEx>
      <w:trPr>
        <w:trHeight w:val="850"/>
        <w:jc w:val="right"/>
      </w:trPr>
      <w:tc>
        <w:tcPr>
          <w:tcW w:w="708" w:type="dxa"/>
          <w:vAlign w:val="bottom"/>
        </w:tcPr>
        <w:p w:rsidR="00BE5C54" w:rsidRPr="00347E11" w:rsidP="005606BC">
          <w:pPr>
            <w:pStyle w:val="Footer"/>
            <w:spacing w:line="276" w:lineRule="auto"/>
            <w:jc w:val="right"/>
          </w:pPr>
        </w:p>
      </w:tc>
    </w:tr>
  </w:tbl>
  <w:p w:rsidR="00BE5C54"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BE5C54"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BE5C54" w:rsidRPr="00F53AEA" w:rsidP="00C26068">
          <w:pPr>
            <w:pStyle w:val="Footer"/>
            <w:spacing w:line="276" w:lineRule="auto"/>
          </w:pPr>
        </w:p>
      </w:tc>
      <w:tc>
        <w:tcPr>
          <w:tcW w:w="4451" w:type="dxa"/>
        </w:tcPr>
        <w:p w:rsidR="00BE5C54" w:rsidRPr="00F53AEA" w:rsidP="00F53AEA">
          <w:pPr>
            <w:pStyle w:val="Footer"/>
            <w:spacing w:line="276" w:lineRule="auto"/>
          </w:pPr>
        </w:p>
      </w:tc>
    </w:tr>
  </w:tbl>
  <w:p w:rsidR="00BE5C54"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E5C54" w:rsidRPr="007D73AB">
          <w:pPr>
            <w:pStyle w:val="Header"/>
          </w:pPr>
        </w:p>
      </w:tc>
      <w:tc>
        <w:tcPr>
          <w:tcW w:w="3170" w:type="dxa"/>
          <w:vAlign w:val="bottom"/>
        </w:tcPr>
        <w:p w:rsidR="00BE5C54" w:rsidRPr="007D73AB" w:rsidP="00340DE0">
          <w:pPr>
            <w:pStyle w:val="Header"/>
          </w:pPr>
        </w:p>
      </w:tc>
      <w:tc>
        <w:tcPr>
          <w:tcW w:w="1134" w:type="dxa"/>
        </w:tcPr>
        <w:p w:rsidR="00BE5C54" w:rsidP="00BE5C54">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E5C5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E5C54" w:rsidRPr="00710A6C" w:rsidP="00EE3C0F">
          <w:pPr>
            <w:pStyle w:val="Header"/>
            <w:rPr>
              <w:b/>
            </w:rPr>
          </w:pPr>
        </w:p>
        <w:p w:rsidR="00BE5C54" w:rsidP="00EE3C0F">
          <w:pPr>
            <w:pStyle w:val="Header"/>
          </w:pPr>
        </w:p>
        <w:p w:rsidR="00BE5C54" w:rsidP="00EE3C0F">
          <w:pPr>
            <w:pStyle w:val="Header"/>
          </w:pPr>
        </w:p>
        <w:p w:rsidR="00BE5C54" w:rsidP="00EE3C0F">
          <w:pPr>
            <w:pStyle w:val="Header"/>
          </w:pPr>
        </w:p>
        <w:p w:rsidR="00BE5C54" w:rsidP="00EE3C0F">
          <w:pPr>
            <w:pStyle w:val="Header"/>
          </w:pPr>
          <w:sdt>
            <w:sdtPr>
              <w:alias w:val="Dnr"/>
              <w:tag w:val="ccRKShow_Dnr"/>
              <w:id w:val="-829283628"/>
              <w:placeholder>
                <w:docPart w:val="C20A25F195B940D79247BEE6190EA2BB"/>
              </w:placeholder>
              <w:showingPlcHdr/>
              <w:dataBinding w:xpath="/ns0:DocumentInfo[1]/ns0:BaseInfo[1]/ns0:Dnr[1]" w:storeItemID="{CAFC6142-477B-408E-BFF0-1E47E52F35B3}" w:prefixMappings="xmlns:ns0='http://lp/documentinfo/RK' "/>
              <w:text/>
            </w:sdtPr>
            <w:sdtContent>
              <w:r w:rsidR="001C6DE5">
                <w:rPr>
                  <w:rStyle w:val="PlaceholderText"/>
                </w:rPr>
                <w:t xml:space="preserve"> </w:t>
              </w:r>
            </w:sdtContent>
          </w:sdt>
          <w:r w:rsidRPr="009F5389" w:rsidR="009F5389">
            <w:t>U2021/</w:t>
          </w:r>
          <w:r w:rsidR="00226619">
            <w:t>0</w:t>
          </w:r>
          <w:r w:rsidR="008A0807">
            <w:t>4271</w:t>
          </w:r>
        </w:p>
        <w:p w:rsidR="00BE5C54" w:rsidP="00EE3C0F">
          <w:pPr>
            <w:pStyle w:val="Header"/>
          </w:pPr>
        </w:p>
      </w:tc>
      <w:tc>
        <w:tcPr>
          <w:tcW w:w="1134" w:type="dxa"/>
        </w:tcPr>
        <w:p w:rsidR="00BE5C54" w:rsidP="0094502D">
          <w:pPr>
            <w:pStyle w:val="Header"/>
          </w:pPr>
        </w:p>
        <w:p w:rsidR="00BE5C5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495082785"/>
            <w:placeholder>
              <w:docPart w:val="31594C2B4D344B1AA63F2506D2B14AF9"/>
            </w:placeholder>
            <w:richText/>
          </w:sdtPr>
          <w:sdtEndPr>
            <w:rPr>
              <w:b w:val="0"/>
            </w:rPr>
          </w:sdtEndPr>
          <w:sdtContent>
            <w:p w:rsidR="00BE5C54" w:rsidRPr="00CA22D8" w:rsidP="00BE5C54">
              <w:pPr>
                <w:pStyle w:val="Header"/>
                <w:rPr>
                  <w:b/>
                </w:rPr>
              </w:pPr>
              <w:r w:rsidRPr="00CA22D8">
                <w:rPr>
                  <w:b/>
                </w:rPr>
                <w:t>Utbildningsdepartementet</w:t>
              </w:r>
            </w:p>
            <w:p w:rsidR="00BE5C54" w:rsidP="00BE5C54">
              <w:pPr>
                <w:pStyle w:val="Header"/>
              </w:pPr>
              <w:r w:rsidRPr="00CA22D8">
                <w:t>Ministern för högre utbildning och forskning</w:t>
              </w:r>
            </w:p>
          </w:sdtContent>
        </w:sdt>
        <w:p w:rsidR="00BE5C54" w:rsidP="00BE5C54">
          <w:pPr>
            <w:rPr>
              <w:rFonts w:asciiTheme="majorHAnsi" w:hAnsiTheme="majorHAnsi"/>
              <w:sz w:val="19"/>
            </w:rPr>
          </w:pPr>
        </w:p>
        <w:p w:rsidR="00BE5C54" w:rsidRPr="00DB77DC" w:rsidP="008A731B">
          <w:pPr>
            <w:rPr>
              <w:rFonts w:cstheme="majorHAnsi"/>
              <w:sz w:val="20"/>
              <w:szCs w:val="20"/>
            </w:rPr>
          </w:pPr>
        </w:p>
      </w:tc>
      <w:sdt>
        <w:sdtPr>
          <w:alias w:val="Recipient"/>
          <w:tag w:val="ccRKShow_Recipient"/>
          <w:id w:val="-28344517"/>
          <w:placeholder>
            <w:docPart w:val="0A6B80C8EEA545CB9080F2FF0F930805"/>
          </w:placeholder>
          <w:dataBinding w:xpath="/ns0:DocumentInfo[1]/ns0:BaseInfo[1]/ns0:Recipient[1]" w:storeItemID="{CAFC6142-477B-408E-BFF0-1E47E52F35B3}" w:prefixMappings="xmlns:ns0='http://lp/documentinfo/RK' "/>
          <w:text w:multiLine="1"/>
        </w:sdtPr>
        <w:sdtContent>
          <w:tc>
            <w:tcPr>
              <w:tcW w:w="3170" w:type="dxa"/>
            </w:tcPr>
            <w:p w:rsidR="00BE5C54" w:rsidP="00BE5C54">
              <w:pPr>
                <w:pStyle w:val="Header"/>
              </w:pPr>
              <w:r>
                <w:t>Till riksdagen</w:t>
              </w:r>
            </w:p>
          </w:tc>
        </w:sdtContent>
      </w:sdt>
      <w:tc>
        <w:tcPr>
          <w:tcW w:w="1134" w:type="dxa"/>
        </w:tcPr>
        <w:p w:rsidR="00BE5C54" w:rsidP="00BE5C54">
          <w:pPr>
            <w:pStyle w:val="Header"/>
          </w:pPr>
        </w:p>
      </w:tc>
    </w:tr>
  </w:tbl>
  <w:p w:rsidR="00BE5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9FC2D80"/>
    <w:multiLevelType w:val="hybridMultilevel"/>
    <w:tmpl w:val="9CC25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Default">
    <w:name w:val="Default"/>
    <w:rsid w:val="00C845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C8456A"/>
    <w:pPr>
      <w:spacing w:line="231" w:lineRule="atLeast"/>
    </w:pPr>
    <w:rPr>
      <w:color w:val="auto"/>
    </w:rPr>
  </w:style>
  <w:style w:type="paragraph" w:customStyle="1" w:styleId="CM32">
    <w:name w:val="CM32"/>
    <w:basedOn w:val="Default"/>
    <w:next w:val="Default"/>
    <w:uiPriority w:val="99"/>
    <w:rsid w:val="00333AFF"/>
    <w:pPr>
      <w:spacing w:line="231" w:lineRule="atLeast"/>
    </w:pPr>
    <w:rPr>
      <w:color w:val="auto"/>
    </w:rPr>
  </w:style>
  <w:style w:type="paragraph" w:customStyle="1" w:styleId="CM28">
    <w:name w:val="CM28"/>
    <w:basedOn w:val="Default"/>
    <w:next w:val="Default"/>
    <w:uiPriority w:val="99"/>
    <w:rsid w:val="008D0182"/>
    <w:pPr>
      <w:spacing w:line="231" w:lineRule="atLeast"/>
    </w:pPr>
    <w:rPr>
      <w:color w:val="auto"/>
    </w:rPr>
  </w:style>
  <w:style w:type="paragraph" w:customStyle="1" w:styleId="CM74">
    <w:name w:val="CM74"/>
    <w:basedOn w:val="Default"/>
    <w:next w:val="Default"/>
    <w:uiPriority w:val="99"/>
    <w:rsid w:val="00F72D89"/>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0A25F195B940D79247BEE6190EA2BB"/>
        <w:category>
          <w:name w:val="Allmänt"/>
          <w:gallery w:val="placeholder"/>
        </w:category>
        <w:types>
          <w:type w:val="bbPlcHdr"/>
        </w:types>
        <w:behaviors>
          <w:behavior w:val="content"/>
        </w:behaviors>
        <w:guid w:val="{CCDEE806-7F4B-4351-88A4-7B04B54235F4}"/>
      </w:docPartPr>
      <w:docPartBody>
        <w:p w:rsidR="008D1A9F" w:rsidP="008E7B4D">
          <w:pPr>
            <w:pStyle w:val="C20A25F195B940D79247BEE6190EA2BB"/>
          </w:pPr>
          <w:r>
            <w:rPr>
              <w:rStyle w:val="PlaceholderText"/>
            </w:rPr>
            <w:t xml:space="preserve"> </w:t>
          </w:r>
        </w:p>
      </w:docPartBody>
    </w:docPart>
    <w:docPart>
      <w:docPartPr>
        <w:name w:val="344B9D2F11154A68AD62C549913BDDEC"/>
        <w:category>
          <w:name w:val="Allmänt"/>
          <w:gallery w:val="placeholder"/>
        </w:category>
        <w:types>
          <w:type w:val="bbPlcHdr"/>
        </w:types>
        <w:behaviors>
          <w:behavior w:val="content"/>
        </w:behaviors>
        <w:guid w:val="{642F5C8A-DA7C-4E10-9530-8CEB0E465490}"/>
      </w:docPartPr>
      <w:docPartBody>
        <w:p w:rsidR="008A4C06" w:rsidP="008D1A9F">
          <w:pPr>
            <w:pStyle w:val="344B9D2F11154A68AD62C549913BDDE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1594C2B4D344B1AA63F2506D2B14AF9"/>
        <w:category>
          <w:name w:val="Allmänt"/>
          <w:gallery w:val="placeholder"/>
        </w:category>
        <w:types>
          <w:type w:val="bbPlcHdr"/>
        </w:types>
        <w:behaviors>
          <w:behavior w:val="content"/>
        </w:behaviors>
        <w:guid w:val="{5F1F3B68-0C13-4C5B-9E21-C8928543EEE8}"/>
      </w:docPartPr>
      <w:docPartBody>
        <w:p w:rsidR="004F33DF" w:rsidP="004F33DF">
          <w:pPr>
            <w:pStyle w:val="31594C2B4D344B1AA63F2506D2B14AF9"/>
          </w:pPr>
          <w:r>
            <w:rPr>
              <w:rStyle w:val="PlaceholderText"/>
            </w:rPr>
            <w:t xml:space="preserve"> </w:t>
          </w:r>
        </w:p>
      </w:docPartBody>
    </w:docPart>
    <w:docPart>
      <w:docPartPr>
        <w:name w:val="0A6B80C8EEA545CB9080F2FF0F930805"/>
        <w:category>
          <w:name w:val="Allmänt"/>
          <w:gallery w:val="placeholder"/>
        </w:category>
        <w:types>
          <w:type w:val="bbPlcHdr"/>
        </w:types>
        <w:behaviors>
          <w:behavior w:val="content"/>
        </w:behaviors>
        <w:guid w:val="{3BF14C55-36BC-4B49-8C4A-8CD828929295}"/>
      </w:docPartPr>
      <w:docPartBody>
        <w:p w:rsidR="004F33DF" w:rsidP="004F33DF">
          <w:pPr>
            <w:pStyle w:val="0A6B80C8EEA545CB9080F2FF0F930805"/>
          </w:pPr>
          <w:r>
            <w:rPr>
              <w:rStyle w:val="PlaceholderText"/>
            </w:rPr>
            <w:t xml:space="preserve"> </w:t>
          </w:r>
        </w:p>
      </w:docPartBody>
    </w:docPart>
    <w:docPart>
      <w:docPartPr>
        <w:name w:val="EEB7827F79A14DCBAC2916D3786685D0"/>
        <w:category>
          <w:name w:val="Allmänt"/>
          <w:gallery w:val="placeholder"/>
        </w:category>
        <w:types>
          <w:type w:val="bbPlcHdr"/>
        </w:types>
        <w:behaviors>
          <w:behavior w:val="content"/>
        </w:behaviors>
        <w:guid w:val="{FF6A6212-4716-4596-BC76-2BE3FD98B7F7}"/>
      </w:docPartPr>
      <w:docPartBody>
        <w:p w:rsidR="00107151" w:rsidP="005A02BD">
          <w:pPr>
            <w:pStyle w:val="EEB7827F79A14DCBAC2916D3786685D0"/>
          </w:pPr>
          <w:r>
            <w:rPr>
              <w:rStyle w:val="PlaceholderText"/>
            </w:rPr>
            <w:t>Klicka här för att ange datum.</w:t>
          </w:r>
        </w:p>
      </w:docPartBody>
    </w:docPart>
    <w:docPart>
      <w:docPartPr>
        <w:name w:val="2A5676800E7040C9AE2A4DD8DF9CEBB6"/>
        <w:category>
          <w:name w:val="Allmänt"/>
          <w:gallery w:val="placeholder"/>
        </w:category>
        <w:types>
          <w:type w:val="bbPlcHdr"/>
        </w:types>
        <w:behaviors>
          <w:behavior w:val="content"/>
        </w:behaviors>
        <w:guid w:val="{007A7B6C-F62E-4710-BDF5-592F01C3B5C7}"/>
      </w:docPartPr>
      <w:docPartBody>
        <w:p w:rsidR="00107151" w:rsidP="005A02BD">
          <w:pPr>
            <w:pStyle w:val="2A5676800E7040C9AE2A4DD8DF9CEBB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0ED4408556495BBA52499E928E969D">
    <w:name w:val="4F0ED4408556495BBA52499E928E969D"/>
    <w:rsid w:val="008E7B4D"/>
  </w:style>
  <w:style w:type="character" w:styleId="PlaceholderText">
    <w:name w:val="Placeholder Text"/>
    <w:basedOn w:val="DefaultParagraphFont"/>
    <w:uiPriority w:val="99"/>
    <w:semiHidden/>
    <w:rsid w:val="005A02BD"/>
    <w:rPr>
      <w:noProof w:val="0"/>
      <w:color w:val="808080"/>
    </w:rPr>
  </w:style>
  <w:style w:type="paragraph" w:customStyle="1" w:styleId="7BFB1E513FB74F16A7B66CBB228D678E">
    <w:name w:val="7BFB1E513FB74F16A7B66CBB228D678E"/>
    <w:rsid w:val="008E7B4D"/>
  </w:style>
  <w:style w:type="paragraph" w:customStyle="1" w:styleId="1B136BD0980A4C10A742D72D2E79D512">
    <w:name w:val="1B136BD0980A4C10A742D72D2E79D512"/>
    <w:rsid w:val="008E7B4D"/>
  </w:style>
  <w:style w:type="paragraph" w:customStyle="1" w:styleId="3F4D3058F653420C83DF7EAE2F24CF32">
    <w:name w:val="3F4D3058F653420C83DF7EAE2F24CF32"/>
    <w:rsid w:val="008E7B4D"/>
  </w:style>
  <w:style w:type="paragraph" w:customStyle="1" w:styleId="C20A25F195B940D79247BEE6190EA2BB">
    <w:name w:val="C20A25F195B940D79247BEE6190EA2BB"/>
    <w:rsid w:val="008E7B4D"/>
  </w:style>
  <w:style w:type="paragraph" w:customStyle="1" w:styleId="5774216EE2DB453CBFF5372FB53A5BDB">
    <w:name w:val="5774216EE2DB453CBFF5372FB53A5BDB"/>
    <w:rsid w:val="008E7B4D"/>
  </w:style>
  <w:style w:type="paragraph" w:customStyle="1" w:styleId="420F60AC32D640948463F93C153719C4">
    <w:name w:val="420F60AC32D640948463F93C153719C4"/>
    <w:rsid w:val="008E7B4D"/>
  </w:style>
  <w:style w:type="paragraph" w:customStyle="1" w:styleId="A5B9E6BED51F49CD98B4A8123FA0AA71">
    <w:name w:val="A5B9E6BED51F49CD98B4A8123FA0AA71"/>
    <w:rsid w:val="008E7B4D"/>
  </w:style>
  <w:style w:type="paragraph" w:customStyle="1" w:styleId="A889B0DBA23140C9B1907F2C360D9A61">
    <w:name w:val="A889B0DBA23140C9B1907F2C360D9A61"/>
    <w:rsid w:val="008E7B4D"/>
  </w:style>
  <w:style w:type="paragraph" w:customStyle="1" w:styleId="313E728FC5554C0DB8B288F41CDB111A">
    <w:name w:val="313E728FC5554C0DB8B288F41CDB111A"/>
    <w:rsid w:val="008E7B4D"/>
  </w:style>
  <w:style w:type="paragraph" w:customStyle="1" w:styleId="22A4EE6BE5D84B89BD52FF6DFA54F4B0">
    <w:name w:val="22A4EE6BE5D84B89BD52FF6DFA54F4B0"/>
    <w:rsid w:val="008E7B4D"/>
  </w:style>
  <w:style w:type="paragraph" w:customStyle="1" w:styleId="5774216EE2DB453CBFF5372FB53A5BDB1">
    <w:name w:val="5774216EE2DB453CBFF5372FB53A5BDB1"/>
    <w:rsid w:val="008E7B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3E728FC5554C0DB8B288F41CDB111A1">
    <w:name w:val="313E728FC5554C0DB8B288F41CDB111A1"/>
    <w:rsid w:val="008E7B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F315DF13574350A9C6D6E7F3699FF8">
    <w:name w:val="D7F315DF13574350A9C6D6E7F3699FF8"/>
    <w:rsid w:val="008E7B4D"/>
  </w:style>
  <w:style w:type="paragraph" w:customStyle="1" w:styleId="EE719014AC464880A37877A31F3E440C">
    <w:name w:val="EE719014AC464880A37877A31F3E440C"/>
    <w:rsid w:val="008E7B4D"/>
  </w:style>
  <w:style w:type="paragraph" w:customStyle="1" w:styleId="B43CE2C548694749870A148CE1FC0157">
    <w:name w:val="B43CE2C548694749870A148CE1FC0157"/>
    <w:rsid w:val="008E7B4D"/>
  </w:style>
  <w:style w:type="paragraph" w:customStyle="1" w:styleId="DB53911CF0B14192800227E073140DA8">
    <w:name w:val="DB53911CF0B14192800227E073140DA8"/>
    <w:rsid w:val="008E7B4D"/>
  </w:style>
  <w:style w:type="paragraph" w:customStyle="1" w:styleId="344B9D2F11154A68AD62C549913BDDEC">
    <w:name w:val="344B9D2F11154A68AD62C549913BDDEC"/>
    <w:rsid w:val="008D1A9F"/>
  </w:style>
  <w:style w:type="paragraph" w:customStyle="1" w:styleId="4CFCDF72BF204C529F6751C05B1BB040">
    <w:name w:val="4CFCDF72BF204C529F6751C05B1BB040"/>
    <w:rsid w:val="008D1A9F"/>
  </w:style>
  <w:style w:type="paragraph" w:customStyle="1" w:styleId="5BEABA64D8844FFF8901A9B066741CCA">
    <w:name w:val="5BEABA64D8844FFF8901A9B066741CCA"/>
    <w:rsid w:val="008D1A9F"/>
  </w:style>
  <w:style w:type="paragraph" w:customStyle="1" w:styleId="31594C2B4D344B1AA63F2506D2B14AF9">
    <w:name w:val="31594C2B4D344B1AA63F2506D2B14AF9"/>
    <w:rsid w:val="004F33DF"/>
  </w:style>
  <w:style w:type="paragraph" w:customStyle="1" w:styleId="4972466E507745989567751027B408E3">
    <w:name w:val="4972466E507745989567751027B408E3"/>
    <w:rsid w:val="004F33DF"/>
  </w:style>
  <w:style w:type="paragraph" w:customStyle="1" w:styleId="0A6B80C8EEA545CB9080F2FF0F930805">
    <w:name w:val="0A6B80C8EEA545CB9080F2FF0F930805"/>
    <w:rsid w:val="004F33DF"/>
  </w:style>
  <w:style w:type="paragraph" w:customStyle="1" w:styleId="EEB7827F79A14DCBAC2916D3786685D0">
    <w:name w:val="EEB7827F79A14DCBAC2916D3786685D0"/>
    <w:rsid w:val="005A02BD"/>
  </w:style>
  <w:style w:type="paragraph" w:customStyle="1" w:styleId="2A5676800E7040C9AE2A4DD8DF9CEBB6">
    <w:name w:val="2A5676800E7040C9AE2A4DD8DF9CEBB6"/>
    <w:rsid w:val="005A02B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5ed755a1-fa09-4f51-82cb-4e4fd33d498f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Matilda Ernkrans</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2021-11-03T00:00:00</HeaderDate>
    <Office/>
    <Dnr/>
    <ParagrafNr/>
    <DocumentTitle/>
    <VisitingAddress/>
    <Extra1/>
    <Extra2/>
    <Extra3>Pia Steensland</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3E3C-A561-4E57-A6AB-92759F3697D0}"/>
</file>

<file path=customXml/itemProps2.xml><?xml version="1.0" encoding="utf-8"?>
<ds:datastoreItem xmlns:ds="http://schemas.openxmlformats.org/officeDocument/2006/customXml" ds:itemID="{485B39B1-498A-45E0-9E54-C406184EF16D}"/>
</file>

<file path=customXml/itemProps3.xml><?xml version="1.0" encoding="utf-8"?>
<ds:datastoreItem xmlns:ds="http://schemas.openxmlformats.org/officeDocument/2006/customXml" ds:itemID="{1EFA88CD-5376-483E-9276-49E6A50C84A4}"/>
</file>

<file path=customXml/itemProps4.xml><?xml version="1.0" encoding="utf-8"?>
<ds:datastoreItem xmlns:ds="http://schemas.openxmlformats.org/officeDocument/2006/customXml" ds:itemID="{CAFC6142-477B-408E-BFF0-1E47E52F35B3}"/>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590</Words>
  <Characters>3132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22 267 av Pia Steensland (KD) Biträdande lektorer.docx</dc:title>
  <cp:revision>4</cp:revision>
  <cp:lastPrinted>2021-02-23T07:59:00Z</cp:lastPrinted>
  <dcterms:created xsi:type="dcterms:W3CDTF">2021-11-03T07:05:00Z</dcterms:created>
  <dcterms:modified xsi:type="dcterms:W3CDTF">2021-11-03T07:27:00Z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41da6bcc-478a-4dd3-a1e9-bd8ca6b2410a</vt:lpwstr>
  </property>
</Properties>
</file>