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0B6BA" w14:textId="4BE9CA7A" w:rsidR="00A90D89" w:rsidRDefault="00A90D89" w:rsidP="00DA0661">
      <w:pPr>
        <w:pStyle w:val="Rubrik"/>
      </w:pPr>
      <w:bookmarkStart w:id="0" w:name="Start"/>
      <w:bookmarkEnd w:id="0"/>
      <w:r>
        <w:t xml:space="preserve">Svar på fråga 2019/20:803 av </w:t>
      </w:r>
      <w:r w:rsidRPr="00A90D89">
        <w:t>Jan R Andersson</w:t>
      </w:r>
      <w:r>
        <w:t xml:space="preserve"> (M)</w:t>
      </w:r>
      <w:r>
        <w:br/>
      </w:r>
      <w:r w:rsidRPr="00A90D89">
        <w:t>Lagstiftning för att skydda Sveriges säkerhet</w:t>
      </w:r>
    </w:p>
    <w:p w14:paraId="741EF6CD" w14:textId="15B847D1" w:rsidR="00EC7013" w:rsidRDefault="00A90D89" w:rsidP="00EC7013">
      <w:pPr>
        <w:pStyle w:val="Brdtext"/>
      </w:pPr>
      <w:r>
        <w:t>Jan R Andersson har frågat mig hur jag ser på idén att införa lagstiftning motsvarande Stolen Valor Act i Sverige.</w:t>
      </w:r>
    </w:p>
    <w:p w14:paraId="74E77BA8" w14:textId="5F14E874" w:rsidR="00271ACE" w:rsidRDefault="00A90D89" w:rsidP="00A90D89">
      <w:pPr>
        <w:pStyle w:val="Brdtext"/>
      </w:pPr>
      <w:r>
        <w:t xml:space="preserve">I säkerhetsskyddslagen (2018:585) anges att en säkerhetsprövning ska göras innan någon anställs eller får delta i en säkerhetskänslig verksamhet. Av lagen framgår vidare vilka moment en säkerhetsprövning ska innefatta och att den som beslutar om anställning eller annat deltagande i verksamheten, dvs. arbetsgivaren, är ansvarig för att en sådan prövning görs. </w:t>
      </w:r>
      <w:r w:rsidR="00C84318">
        <w:t xml:space="preserve">Flera </w:t>
      </w:r>
      <w:r w:rsidR="00271ACE">
        <w:t>myndig</w:t>
      </w:r>
      <w:r w:rsidR="00080215">
        <w:softHyphen/>
      </w:r>
      <w:bookmarkStart w:id="1" w:name="_GoBack"/>
      <w:bookmarkEnd w:id="1"/>
      <w:r w:rsidR="00271ACE">
        <w:t>heter har dessutom egna föreskrifter om säkerhetsskydd.</w:t>
      </w:r>
    </w:p>
    <w:p w14:paraId="16AF6171" w14:textId="012F5678" w:rsidR="00271ACE" w:rsidRDefault="00271ACE" w:rsidP="00271ACE">
      <w:pPr>
        <w:pStyle w:val="Brdtext"/>
      </w:pPr>
      <w:r>
        <w:t>Vidare finns det i brottsbalken bestämmelser om bl.a. brott mot allmän verksamhet, däribland föregivande av allmän ställning (17 kap. 15 § brotts</w:t>
      </w:r>
      <w:r w:rsidR="00080215">
        <w:softHyphen/>
      </w:r>
      <w:r>
        <w:t>balken</w:t>
      </w:r>
      <w:r w:rsidR="00AB59F6">
        <w:t>)</w:t>
      </w:r>
      <w:r>
        <w:t>.</w:t>
      </w:r>
    </w:p>
    <w:p w14:paraId="1580D62F" w14:textId="0C830B86" w:rsidR="00A90D89" w:rsidRDefault="00EC7013" w:rsidP="00A90D89">
      <w:pPr>
        <w:pStyle w:val="Brdtext"/>
      </w:pPr>
      <w:r>
        <w:t>Jag ser</w:t>
      </w:r>
      <w:r w:rsidR="00CD7A6E">
        <w:t xml:space="preserve"> i nuläget</w:t>
      </w:r>
      <w:r>
        <w:t xml:space="preserve"> inte anledning till </w:t>
      </w:r>
      <w:r w:rsidR="00CD7A6E">
        <w:t>att ta initiativ till något nytt eller förändrat regelverk.</w:t>
      </w:r>
    </w:p>
    <w:p w14:paraId="0AA57EE0" w14:textId="77777777" w:rsidR="00A90D89" w:rsidRDefault="00A90D89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71C6A3B92E4E43D088441CB629BA2E19"/>
          </w:placeholder>
          <w:dataBinding w:prefixMappings="xmlns:ns0='http://lp/documentinfo/RK' " w:xpath="/ns0:DocumentInfo[1]/ns0:BaseInfo[1]/ns0:HeaderDate[1]" w:storeItemID="{D68DDCD3-489F-41AE-9D21-9C2121657122}"/>
          <w:date w:fullDate="2020-02-0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5 februari 2020</w:t>
          </w:r>
        </w:sdtContent>
      </w:sdt>
    </w:p>
    <w:p w14:paraId="0A011AE4" w14:textId="77777777" w:rsidR="00A90D89" w:rsidRDefault="00A90D89" w:rsidP="004E7A8F">
      <w:pPr>
        <w:pStyle w:val="Brdtextutanavstnd"/>
      </w:pPr>
    </w:p>
    <w:p w14:paraId="67714330" w14:textId="77777777" w:rsidR="00A90D89" w:rsidRDefault="00A90D89" w:rsidP="004E7A8F">
      <w:pPr>
        <w:pStyle w:val="Brdtextutanavstnd"/>
      </w:pPr>
    </w:p>
    <w:p w14:paraId="7F2B88A3" w14:textId="77777777" w:rsidR="00A90D89" w:rsidRDefault="00A90D89" w:rsidP="004E7A8F">
      <w:pPr>
        <w:pStyle w:val="Brdtextutanavstnd"/>
      </w:pPr>
    </w:p>
    <w:p w14:paraId="793FE9C9" w14:textId="4B90B722" w:rsidR="00A90D89" w:rsidRPr="00DB48AB" w:rsidRDefault="00A90D89" w:rsidP="00DB48AB">
      <w:pPr>
        <w:pStyle w:val="Brdtext"/>
      </w:pPr>
      <w:r>
        <w:t>Peter Hultqvist</w:t>
      </w:r>
    </w:p>
    <w:sectPr w:rsidR="00A90D89" w:rsidRPr="00DB48A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7C523" w14:textId="77777777" w:rsidR="00643168" w:rsidRDefault="00643168" w:rsidP="00A87A54">
      <w:pPr>
        <w:spacing w:after="0" w:line="240" w:lineRule="auto"/>
      </w:pPr>
      <w:r>
        <w:separator/>
      </w:r>
    </w:p>
  </w:endnote>
  <w:endnote w:type="continuationSeparator" w:id="0">
    <w:p w14:paraId="56D58EDE" w14:textId="77777777" w:rsidR="00643168" w:rsidRDefault="0064316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E88FA1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8AD61AE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43C7034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7EF592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DA973D2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B39BA7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F8422DA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B7FBBD3" w14:textId="77777777" w:rsidTr="00C26068">
      <w:trPr>
        <w:trHeight w:val="227"/>
      </w:trPr>
      <w:tc>
        <w:tcPr>
          <w:tcW w:w="4074" w:type="dxa"/>
        </w:tcPr>
        <w:p w14:paraId="60B36D0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E6B754C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E5577F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D13A5" w14:textId="77777777" w:rsidR="00643168" w:rsidRDefault="00643168" w:rsidP="00A87A54">
      <w:pPr>
        <w:spacing w:after="0" w:line="240" w:lineRule="auto"/>
      </w:pPr>
      <w:r>
        <w:separator/>
      </w:r>
    </w:p>
  </w:footnote>
  <w:footnote w:type="continuationSeparator" w:id="0">
    <w:p w14:paraId="291EC438" w14:textId="77777777" w:rsidR="00643168" w:rsidRDefault="0064316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90D89" w14:paraId="00858081" w14:textId="77777777" w:rsidTr="00C93EBA">
      <w:trPr>
        <w:trHeight w:val="227"/>
      </w:trPr>
      <w:tc>
        <w:tcPr>
          <w:tcW w:w="5534" w:type="dxa"/>
        </w:tcPr>
        <w:p w14:paraId="2600CB66" w14:textId="77777777" w:rsidR="00A90D89" w:rsidRPr="007D73AB" w:rsidRDefault="00A90D89">
          <w:pPr>
            <w:pStyle w:val="Sidhuvud"/>
          </w:pPr>
        </w:p>
      </w:tc>
      <w:tc>
        <w:tcPr>
          <w:tcW w:w="3170" w:type="dxa"/>
          <w:vAlign w:val="bottom"/>
        </w:tcPr>
        <w:p w14:paraId="0787DF46" w14:textId="77777777" w:rsidR="00A90D89" w:rsidRPr="007D73AB" w:rsidRDefault="00A90D89" w:rsidP="00340DE0">
          <w:pPr>
            <w:pStyle w:val="Sidhuvud"/>
          </w:pPr>
        </w:p>
      </w:tc>
      <w:tc>
        <w:tcPr>
          <w:tcW w:w="1134" w:type="dxa"/>
        </w:tcPr>
        <w:p w14:paraId="028D4465" w14:textId="77777777" w:rsidR="00A90D89" w:rsidRDefault="00A90D89" w:rsidP="005A703A">
          <w:pPr>
            <w:pStyle w:val="Sidhuvud"/>
          </w:pPr>
        </w:p>
      </w:tc>
    </w:tr>
    <w:tr w:rsidR="00A90D89" w14:paraId="3F43B6D5" w14:textId="77777777" w:rsidTr="00C93EBA">
      <w:trPr>
        <w:trHeight w:val="1928"/>
      </w:trPr>
      <w:tc>
        <w:tcPr>
          <w:tcW w:w="5534" w:type="dxa"/>
        </w:tcPr>
        <w:p w14:paraId="1C9F95FB" w14:textId="77777777" w:rsidR="00A90D89" w:rsidRPr="00340DE0" w:rsidRDefault="00A90D8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54F5F31" wp14:editId="0103D444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14982BD" w14:textId="77777777" w:rsidR="00A90D89" w:rsidRPr="00710A6C" w:rsidRDefault="00A90D89" w:rsidP="00EE3C0F">
          <w:pPr>
            <w:pStyle w:val="Sidhuvud"/>
            <w:rPr>
              <w:b/>
            </w:rPr>
          </w:pPr>
        </w:p>
        <w:p w14:paraId="6C295B12" w14:textId="77777777" w:rsidR="00A90D89" w:rsidRDefault="00A90D89" w:rsidP="00EE3C0F">
          <w:pPr>
            <w:pStyle w:val="Sidhuvud"/>
          </w:pPr>
        </w:p>
        <w:p w14:paraId="0997B1E6" w14:textId="77777777" w:rsidR="00A90D89" w:rsidRDefault="00A90D89" w:rsidP="00EE3C0F">
          <w:pPr>
            <w:pStyle w:val="Sidhuvud"/>
          </w:pPr>
        </w:p>
        <w:p w14:paraId="1B907316" w14:textId="77777777" w:rsidR="00A90D89" w:rsidRDefault="00A90D8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22C1CE17DCA4D1890C509783DBF3174"/>
            </w:placeholder>
            <w:dataBinding w:prefixMappings="xmlns:ns0='http://lp/documentinfo/RK' " w:xpath="/ns0:DocumentInfo[1]/ns0:BaseInfo[1]/ns0:Dnr[1]" w:storeItemID="{D68DDCD3-489F-41AE-9D21-9C2121657122}"/>
            <w:text/>
          </w:sdtPr>
          <w:sdtEndPr/>
          <w:sdtContent>
            <w:p w14:paraId="0F9BE51E" w14:textId="77777777" w:rsidR="00A90D89" w:rsidRDefault="00A90D89" w:rsidP="00EE3C0F">
              <w:pPr>
                <w:pStyle w:val="Sidhuvud"/>
              </w:pPr>
              <w:r w:rsidRPr="00A90D89">
                <w:t>Fö2020/00064/RS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F6020911BA149CDB972C0C3DAE88591"/>
            </w:placeholder>
            <w:showingPlcHdr/>
            <w:dataBinding w:prefixMappings="xmlns:ns0='http://lp/documentinfo/RK' " w:xpath="/ns0:DocumentInfo[1]/ns0:BaseInfo[1]/ns0:DocNumber[1]" w:storeItemID="{D68DDCD3-489F-41AE-9D21-9C2121657122}"/>
            <w:text/>
          </w:sdtPr>
          <w:sdtEndPr/>
          <w:sdtContent>
            <w:p w14:paraId="6AB1665E" w14:textId="77777777" w:rsidR="00A90D89" w:rsidRDefault="00A90D8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2B12660" w14:textId="77777777" w:rsidR="00A90D89" w:rsidRDefault="00A90D89" w:rsidP="00EE3C0F">
          <w:pPr>
            <w:pStyle w:val="Sidhuvud"/>
          </w:pPr>
        </w:p>
      </w:tc>
      <w:tc>
        <w:tcPr>
          <w:tcW w:w="1134" w:type="dxa"/>
        </w:tcPr>
        <w:p w14:paraId="5119FEE0" w14:textId="77777777" w:rsidR="00A90D89" w:rsidRDefault="00A90D89" w:rsidP="0094502D">
          <w:pPr>
            <w:pStyle w:val="Sidhuvud"/>
          </w:pPr>
        </w:p>
        <w:p w14:paraId="6D53B495" w14:textId="77777777" w:rsidR="00A90D89" w:rsidRPr="0094502D" w:rsidRDefault="00A90D89" w:rsidP="00EC71A6">
          <w:pPr>
            <w:pStyle w:val="Sidhuvud"/>
          </w:pPr>
        </w:p>
      </w:tc>
    </w:tr>
    <w:tr w:rsidR="00A90D89" w14:paraId="67D5A4EF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9FE2202E0CEA449D9B5C49D933E96C7F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23C9E937" w14:textId="77777777" w:rsidR="00A90D89" w:rsidRPr="00A90D89" w:rsidRDefault="00A90D89" w:rsidP="00340DE0">
              <w:pPr>
                <w:pStyle w:val="Sidhuvud"/>
                <w:rPr>
                  <w:b/>
                </w:rPr>
              </w:pPr>
              <w:r w:rsidRPr="00A90D89">
                <w:rPr>
                  <w:b/>
                </w:rPr>
                <w:t>Försvarsdepartementet</w:t>
              </w:r>
            </w:p>
            <w:p w14:paraId="4FA8476F" w14:textId="77777777" w:rsidR="00970CEB" w:rsidRDefault="00A90D89" w:rsidP="00340DE0">
              <w:pPr>
                <w:pStyle w:val="Sidhuvud"/>
              </w:pPr>
              <w:r>
                <w:t>Försvarsministern</w:t>
              </w:r>
            </w:p>
            <w:p w14:paraId="1404A2AC" w14:textId="070FF429" w:rsidR="00A90D89" w:rsidRPr="00340DE0" w:rsidRDefault="00A90D89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C8ED7B81A2B48AB9A381D36DAC80F65"/>
          </w:placeholder>
          <w:dataBinding w:prefixMappings="xmlns:ns0='http://lp/documentinfo/RK' " w:xpath="/ns0:DocumentInfo[1]/ns0:BaseInfo[1]/ns0:Recipient[1]" w:storeItemID="{D68DDCD3-489F-41AE-9D21-9C2121657122}"/>
          <w:text w:multiLine="1"/>
        </w:sdtPr>
        <w:sdtEndPr/>
        <w:sdtContent>
          <w:tc>
            <w:tcPr>
              <w:tcW w:w="3170" w:type="dxa"/>
            </w:tcPr>
            <w:p w14:paraId="10E16319" w14:textId="77777777" w:rsidR="00A90D89" w:rsidRDefault="00A90D8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1A37BEB" w14:textId="77777777" w:rsidR="00A90D89" w:rsidRDefault="00A90D89" w:rsidP="003E6020">
          <w:pPr>
            <w:pStyle w:val="Sidhuvud"/>
          </w:pPr>
        </w:p>
      </w:tc>
    </w:tr>
  </w:tbl>
  <w:p w14:paraId="0A25585E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D89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4723"/>
    <w:rsid w:val="00055875"/>
    <w:rsid w:val="00055A58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215"/>
    <w:rsid w:val="00080631"/>
    <w:rsid w:val="00082374"/>
    <w:rsid w:val="000862E0"/>
    <w:rsid w:val="00086DF3"/>
    <w:rsid w:val="000873C3"/>
    <w:rsid w:val="00093408"/>
    <w:rsid w:val="00093BBF"/>
    <w:rsid w:val="0009435C"/>
    <w:rsid w:val="000A13CA"/>
    <w:rsid w:val="000A2BE2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472AB"/>
    <w:rsid w:val="00154CC5"/>
    <w:rsid w:val="0016294F"/>
    <w:rsid w:val="00165C54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ACE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836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C61EB"/>
    <w:rsid w:val="002D014F"/>
    <w:rsid w:val="002D2647"/>
    <w:rsid w:val="002D4298"/>
    <w:rsid w:val="002D4829"/>
    <w:rsid w:val="002D6541"/>
    <w:rsid w:val="002E150B"/>
    <w:rsid w:val="002E2C89"/>
    <w:rsid w:val="002E3609"/>
    <w:rsid w:val="002E3B3C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576A0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48B3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0B7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3168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26599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1B1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B53CA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465A"/>
    <w:rsid w:val="008150A6"/>
    <w:rsid w:val="00817098"/>
    <w:rsid w:val="008178E6"/>
    <w:rsid w:val="0082249C"/>
    <w:rsid w:val="00824CCE"/>
    <w:rsid w:val="00830B7B"/>
    <w:rsid w:val="00831B96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1DDA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0CEB"/>
    <w:rsid w:val="00973084"/>
    <w:rsid w:val="00973CBD"/>
    <w:rsid w:val="00974520"/>
    <w:rsid w:val="00974B59"/>
    <w:rsid w:val="00975341"/>
    <w:rsid w:val="0097653D"/>
    <w:rsid w:val="00982CD3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37D0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2C3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90D89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59F6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AF6DA1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022C"/>
    <w:rsid w:val="00BC112B"/>
    <w:rsid w:val="00BC17DF"/>
    <w:rsid w:val="00BC6832"/>
    <w:rsid w:val="00BC7432"/>
    <w:rsid w:val="00BD0826"/>
    <w:rsid w:val="00BD0BA2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2706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4318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D7A6E"/>
    <w:rsid w:val="00CE20BC"/>
    <w:rsid w:val="00CE5A38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33EA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255C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4503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544"/>
    <w:rsid w:val="00EB763D"/>
    <w:rsid w:val="00EB7FE4"/>
    <w:rsid w:val="00EC0A92"/>
    <w:rsid w:val="00EC1DA0"/>
    <w:rsid w:val="00EC329B"/>
    <w:rsid w:val="00EC5EB9"/>
    <w:rsid w:val="00EC6006"/>
    <w:rsid w:val="00EC7013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36E10"/>
    <w:rsid w:val="00F403BF"/>
    <w:rsid w:val="00F4342F"/>
    <w:rsid w:val="00F45227"/>
    <w:rsid w:val="00F5045C"/>
    <w:rsid w:val="00F520C7"/>
    <w:rsid w:val="00F53AEA"/>
    <w:rsid w:val="00F543C3"/>
    <w:rsid w:val="00F55AC7"/>
    <w:rsid w:val="00F55FC9"/>
    <w:rsid w:val="00F563CD"/>
    <w:rsid w:val="00F5663B"/>
    <w:rsid w:val="00F5674D"/>
    <w:rsid w:val="00F60115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85ACE"/>
    <w:rsid w:val="00F922B2"/>
    <w:rsid w:val="00F929EE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F2D2C1"/>
  <w15:docId w15:val="{A353099C-BAFE-451F-A20F-F2678CF2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2C1CE17DCA4D1890C509783DBF31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4F3154-F4FA-417C-A12B-1F701BEBFBAB}"/>
      </w:docPartPr>
      <w:docPartBody>
        <w:p w:rsidR="009107C4" w:rsidRDefault="001613E1" w:rsidP="001613E1">
          <w:pPr>
            <w:pStyle w:val="922C1CE17DCA4D1890C509783DBF317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F6020911BA149CDB972C0C3DAE885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F86A34-2DFB-4B40-81CA-80D5F95726A8}"/>
      </w:docPartPr>
      <w:docPartBody>
        <w:p w:rsidR="009107C4" w:rsidRDefault="001613E1" w:rsidP="001613E1">
          <w:pPr>
            <w:pStyle w:val="2F6020911BA149CDB972C0C3DAE885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FE2202E0CEA449D9B5C49D933E96C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B35C74-2EE2-427C-B751-88178CCB1EE5}"/>
      </w:docPartPr>
      <w:docPartBody>
        <w:p w:rsidR="009107C4" w:rsidRDefault="001613E1" w:rsidP="001613E1">
          <w:pPr>
            <w:pStyle w:val="9FE2202E0CEA449D9B5C49D933E96C7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C8ED7B81A2B48AB9A381D36DAC80F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D6CC46-48B8-4C13-A393-7CD560CC5C69}"/>
      </w:docPartPr>
      <w:docPartBody>
        <w:p w:rsidR="009107C4" w:rsidRDefault="001613E1" w:rsidP="001613E1">
          <w:pPr>
            <w:pStyle w:val="7C8ED7B81A2B48AB9A381D36DAC80F6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1C6A3B92E4E43D088441CB629BA2E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763722-CAC7-461C-8FDC-92F444C64C10}"/>
      </w:docPartPr>
      <w:docPartBody>
        <w:p w:rsidR="009107C4" w:rsidRDefault="001613E1" w:rsidP="001613E1">
          <w:pPr>
            <w:pStyle w:val="71C6A3B92E4E43D088441CB629BA2E19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3E1"/>
    <w:rsid w:val="001613E1"/>
    <w:rsid w:val="009107C4"/>
    <w:rsid w:val="00D6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AE5177017454D939BF93F9EC5F59CA4">
    <w:name w:val="7AE5177017454D939BF93F9EC5F59CA4"/>
    <w:rsid w:val="001613E1"/>
  </w:style>
  <w:style w:type="character" w:styleId="Platshllartext">
    <w:name w:val="Placeholder Text"/>
    <w:basedOn w:val="Standardstycketeckensnitt"/>
    <w:uiPriority w:val="99"/>
    <w:semiHidden/>
    <w:rsid w:val="001613E1"/>
    <w:rPr>
      <w:noProof w:val="0"/>
      <w:color w:val="808080"/>
    </w:rPr>
  </w:style>
  <w:style w:type="paragraph" w:customStyle="1" w:styleId="7A10E761D42649FB9CC9F9D248854DEE">
    <w:name w:val="7A10E761D42649FB9CC9F9D248854DEE"/>
    <w:rsid w:val="001613E1"/>
  </w:style>
  <w:style w:type="paragraph" w:customStyle="1" w:styleId="2C8AAE27620745B4822FBC04AD599423">
    <w:name w:val="2C8AAE27620745B4822FBC04AD599423"/>
    <w:rsid w:val="001613E1"/>
  </w:style>
  <w:style w:type="paragraph" w:customStyle="1" w:styleId="A4C0EA196BEF48318D2690C2E23E43AA">
    <w:name w:val="A4C0EA196BEF48318D2690C2E23E43AA"/>
    <w:rsid w:val="001613E1"/>
  </w:style>
  <w:style w:type="paragraph" w:customStyle="1" w:styleId="922C1CE17DCA4D1890C509783DBF3174">
    <w:name w:val="922C1CE17DCA4D1890C509783DBF3174"/>
    <w:rsid w:val="001613E1"/>
  </w:style>
  <w:style w:type="paragraph" w:customStyle="1" w:styleId="2F6020911BA149CDB972C0C3DAE88591">
    <w:name w:val="2F6020911BA149CDB972C0C3DAE88591"/>
    <w:rsid w:val="001613E1"/>
  </w:style>
  <w:style w:type="paragraph" w:customStyle="1" w:styleId="97A0635A0D65455C88C1E48F9869F653">
    <w:name w:val="97A0635A0D65455C88C1E48F9869F653"/>
    <w:rsid w:val="001613E1"/>
  </w:style>
  <w:style w:type="paragraph" w:customStyle="1" w:styleId="B0F0F8FF1E3D44DA9ACDB6940C273015">
    <w:name w:val="B0F0F8FF1E3D44DA9ACDB6940C273015"/>
    <w:rsid w:val="001613E1"/>
  </w:style>
  <w:style w:type="paragraph" w:customStyle="1" w:styleId="5F345FC0B3B74CE1BD2A6BD72BECCF16">
    <w:name w:val="5F345FC0B3B74CE1BD2A6BD72BECCF16"/>
    <w:rsid w:val="001613E1"/>
  </w:style>
  <w:style w:type="paragraph" w:customStyle="1" w:styleId="9FE2202E0CEA449D9B5C49D933E96C7F">
    <w:name w:val="9FE2202E0CEA449D9B5C49D933E96C7F"/>
    <w:rsid w:val="001613E1"/>
  </w:style>
  <w:style w:type="paragraph" w:customStyle="1" w:styleId="7C8ED7B81A2B48AB9A381D36DAC80F65">
    <w:name w:val="7C8ED7B81A2B48AB9A381D36DAC80F65"/>
    <w:rsid w:val="001613E1"/>
  </w:style>
  <w:style w:type="paragraph" w:customStyle="1" w:styleId="0CE668467FAE49618A0D5C2E2A97C34F">
    <w:name w:val="0CE668467FAE49618A0D5C2E2A97C34F"/>
    <w:rsid w:val="001613E1"/>
  </w:style>
  <w:style w:type="paragraph" w:customStyle="1" w:styleId="9EB8E8EF2BEF49CFA1A16E2AEC5FD6F4">
    <w:name w:val="9EB8E8EF2BEF49CFA1A16E2AEC5FD6F4"/>
    <w:rsid w:val="001613E1"/>
  </w:style>
  <w:style w:type="paragraph" w:customStyle="1" w:styleId="C088793C432740DBA9F79F682445A5B5">
    <w:name w:val="C088793C432740DBA9F79F682445A5B5"/>
    <w:rsid w:val="001613E1"/>
  </w:style>
  <w:style w:type="paragraph" w:customStyle="1" w:styleId="CB0BCCB9AC88449E9139D6AFC1507A2D">
    <w:name w:val="CB0BCCB9AC88449E9139D6AFC1507A2D"/>
    <w:rsid w:val="001613E1"/>
  </w:style>
  <w:style w:type="paragraph" w:customStyle="1" w:styleId="4E0A176BA41D44E7A4BE2672CA90E9DA">
    <w:name w:val="4E0A176BA41D44E7A4BE2672CA90E9DA"/>
    <w:rsid w:val="001613E1"/>
  </w:style>
  <w:style w:type="paragraph" w:customStyle="1" w:styleId="71C6A3B92E4E43D088441CB629BA2E19">
    <w:name w:val="71C6A3B92E4E43D088441CB629BA2E19"/>
    <w:rsid w:val="001613E1"/>
  </w:style>
  <w:style w:type="paragraph" w:customStyle="1" w:styleId="AD21A9BB2721453DB7D9BBF00AE5E542">
    <w:name w:val="AD21A9BB2721453DB7D9BBF00AE5E542"/>
    <w:rsid w:val="001613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Försvarsministern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2020-02-05T00:00:00</HeaderDate>
    <Office/>
    <Dnr>Fö2020/00064/RS</Dnr>
    <ParagrafNr/>
    <DocumentTitle/>
    <VisitingAddress/>
    <Extra1/>
    <Extra2/>
    <Extra3>Jan R Andersson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08eb2204-cf54-4bb6-ab37-781cf6ec79bf</RD_Svarsid>
  </documentManagement>
</p:properties>
</file>

<file path=customXml/itemProps1.xml><?xml version="1.0" encoding="utf-8"?>
<ds:datastoreItem xmlns:ds="http://schemas.openxmlformats.org/officeDocument/2006/customXml" ds:itemID="{641FFC62-7AFA-4E73-ADB2-980002E3FC1B}"/>
</file>

<file path=customXml/itemProps2.xml><?xml version="1.0" encoding="utf-8"?>
<ds:datastoreItem xmlns:ds="http://schemas.openxmlformats.org/officeDocument/2006/customXml" ds:itemID="{CAE2EE10-4E3B-40E4-A0BB-C7601060C07E}"/>
</file>

<file path=customXml/itemProps3.xml><?xml version="1.0" encoding="utf-8"?>
<ds:datastoreItem xmlns:ds="http://schemas.openxmlformats.org/officeDocument/2006/customXml" ds:itemID="{439BB5E5-F699-4B0B-8BCB-6DB565E669C7}"/>
</file>

<file path=customXml/itemProps4.xml><?xml version="1.0" encoding="utf-8"?>
<ds:datastoreItem xmlns:ds="http://schemas.openxmlformats.org/officeDocument/2006/customXml" ds:itemID="{D68DDCD3-489F-41AE-9D21-9C2121657122}"/>
</file>

<file path=customXml/itemProps5.xml><?xml version="1.0" encoding="utf-8"?>
<ds:datastoreItem xmlns:ds="http://schemas.openxmlformats.org/officeDocument/2006/customXml" ds:itemID="{88CED174-28DA-44C3-971D-E25A1D912A5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149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803.docx</dc:title>
  <dc:subject/>
  <dc:creator>Mia Persson</dc:creator>
  <cp:keywords/>
  <dc:description/>
  <cp:lastModifiedBy>Mia Wieslander</cp:lastModifiedBy>
  <cp:revision>2</cp:revision>
  <cp:lastPrinted>2020-02-03T15:57:00Z</cp:lastPrinted>
  <dcterms:created xsi:type="dcterms:W3CDTF">2020-02-04T15:30:00Z</dcterms:created>
  <dcterms:modified xsi:type="dcterms:W3CDTF">2020-02-04T15:30:00Z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