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5513" w14:textId="1D804A08" w:rsidR="008D2123" w:rsidRDefault="008D2123" w:rsidP="00DA0661">
      <w:pPr>
        <w:pStyle w:val="Rubrik"/>
      </w:pPr>
      <w:bookmarkStart w:id="0" w:name="Start"/>
      <w:bookmarkEnd w:id="0"/>
      <w:r>
        <w:t>Svar på fråga 2018/19:309 av Jessica Rosencrantz (M)</w:t>
      </w:r>
      <w:r>
        <w:br/>
      </w:r>
      <w:bookmarkStart w:id="1" w:name="_GoBack"/>
      <w:r>
        <w:t>Hyberavdraget</w:t>
      </w:r>
      <w:bookmarkEnd w:id="1"/>
    </w:p>
    <w:p w14:paraId="5455B1DD" w14:textId="33F24D18" w:rsidR="008D2123" w:rsidRDefault="008D2123" w:rsidP="002749F7">
      <w:pPr>
        <w:pStyle w:val="Brdtext"/>
      </w:pPr>
      <w:r>
        <w:t xml:space="preserve">Jessica Rosencrantz har frågat mig vad ett hyberavdrag </w:t>
      </w:r>
      <w:r w:rsidR="00D26B8D">
        <w:t xml:space="preserve">mer specifikt </w:t>
      </w:r>
      <w:r>
        <w:t xml:space="preserve">innebär och </w:t>
      </w:r>
      <w:r w:rsidR="00EA37F9">
        <w:t xml:space="preserve">vad det innebär </w:t>
      </w:r>
      <w:r w:rsidR="00CF26A8">
        <w:t>i</w:t>
      </w:r>
      <w:r w:rsidR="008F2B34">
        <w:t xml:space="preserve"> </w:t>
      </w:r>
      <w:r w:rsidR="00CF26A8">
        <w:t>förhållande</w:t>
      </w:r>
      <w:r w:rsidR="008F2B34">
        <w:t xml:space="preserve"> </w:t>
      </w:r>
      <w:r>
        <w:t>till de 15 miljarder</w:t>
      </w:r>
      <w:r w:rsidR="004B20E0">
        <w:t>na</w:t>
      </w:r>
      <w:r>
        <w:t xml:space="preserve"> i den gröna skatteväxlingen </w:t>
      </w:r>
      <w:r w:rsidR="004B20E0">
        <w:t>samt</w:t>
      </w:r>
      <w:r>
        <w:t xml:space="preserve"> hur mycket avdraget kommer att inbringa till statskassan.</w:t>
      </w:r>
    </w:p>
    <w:p w14:paraId="76953DB4" w14:textId="624516E7" w:rsidR="008D2123" w:rsidRDefault="008D6561" w:rsidP="002749F7">
      <w:pPr>
        <w:pStyle w:val="Brdtext"/>
      </w:pPr>
      <w:r>
        <w:t xml:space="preserve">Delar av </w:t>
      </w:r>
      <w:r w:rsidR="00F76639">
        <w:t>regeringens politik bygger på januariavtalet, som är en sakpolitisk överenskommelse mellan Socialdemokraterna, Centerpartiet, Liberalerna och Miljöpartiet de gröna. I januariavtalet finns en</w:t>
      </w:r>
      <w:r w:rsidR="007A0BEB" w:rsidRPr="00881700">
        <w:t xml:space="preserve"> </w:t>
      </w:r>
      <w:r w:rsidR="008D2123" w:rsidRPr="00520085">
        <w:t>överens</w:t>
      </w:r>
      <w:r w:rsidR="00F76639">
        <w:t>kommelse</w:t>
      </w:r>
      <w:r w:rsidR="008D2123" w:rsidRPr="00520085">
        <w:t xml:space="preserve"> om en grön skatteväxling. Målet är att den ska omfatta 15 miljarder med höjda miljöskatter som växlas mot sänkt skatt. </w:t>
      </w:r>
      <w:r w:rsidR="00A35727">
        <w:t>I</w:t>
      </w:r>
      <w:r w:rsidR="00881700" w:rsidRPr="00881700">
        <w:t xml:space="preserve"> </w:t>
      </w:r>
      <w:r w:rsidR="00506CF2">
        <w:t>januari</w:t>
      </w:r>
      <w:r w:rsidR="00F76639">
        <w:t>avtalet</w:t>
      </w:r>
      <w:r w:rsidR="00881700" w:rsidRPr="00881700">
        <w:t xml:space="preserve"> anges</w:t>
      </w:r>
      <w:r w:rsidR="00881700">
        <w:t xml:space="preserve"> det också</w:t>
      </w:r>
      <w:r w:rsidR="00881700" w:rsidRPr="00881700">
        <w:t xml:space="preserve"> att ett s.k. hyberavdrag och möjligheter att skattefritt upp till ett visst belopp hyra ut lösöre ska införas 2022</w:t>
      </w:r>
      <w:r w:rsidR="00881700">
        <w:t xml:space="preserve">. </w:t>
      </w:r>
      <w:r w:rsidR="008D2123">
        <w:t>Det finns därför skäl att</w:t>
      </w:r>
      <w:r w:rsidR="008D2123" w:rsidRPr="00520085">
        <w:t xml:space="preserve"> återkomma till </w:t>
      </w:r>
      <w:r w:rsidR="00A35727">
        <w:t xml:space="preserve">hur </w:t>
      </w:r>
      <w:r w:rsidR="008D2123" w:rsidRPr="00520085">
        <w:t xml:space="preserve">helheten i hur den gröna skatteväxlingen </w:t>
      </w:r>
      <w:r w:rsidR="008D2123">
        <w:t>ska</w:t>
      </w:r>
      <w:r w:rsidR="008D2123" w:rsidRPr="00520085">
        <w:t xml:space="preserve"> se ut</w:t>
      </w:r>
      <w:r w:rsidR="004B20E0">
        <w:t xml:space="preserve"> och hur andra delar av de överenskomna skatteförslagen ska utformas</w:t>
      </w:r>
      <w:r w:rsidR="008D2123">
        <w:t xml:space="preserve">. </w:t>
      </w:r>
      <w:r w:rsidR="008D2123" w:rsidRPr="00520085">
        <w:t>Det pågår</w:t>
      </w:r>
      <w:r w:rsidR="004B20E0">
        <w:t xml:space="preserve"> just nu</w:t>
      </w:r>
      <w:r w:rsidR="008D2123" w:rsidRPr="00520085">
        <w:t xml:space="preserve"> ett intensivt arbete med att genomföra de 73 punkterna i </w:t>
      </w:r>
      <w:r w:rsidR="00506CF2">
        <w:t>januari</w:t>
      </w:r>
      <w:r w:rsidR="00F76639">
        <w:t>avtalet</w:t>
      </w:r>
      <w:r w:rsidR="008D2123" w:rsidRPr="00520085">
        <w:t xml:space="preserve"> och jag vill inte föregripa det arbetet.</w:t>
      </w:r>
    </w:p>
    <w:p w14:paraId="566D1B19" w14:textId="4FDFFA79" w:rsidR="008D2123" w:rsidRDefault="008D212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9E56D8F4CBB4233ABEAFA2BFFDD2735"/>
          </w:placeholder>
          <w:dataBinding w:prefixMappings="xmlns:ns0='http://lp/documentinfo/RK' " w:xpath="/ns0:DocumentInfo[1]/ns0:BaseInfo[1]/ns0:HeaderDate[1]" w:storeItemID="{A6E4696D-679B-4A12-91C1-781D029BE3C7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A40F4">
            <w:t>6 mars 2019</w:t>
          </w:r>
        </w:sdtContent>
      </w:sdt>
    </w:p>
    <w:p w14:paraId="32B57FE6" w14:textId="77777777" w:rsidR="008D2123" w:rsidRDefault="008D2123" w:rsidP="004E7A8F">
      <w:pPr>
        <w:pStyle w:val="Brdtextutanavstnd"/>
      </w:pPr>
    </w:p>
    <w:p w14:paraId="77F87105" w14:textId="77777777" w:rsidR="008D2123" w:rsidRDefault="008D2123" w:rsidP="004E7A8F">
      <w:pPr>
        <w:pStyle w:val="Brdtextutanavstnd"/>
      </w:pPr>
    </w:p>
    <w:p w14:paraId="1114BE30" w14:textId="77777777" w:rsidR="008D2123" w:rsidRDefault="008D2123" w:rsidP="004E7A8F">
      <w:pPr>
        <w:pStyle w:val="Brdtextutanavstnd"/>
      </w:pPr>
    </w:p>
    <w:p w14:paraId="63D0E42B" w14:textId="49349D94" w:rsidR="008D2123" w:rsidRDefault="008D2123" w:rsidP="00422A41">
      <w:pPr>
        <w:pStyle w:val="Brdtext"/>
      </w:pPr>
      <w:r>
        <w:t>Magdalena Andersson</w:t>
      </w:r>
    </w:p>
    <w:p w14:paraId="5FCE3051" w14:textId="77777777" w:rsidR="008D2123" w:rsidRPr="00DB48AB" w:rsidRDefault="008D2123" w:rsidP="00DB48AB">
      <w:pPr>
        <w:pStyle w:val="Brdtext"/>
      </w:pPr>
    </w:p>
    <w:sectPr w:rsidR="008D2123" w:rsidRPr="00DB48AB" w:rsidSect="008D212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EC3B" w14:textId="77777777" w:rsidR="008D2123" w:rsidRDefault="008D2123" w:rsidP="00A87A54">
      <w:pPr>
        <w:spacing w:after="0" w:line="240" w:lineRule="auto"/>
      </w:pPr>
      <w:r>
        <w:separator/>
      </w:r>
    </w:p>
  </w:endnote>
  <w:endnote w:type="continuationSeparator" w:id="0">
    <w:p w14:paraId="5903D18C" w14:textId="77777777" w:rsidR="008D2123" w:rsidRDefault="008D212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46756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B92ED5" w14:textId="14DE8B5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8170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774B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77605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F11AF1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B8F3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3C3E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BA4D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6F08D6" w14:textId="77777777" w:rsidTr="00C26068">
      <w:trPr>
        <w:trHeight w:val="227"/>
      </w:trPr>
      <w:tc>
        <w:tcPr>
          <w:tcW w:w="4074" w:type="dxa"/>
        </w:tcPr>
        <w:p w14:paraId="3E2A4F5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32944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B2D7A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7AA8" w14:textId="77777777" w:rsidR="008D2123" w:rsidRDefault="008D2123" w:rsidP="00A87A54">
      <w:pPr>
        <w:spacing w:after="0" w:line="240" w:lineRule="auto"/>
      </w:pPr>
      <w:r>
        <w:separator/>
      </w:r>
    </w:p>
  </w:footnote>
  <w:footnote w:type="continuationSeparator" w:id="0">
    <w:p w14:paraId="1DF45AF8" w14:textId="77777777" w:rsidR="008D2123" w:rsidRDefault="008D212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2123" w14:paraId="0D7F7E6A" w14:textId="77777777" w:rsidTr="00C93EBA">
      <w:trPr>
        <w:trHeight w:val="227"/>
      </w:trPr>
      <w:tc>
        <w:tcPr>
          <w:tcW w:w="5534" w:type="dxa"/>
        </w:tcPr>
        <w:p w14:paraId="3F00C525" w14:textId="77777777" w:rsidR="008D2123" w:rsidRPr="007D73AB" w:rsidRDefault="008D2123">
          <w:pPr>
            <w:pStyle w:val="Sidhuvud"/>
          </w:pPr>
        </w:p>
      </w:tc>
      <w:tc>
        <w:tcPr>
          <w:tcW w:w="3170" w:type="dxa"/>
          <w:vAlign w:val="bottom"/>
        </w:tcPr>
        <w:p w14:paraId="1B9804AB" w14:textId="77777777" w:rsidR="008D2123" w:rsidRPr="007D73AB" w:rsidRDefault="008D2123" w:rsidP="00340DE0">
          <w:pPr>
            <w:pStyle w:val="Sidhuvud"/>
          </w:pPr>
        </w:p>
      </w:tc>
      <w:tc>
        <w:tcPr>
          <w:tcW w:w="1134" w:type="dxa"/>
        </w:tcPr>
        <w:p w14:paraId="31F7E100" w14:textId="77777777" w:rsidR="008D2123" w:rsidRDefault="008D2123" w:rsidP="005A703A">
          <w:pPr>
            <w:pStyle w:val="Sidhuvud"/>
          </w:pPr>
        </w:p>
      </w:tc>
    </w:tr>
    <w:tr w:rsidR="008D2123" w14:paraId="61EEADC7" w14:textId="77777777" w:rsidTr="00C93EBA">
      <w:trPr>
        <w:trHeight w:val="1928"/>
      </w:trPr>
      <w:tc>
        <w:tcPr>
          <w:tcW w:w="5534" w:type="dxa"/>
        </w:tcPr>
        <w:p w14:paraId="6F2171EF" w14:textId="77777777" w:rsidR="008D2123" w:rsidRPr="00340DE0" w:rsidRDefault="008D212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9366FB" wp14:editId="6BE267B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1CDE53" w14:textId="77777777" w:rsidR="008D2123" w:rsidRPr="00710A6C" w:rsidRDefault="008D2123" w:rsidP="00EE3C0F">
          <w:pPr>
            <w:pStyle w:val="Sidhuvud"/>
            <w:rPr>
              <w:b/>
            </w:rPr>
          </w:pPr>
        </w:p>
        <w:p w14:paraId="7B8A03C5" w14:textId="77777777" w:rsidR="008D2123" w:rsidRDefault="008D2123" w:rsidP="00EE3C0F">
          <w:pPr>
            <w:pStyle w:val="Sidhuvud"/>
          </w:pPr>
        </w:p>
        <w:p w14:paraId="78BF92E0" w14:textId="77777777" w:rsidR="008D2123" w:rsidRDefault="008D2123" w:rsidP="00EE3C0F">
          <w:pPr>
            <w:pStyle w:val="Sidhuvud"/>
          </w:pPr>
        </w:p>
        <w:p w14:paraId="68729462" w14:textId="77777777" w:rsidR="008D2123" w:rsidRDefault="008D2123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775C4ED558324E83A250B3D252BB5E71"/>
            </w:placeholder>
            <w:dataBinding w:prefixMappings="xmlns:ns0='http://lp/documentinfo/RK' " w:xpath="/ns0:DocumentInfo[1]/ns0:BaseInfo[1]/ns0:Dnr[1]" w:storeItemID="{A6E4696D-679B-4A12-91C1-781D029BE3C7}"/>
            <w:text/>
          </w:sdtPr>
          <w:sdtEndPr/>
          <w:sdtContent>
            <w:p w14:paraId="0EB35AEE" w14:textId="77777777" w:rsidR="008D2123" w:rsidRDefault="008D2123" w:rsidP="00EE3C0F">
              <w:pPr>
                <w:pStyle w:val="Sidhuvud"/>
              </w:pPr>
              <w:r w:rsidRPr="008D2123">
                <w:rPr>
                  <w:rFonts w:eastAsia="Times New Roman"/>
                  <w:sz w:val="20"/>
                  <w:szCs w:val="20"/>
                </w:rPr>
                <w:t>Fi2019/00668/S1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A667529AF3440EB46A9231058DBE5E"/>
            </w:placeholder>
            <w:showingPlcHdr/>
            <w:dataBinding w:prefixMappings="xmlns:ns0='http://lp/documentinfo/RK' " w:xpath="/ns0:DocumentInfo[1]/ns0:BaseInfo[1]/ns0:DocNumber[1]" w:storeItemID="{A6E4696D-679B-4A12-91C1-781D029BE3C7}"/>
            <w:text/>
          </w:sdtPr>
          <w:sdtEndPr/>
          <w:sdtContent>
            <w:p w14:paraId="11B42272" w14:textId="77777777" w:rsidR="008D2123" w:rsidRDefault="008D21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9A3BEA" w14:textId="77777777" w:rsidR="008D2123" w:rsidRDefault="008D2123" w:rsidP="00EE3C0F">
          <w:pPr>
            <w:pStyle w:val="Sidhuvud"/>
          </w:pPr>
        </w:p>
      </w:tc>
      <w:tc>
        <w:tcPr>
          <w:tcW w:w="1134" w:type="dxa"/>
        </w:tcPr>
        <w:p w14:paraId="25F96B4F" w14:textId="77777777" w:rsidR="008D2123" w:rsidRDefault="008D2123" w:rsidP="0094502D">
          <w:pPr>
            <w:pStyle w:val="Sidhuvud"/>
          </w:pPr>
        </w:p>
        <w:p w14:paraId="6C966D5E" w14:textId="77777777" w:rsidR="008D2123" w:rsidRPr="0094502D" w:rsidRDefault="008D2123" w:rsidP="00EC71A6">
          <w:pPr>
            <w:pStyle w:val="Sidhuvud"/>
          </w:pPr>
        </w:p>
      </w:tc>
    </w:tr>
    <w:tr w:rsidR="008D2123" w14:paraId="1A53C0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A25E4A76E74ADAA7E6AF72B4DA7E7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8D843C" w14:textId="77777777" w:rsidR="008D2123" w:rsidRPr="008D2123" w:rsidRDefault="008D2123" w:rsidP="00340DE0">
              <w:pPr>
                <w:pStyle w:val="Sidhuvud"/>
                <w:rPr>
                  <w:b/>
                </w:rPr>
              </w:pPr>
              <w:r w:rsidRPr="008D2123">
                <w:rPr>
                  <w:b/>
                </w:rPr>
                <w:t>Finansdepartementet</w:t>
              </w:r>
            </w:p>
            <w:p w14:paraId="0F4D37E2" w14:textId="155FCAC8" w:rsidR="00A565C6" w:rsidRDefault="008D2123" w:rsidP="00340DE0">
              <w:pPr>
                <w:pStyle w:val="Sidhuvud"/>
              </w:pPr>
              <w:r w:rsidRPr="008D2123">
                <w:t>Finansministern</w:t>
              </w:r>
            </w:p>
            <w:p w14:paraId="72CDF6FD" w14:textId="77777777" w:rsidR="008D2123" w:rsidRPr="00340DE0" w:rsidRDefault="008D212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03DD8E009043AD9324AFA52A426C98"/>
          </w:placeholder>
          <w:dataBinding w:prefixMappings="xmlns:ns0='http://lp/documentinfo/RK' " w:xpath="/ns0:DocumentInfo[1]/ns0:BaseInfo[1]/ns0:Recipient[1]" w:storeItemID="{A6E4696D-679B-4A12-91C1-781D029BE3C7}"/>
          <w:text w:multiLine="1"/>
        </w:sdtPr>
        <w:sdtEndPr/>
        <w:sdtContent>
          <w:tc>
            <w:tcPr>
              <w:tcW w:w="3170" w:type="dxa"/>
            </w:tcPr>
            <w:p w14:paraId="6289335B" w14:textId="77777777" w:rsidR="008D2123" w:rsidRDefault="008D212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84162E" w14:textId="77777777" w:rsidR="008D2123" w:rsidRDefault="008D2123" w:rsidP="003E6020">
          <w:pPr>
            <w:pStyle w:val="Sidhuvud"/>
          </w:pPr>
        </w:p>
      </w:tc>
    </w:tr>
  </w:tbl>
  <w:p w14:paraId="1A1357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20E0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6CF2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4142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4B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3C2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3E5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BEB"/>
    <w:rsid w:val="007A1856"/>
    <w:rsid w:val="007A1887"/>
    <w:rsid w:val="007A40F4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700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123"/>
    <w:rsid w:val="008D2D6B"/>
    <w:rsid w:val="008D3090"/>
    <w:rsid w:val="008D4306"/>
    <w:rsid w:val="008D4508"/>
    <w:rsid w:val="008D4DC4"/>
    <w:rsid w:val="008D6561"/>
    <w:rsid w:val="008D7CAF"/>
    <w:rsid w:val="008E02EE"/>
    <w:rsid w:val="008E65A8"/>
    <w:rsid w:val="008E77D6"/>
    <w:rsid w:val="008F2B34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65BC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4233"/>
    <w:rsid w:val="00A3270B"/>
    <w:rsid w:val="00A35727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5C6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6A8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B8D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217D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0EE3"/>
    <w:rsid w:val="00E415D3"/>
    <w:rsid w:val="00E469E4"/>
    <w:rsid w:val="00E475C3"/>
    <w:rsid w:val="00E509B0"/>
    <w:rsid w:val="00E50B11"/>
    <w:rsid w:val="00E518D7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2D10"/>
    <w:rsid w:val="00EA37F9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63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21B6B"/>
  <w15:docId w15:val="{6566CD5F-F0D3-4904-A117-1DC079C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5C4ED558324E83A250B3D252BB5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3AD23-2D1D-4441-B532-815EE28D27D5}"/>
      </w:docPartPr>
      <w:docPartBody>
        <w:p w:rsidR="0085048D" w:rsidRDefault="00FC5AA8" w:rsidP="00FC5AA8">
          <w:pPr>
            <w:pStyle w:val="775C4ED558324E83A250B3D252BB5E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A667529AF3440EB46A9231058DB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FE42B-B5EC-41F0-A3D5-66731A80EE6F}"/>
      </w:docPartPr>
      <w:docPartBody>
        <w:p w:rsidR="0085048D" w:rsidRDefault="00FC5AA8" w:rsidP="00FC5AA8">
          <w:pPr>
            <w:pStyle w:val="C4A667529AF3440EB46A9231058DBE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A25E4A76E74ADAA7E6AF72B4DA7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2B12C-BCA8-461E-B1AF-E609FA89882B}"/>
      </w:docPartPr>
      <w:docPartBody>
        <w:p w:rsidR="0085048D" w:rsidRDefault="00FC5AA8" w:rsidP="00FC5AA8">
          <w:pPr>
            <w:pStyle w:val="1BA25E4A76E74ADAA7E6AF72B4DA7E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03DD8E009043AD9324AFA52A426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1AE45-22E2-4266-B705-7345C23D96DB}"/>
      </w:docPartPr>
      <w:docPartBody>
        <w:p w:rsidR="0085048D" w:rsidRDefault="00FC5AA8" w:rsidP="00FC5AA8">
          <w:pPr>
            <w:pStyle w:val="E703DD8E009043AD9324AFA52A426C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E56D8F4CBB4233ABEAFA2BFFDD2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8D60E-6AA4-4F97-8035-AC1698AF71AF}"/>
      </w:docPartPr>
      <w:docPartBody>
        <w:p w:rsidR="0085048D" w:rsidRDefault="00FC5AA8" w:rsidP="00FC5AA8">
          <w:pPr>
            <w:pStyle w:val="F9E56D8F4CBB4233ABEAFA2BFFDD273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8"/>
    <w:rsid w:val="0085048D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F3F44380034831B58DCCC29DE58C37">
    <w:name w:val="C7F3F44380034831B58DCCC29DE58C37"/>
    <w:rsid w:val="00FC5AA8"/>
  </w:style>
  <w:style w:type="character" w:styleId="Platshllartext">
    <w:name w:val="Placeholder Text"/>
    <w:basedOn w:val="Standardstycketeckensnitt"/>
    <w:uiPriority w:val="99"/>
    <w:semiHidden/>
    <w:rsid w:val="00FC5AA8"/>
    <w:rPr>
      <w:noProof w:val="0"/>
      <w:color w:val="808080"/>
    </w:rPr>
  </w:style>
  <w:style w:type="paragraph" w:customStyle="1" w:styleId="A31C6FBE06C54891AF78C35171E6FBA4">
    <w:name w:val="A31C6FBE06C54891AF78C35171E6FBA4"/>
    <w:rsid w:val="00FC5AA8"/>
  </w:style>
  <w:style w:type="paragraph" w:customStyle="1" w:styleId="8136233E291F4A749C96D874E3F648B6">
    <w:name w:val="8136233E291F4A749C96D874E3F648B6"/>
    <w:rsid w:val="00FC5AA8"/>
  </w:style>
  <w:style w:type="paragraph" w:customStyle="1" w:styleId="79A79B19740C4D719B2D1CF5666A3829">
    <w:name w:val="79A79B19740C4D719B2D1CF5666A3829"/>
    <w:rsid w:val="00FC5AA8"/>
  </w:style>
  <w:style w:type="paragraph" w:customStyle="1" w:styleId="775C4ED558324E83A250B3D252BB5E71">
    <w:name w:val="775C4ED558324E83A250B3D252BB5E71"/>
    <w:rsid w:val="00FC5AA8"/>
  </w:style>
  <w:style w:type="paragraph" w:customStyle="1" w:styleId="C4A667529AF3440EB46A9231058DBE5E">
    <w:name w:val="C4A667529AF3440EB46A9231058DBE5E"/>
    <w:rsid w:val="00FC5AA8"/>
  </w:style>
  <w:style w:type="paragraph" w:customStyle="1" w:styleId="CA1E41144092480B9D8DD1C6DBB088C1">
    <w:name w:val="CA1E41144092480B9D8DD1C6DBB088C1"/>
    <w:rsid w:val="00FC5AA8"/>
  </w:style>
  <w:style w:type="paragraph" w:customStyle="1" w:styleId="51C33490EB2F4F22A46B5B5652C6A0DE">
    <w:name w:val="51C33490EB2F4F22A46B5B5652C6A0DE"/>
    <w:rsid w:val="00FC5AA8"/>
  </w:style>
  <w:style w:type="paragraph" w:customStyle="1" w:styleId="75E3DC54EF704E84B9D1A772B3085DED">
    <w:name w:val="75E3DC54EF704E84B9D1A772B3085DED"/>
    <w:rsid w:val="00FC5AA8"/>
  </w:style>
  <w:style w:type="paragraph" w:customStyle="1" w:styleId="1BA25E4A76E74ADAA7E6AF72B4DA7E70">
    <w:name w:val="1BA25E4A76E74ADAA7E6AF72B4DA7E70"/>
    <w:rsid w:val="00FC5AA8"/>
  </w:style>
  <w:style w:type="paragraph" w:customStyle="1" w:styleId="E703DD8E009043AD9324AFA52A426C98">
    <w:name w:val="E703DD8E009043AD9324AFA52A426C98"/>
    <w:rsid w:val="00FC5AA8"/>
  </w:style>
  <w:style w:type="paragraph" w:customStyle="1" w:styleId="3396DD2F13904AFE832C64B2F9803742">
    <w:name w:val="3396DD2F13904AFE832C64B2F9803742"/>
    <w:rsid w:val="00FC5AA8"/>
  </w:style>
  <w:style w:type="paragraph" w:customStyle="1" w:styleId="DA9B1D1AA3C5462A8AF85B9A6A01778F">
    <w:name w:val="DA9B1D1AA3C5462A8AF85B9A6A01778F"/>
    <w:rsid w:val="00FC5AA8"/>
  </w:style>
  <w:style w:type="paragraph" w:customStyle="1" w:styleId="2A59BFE1AC634077A62E630320A54568">
    <w:name w:val="2A59BFE1AC634077A62E630320A54568"/>
    <w:rsid w:val="00FC5AA8"/>
  </w:style>
  <w:style w:type="paragraph" w:customStyle="1" w:styleId="632A571DF7934E9185FF271226856192">
    <w:name w:val="632A571DF7934E9185FF271226856192"/>
    <w:rsid w:val="00FC5AA8"/>
  </w:style>
  <w:style w:type="paragraph" w:customStyle="1" w:styleId="A27125223DE54D0DAFCF150E86CD17AC">
    <w:name w:val="A27125223DE54D0DAFCF150E86CD17AC"/>
    <w:rsid w:val="00FC5AA8"/>
  </w:style>
  <w:style w:type="paragraph" w:customStyle="1" w:styleId="F9E56D8F4CBB4233ABEAFA2BFFDD2735">
    <w:name w:val="F9E56D8F4CBB4233ABEAFA2BFFDD2735"/>
    <w:rsid w:val="00FC5AA8"/>
  </w:style>
  <w:style w:type="paragraph" w:customStyle="1" w:styleId="6965381CF6BA4A5DBD9014AEA08238A8">
    <w:name w:val="6965381CF6BA4A5DBD9014AEA08238A8"/>
    <w:rsid w:val="00FC5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2019-03-06T00:00:00</HeaderDate>
    <Office/>
    <Dnr>Fi2019/00668/S1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a6350fdf-3132-4e37-8826-4357206e0204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B3F4-ED5D-420E-A4CC-C07CA4A8F21D}"/>
</file>

<file path=customXml/itemProps2.xml><?xml version="1.0" encoding="utf-8"?>
<ds:datastoreItem xmlns:ds="http://schemas.openxmlformats.org/officeDocument/2006/customXml" ds:itemID="{A6E4696D-679B-4A12-91C1-781D029BE3C7}"/>
</file>

<file path=customXml/itemProps3.xml><?xml version="1.0" encoding="utf-8"?>
<ds:datastoreItem xmlns:ds="http://schemas.openxmlformats.org/officeDocument/2006/customXml" ds:itemID="{01148AD1-AE0F-4B30-86CD-2C24D09C701A}"/>
</file>

<file path=customXml/itemProps4.xml><?xml version="1.0" encoding="utf-8"?>
<ds:datastoreItem xmlns:ds="http://schemas.openxmlformats.org/officeDocument/2006/customXml" ds:itemID="{2FB7F855-275E-406F-9C53-8F41CFB435D1}"/>
</file>

<file path=customXml/itemProps5.xml><?xml version="1.0" encoding="utf-8"?>
<ds:datastoreItem xmlns:ds="http://schemas.openxmlformats.org/officeDocument/2006/customXml" ds:itemID="{D916BC12-EE93-4FA5-A3D9-6B39641034DB}"/>
</file>

<file path=customXml/itemProps6.xml><?xml version="1.0" encoding="utf-8"?>
<ds:datastoreItem xmlns:ds="http://schemas.openxmlformats.org/officeDocument/2006/customXml" ds:itemID="{13C9F23F-3237-4FD9-B93B-AAE702B2DA4A}"/>
</file>

<file path=customXml/itemProps7.xml><?xml version="1.0" encoding="utf-8"?>
<ds:datastoreItem xmlns:ds="http://schemas.openxmlformats.org/officeDocument/2006/customXml" ds:itemID="{C35AC7C5-F767-4772-B43D-743F8E309E9E}"/>
</file>

<file path=customXml/itemProps8.xml><?xml version="1.0" encoding="utf-8"?>
<ds:datastoreItem xmlns:ds="http://schemas.openxmlformats.org/officeDocument/2006/customXml" ds:itemID="{40DEB3F0-B9E5-43C4-A236-FED579FE41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Hasslemark</dc:creator>
  <cp:keywords/>
  <dc:description/>
  <cp:lastModifiedBy>Susanne Eriksson</cp:lastModifiedBy>
  <cp:revision>2</cp:revision>
  <cp:lastPrinted>2019-03-01T08:17:00Z</cp:lastPrinted>
  <dcterms:created xsi:type="dcterms:W3CDTF">2019-03-06T10:57:00Z</dcterms:created>
  <dcterms:modified xsi:type="dcterms:W3CDTF">2019-03-06T10:57:00Z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191287e7-9316-4388-be6e-c1813d9b574a</vt:lpwstr>
  </property>
</Properties>
</file>