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35B2" w14:textId="682ADACA" w:rsidR="00196E77" w:rsidRDefault="00196E77" w:rsidP="00DA0661">
      <w:pPr>
        <w:pStyle w:val="Rubrik"/>
      </w:pPr>
      <w:bookmarkStart w:id="0" w:name="Start"/>
      <w:bookmarkEnd w:id="0"/>
      <w:r>
        <w:t>Svar på fråga 2017/18:521 av John Widegren (M)</w:t>
      </w:r>
      <w:r>
        <w:br/>
        <w:t>Polisens närvaro på landsbygden</w:t>
      </w:r>
    </w:p>
    <w:p w14:paraId="3485D870" w14:textId="54800DBC" w:rsidR="00196E77" w:rsidRDefault="00196E77" w:rsidP="005A342A">
      <w:pPr>
        <w:pStyle w:val="Brdtext"/>
      </w:pPr>
      <w:r>
        <w:t>John Widegren har frågat mig</w:t>
      </w:r>
      <w:r w:rsidR="005A342A">
        <w:t xml:space="preserve"> vilka åtgärder jag kommer att vidta för att säkerställa att vi har en närvarande polis även på landsbygden.</w:t>
      </w:r>
    </w:p>
    <w:p w14:paraId="29D4F9EA" w14:textId="32F5B46F" w:rsidR="005A342A" w:rsidRDefault="00AD0418" w:rsidP="005A342A">
      <w:pPr>
        <w:pStyle w:val="Brdtext"/>
      </w:pPr>
      <w:r>
        <w:t>Som jag har f</w:t>
      </w:r>
      <w:r w:rsidR="00571327">
        <w:t xml:space="preserve">ramfört i tidigare frågesvar har </w:t>
      </w:r>
      <w:r>
        <w:t>regeringen</w:t>
      </w:r>
      <w:r w:rsidR="00571327">
        <w:t xml:space="preserve"> en</w:t>
      </w:r>
      <w:r>
        <w:t xml:space="preserve"> målsättning </w:t>
      </w:r>
      <w:r w:rsidR="0030216C" w:rsidRPr="0030216C">
        <w:t>att öka antalet po</w:t>
      </w:r>
      <w:r w:rsidR="007157F9">
        <w:t xml:space="preserve">lisanställda med 10 000 till </w:t>
      </w:r>
      <w:r w:rsidR="0030216C" w:rsidRPr="0030216C">
        <w:t xml:space="preserve">2024. För att kunna öka antalet polisanställda har regeringen föreslagit </w:t>
      </w:r>
      <w:r w:rsidR="00932941">
        <w:t xml:space="preserve">och aviserat </w:t>
      </w:r>
      <w:r w:rsidR="0030216C" w:rsidRPr="0030216C">
        <w:t>tillskot</w:t>
      </w:r>
      <w:r w:rsidR="00932941">
        <w:t>t till Polismyndigheten på ca 9,</w:t>
      </w:r>
      <w:r w:rsidR="0030216C" w:rsidRPr="0030216C">
        <w:t>8 miljarder</w:t>
      </w:r>
      <w:r w:rsidR="00571327">
        <w:t xml:space="preserve"> kronor</w:t>
      </w:r>
      <w:r w:rsidR="0030216C" w:rsidRPr="0030216C">
        <w:t xml:space="preserve"> under perioden 2017–2020. </w:t>
      </w:r>
      <w:r w:rsidR="00910417">
        <w:t xml:space="preserve">Under alliansregeringen utbildades alldeles för få poliser. </w:t>
      </w:r>
      <w:r w:rsidR="0030216C" w:rsidRPr="0030216C">
        <w:t xml:space="preserve">Vi har </w:t>
      </w:r>
      <w:r w:rsidR="00910417">
        <w:t xml:space="preserve">nu </w:t>
      </w:r>
      <w:r w:rsidR="007157F9">
        <w:t>fördubblat antalet antagna till</w:t>
      </w:r>
      <w:r w:rsidR="0030216C" w:rsidRPr="0030216C">
        <w:t xml:space="preserve"> polisutbildningen. </w:t>
      </w:r>
      <w:r w:rsidR="00910417">
        <w:t>På det sättet kan vi säkerställa en god polisnärvaro i hela landet under kommande år.</w:t>
      </w:r>
      <w:bookmarkStart w:id="1" w:name="_GoBack"/>
      <w:bookmarkEnd w:id="1"/>
    </w:p>
    <w:p w14:paraId="0DCD1450" w14:textId="77777777" w:rsidR="00196E77" w:rsidRDefault="00196E7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8E5D0A76B9F4D64B5F58CCBFF47E9FF"/>
          </w:placeholder>
          <w:dataBinding w:prefixMappings="xmlns:ns0='http://lp/documentinfo/RK' " w:xpath="/ns0:DocumentInfo[1]/ns0:BaseInfo[1]/ns0:HeaderDate[1]" w:storeItemID="{49721027-854F-4783-A89B-D196596E1B44}"/>
          <w:date w:fullDate="2018-01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januari 2018</w:t>
          </w:r>
        </w:sdtContent>
      </w:sdt>
    </w:p>
    <w:p w14:paraId="0F90E974" w14:textId="77777777" w:rsidR="00196E77" w:rsidRDefault="00196E77" w:rsidP="004E7A8F">
      <w:pPr>
        <w:pStyle w:val="Brdtextutanavstnd"/>
      </w:pPr>
    </w:p>
    <w:p w14:paraId="4558B6F2" w14:textId="77777777" w:rsidR="00196E77" w:rsidRDefault="00196E77" w:rsidP="004E7A8F">
      <w:pPr>
        <w:pStyle w:val="Brdtextutanavstnd"/>
      </w:pPr>
    </w:p>
    <w:p w14:paraId="776F3767" w14:textId="77777777" w:rsidR="00196E77" w:rsidRDefault="00196E77" w:rsidP="004E7A8F">
      <w:pPr>
        <w:pStyle w:val="Brdtextutanavstnd"/>
      </w:pPr>
    </w:p>
    <w:p w14:paraId="00AD744A" w14:textId="02C63BD2" w:rsidR="00196E77" w:rsidRDefault="00196E77" w:rsidP="00422A41">
      <w:pPr>
        <w:pStyle w:val="Brdtext"/>
      </w:pPr>
      <w:r>
        <w:t>Morgan Johansson</w:t>
      </w:r>
    </w:p>
    <w:p w14:paraId="1952F6C1" w14:textId="77777777" w:rsidR="00196E77" w:rsidRPr="00DB48AB" w:rsidRDefault="00196E77" w:rsidP="00DB48AB">
      <w:pPr>
        <w:pStyle w:val="Brdtext"/>
      </w:pPr>
    </w:p>
    <w:sectPr w:rsidR="00196E77" w:rsidRPr="00DB48AB" w:rsidSect="00196E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2452" w14:textId="77777777" w:rsidR="00196E77" w:rsidRDefault="00196E77" w:rsidP="00A87A54">
      <w:pPr>
        <w:spacing w:after="0" w:line="240" w:lineRule="auto"/>
      </w:pPr>
      <w:r>
        <w:separator/>
      </w:r>
    </w:p>
  </w:endnote>
  <w:endnote w:type="continuationSeparator" w:id="0">
    <w:p w14:paraId="447CF57E" w14:textId="77777777" w:rsidR="00196E77" w:rsidRDefault="00196E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DD52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7D14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D8F00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96E7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E8CA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9421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9EA7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B9653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9A97A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9E1067" w14:textId="77777777" w:rsidTr="00C26068">
      <w:trPr>
        <w:trHeight w:val="227"/>
      </w:trPr>
      <w:tc>
        <w:tcPr>
          <w:tcW w:w="4074" w:type="dxa"/>
        </w:tcPr>
        <w:p w14:paraId="456CF6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4BA24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E834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58FC" w14:textId="77777777" w:rsidR="00196E77" w:rsidRDefault="00196E77" w:rsidP="00A87A54">
      <w:pPr>
        <w:spacing w:after="0" w:line="240" w:lineRule="auto"/>
      </w:pPr>
      <w:r>
        <w:separator/>
      </w:r>
    </w:p>
  </w:footnote>
  <w:footnote w:type="continuationSeparator" w:id="0">
    <w:p w14:paraId="6E78820E" w14:textId="77777777" w:rsidR="00196E77" w:rsidRDefault="00196E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6ED9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8516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6E77" w14:paraId="5D0BAE60" w14:textId="77777777" w:rsidTr="00C93EBA">
      <w:trPr>
        <w:trHeight w:val="227"/>
      </w:trPr>
      <w:tc>
        <w:tcPr>
          <w:tcW w:w="5534" w:type="dxa"/>
        </w:tcPr>
        <w:p w14:paraId="38D228B2" w14:textId="77777777" w:rsidR="00196E77" w:rsidRPr="007D73AB" w:rsidRDefault="00196E77">
          <w:pPr>
            <w:pStyle w:val="Sidhuvud"/>
          </w:pPr>
        </w:p>
      </w:tc>
      <w:tc>
        <w:tcPr>
          <w:tcW w:w="3170" w:type="dxa"/>
          <w:vAlign w:val="bottom"/>
        </w:tcPr>
        <w:p w14:paraId="71701492" w14:textId="77777777" w:rsidR="00196E77" w:rsidRPr="007D73AB" w:rsidRDefault="00196E77" w:rsidP="00340DE0">
          <w:pPr>
            <w:pStyle w:val="Sidhuvud"/>
          </w:pPr>
        </w:p>
      </w:tc>
      <w:tc>
        <w:tcPr>
          <w:tcW w:w="1134" w:type="dxa"/>
        </w:tcPr>
        <w:p w14:paraId="73D2120F" w14:textId="77777777" w:rsidR="00196E77" w:rsidRDefault="00196E77" w:rsidP="005A703A">
          <w:pPr>
            <w:pStyle w:val="Sidhuvud"/>
          </w:pPr>
        </w:p>
      </w:tc>
    </w:tr>
    <w:tr w:rsidR="00196E77" w14:paraId="0BB5166E" w14:textId="77777777" w:rsidTr="00C93EBA">
      <w:trPr>
        <w:trHeight w:val="1928"/>
      </w:trPr>
      <w:tc>
        <w:tcPr>
          <w:tcW w:w="5534" w:type="dxa"/>
        </w:tcPr>
        <w:p w14:paraId="242D8C7E" w14:textId="77777777" w:rsidR="00196E77" w:rsidRPr="00340DE0" w:rsidRDefault="00196E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8D60A8" wp14:editId="7AC1F75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737BAB" w14:textId="77777777" w:rsidR="00196E77" w:rsidRPr="00710A6C" w:rsidRDefault="00196E77" w:rsidP="00EE3C0F">
          <w:pPr>
            <w:pStyle w:val="Sidhuvud"/>
            <w:rPr>
              <w:b/>
            </w:rPr>
          </w:pPr>
        </w:p>
        <w:p w14:paraId="235C03F3" w14:textId="77777777" w:rsidR="00196E77" w:rsidRDefault="00196E77" w:rsidP="00EE3C0F">
          <w:pPr>
            <w:pStyle w:val="Sidhuvud"/>
          </w:pPr>
        </w:p>
        <w:p w14:paraId="1C1036EE" w14:textId="77777777" w:rsidR="00196E77" w:rsidRDefault="00196E77" w:rsidP="00EE3C0F">
          <w:pPr>
            <w:pStyle w:val="Sidhuvud"/>
          </w:pPr>
        </w:p>
        <w:p w14:paraId="3518150A" w14:textId="77777777" w:rsidR="00196E77" w:rsidRDefault="00196E7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E3BA92541D347459921EA3618CC1F4C"/>
            </w:placeholder>
            <w:dataBinding w:prefixMappings="xmlns:ns0='http://lp/documentinfo/RK' " w:xpath="/ns0:DocumentInfo[1]/ns0:BaseInfo[1]/ns0:Dnr[1]" w:storeItemID="{49721027-854F-4783-A89B-D196596E1B44}"/>
            <w:text/>
          </w:sdtPr>
          <w:sdtEndPr/>
          <w:sdtContent>
            <w:p w14:paraId="77EBEC88" w14:textId="77777777" w:rsidR="00196E77" w:rsidRDefault="00196E77" w:rsidP="00EE3C0F">
              <w:pPr>
                <w:pStyle w:val="Sidhuvud"/>
              </w:pPr>
              <w:r>
                <w:t>Ju2017/09989/POL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D4098BD95147AEA5C8AA4954B0736F"/>
            </w:placeholder>
            <w:showingPlcHdr/>
            <w:dataBinding w:prefixMappings="xmlns:ns0='http://lp/documentinfo/RK' " w:xpath="/ns0:DocumentInfo[1]/ns0:BaseInfo[1]/ns0:DocNumber[1]" w:storeItemID="{49721027-854F-4783-A89B-D196596E1B44}"/>
            <w:text/>
          </w:sdtPr>
          <w:sdtEndPr/>
          <w:sdtContent>
            <w:p w14:paraId="30DE1DAF" w14:textId="77777777" w:rsidR="00196E77" w:rsidRDefault="00196E7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259B37" w14:textId="77777777" w:rsidR="00196E77" w:rsidRDefault="00196E77" w:rsidP="00EE3C0F">
          <w:pPr>
            <w:pStyle w:val="Sidhuvud"/>
          </w:pPr>
        </w:p>
      </w:tc>
      <w:tc>
        <w:tcPr>
          <w:tcW w:w="1134" w:type="dxa"/>
        </w:tcPr>
        <w:p w14:paraId="41C06240" w14:textId="77777777" w:rsidR="00196E77" w:rsidRDefault="00196E77" w:rsidP="0094502D">
          <w:pPr>
            <w:pStyle w:val="Sidhuvud"/>
          </w:pPr>
        </w:p>
        <w:p w14:paraId="0C85FFDA" w14:textId="77777777" w:rsidR="00196E77" w:rsidRPr="0094502D" w:rsidRDefault="00196E77" w:rsidP="00EC71A6">
          <w:pPr>
            <w:pStyle w:val="Sidhuvud"/>
          </w:pPr>
        </w:p>
      </w:tc>
    </w:tr>
    <w:tr w:rsidR="00196E77" w14:paraId="46B736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66A3B73B434DFD9CE26CA1E89991C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D2A3155" w14:textId="77777777" w:rsidR="00196E77" w:rsidRPr="00196E77" w:rsidRDefault="00196E77" w:rsidP="00340DE0">
              <w:pPr>
                <w:pStyle w:val="Sidhuvud"/>
                <w:rPr>
                  <w:b/>
                </w:rPr>
              </w:pPr>
              <w:r w:rsidRPr="00196E77">
                <w:rPr>
                  <w:b/>
                </w:rPr>
                <w:t>Justitiedepartementet</w:t>
              </w:r>
            </w:p>
            <w:p w14:paraId="16B36CA3" w14:textId="77777777" w:rsidR="00196E77" w:rsidRPr="00196E77" w:rsidRDefault="00196E77" w:rsidP="00340DE0">
              <w:pPr>
                <w:pStyle w:val="Sidhuvud"/>
                <w:rPr>
                  <w:b/>
                </w:rPr>
              </w:pPr>
              <w:r>
                <w:t>Justitie- och inrikes</w:t>
              </w:r>
              <w:r w:rsidRPr="00196E77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54FA681504432BBF67BC84816E3D8D"/>
          </w:placeholder>
          <w:dataBinding w:prefixMappings="xmlns:ns0='http://lp/documentinfo/RK' " w:xpath="/ns0:DocumentInfo[1]/ns0:BaseInfo[1]/ns0:Recipient[1]" w:storeItemID="{49721027-854F-4783-A89B-D196596E1B44}"/>
          <w:text w:multiLine="1"/>
        </w:sdtPr>
        <w:sdtEndPr/>
        <w:sdtContent>
          <w:tc>
            <w:tcPr>
              <w:tcW w:w="3170" w:type="dxa"/>
            </w:tcPr>
            <w:p w14:paraId="7C5B6C1F" w14:textId="77777777" w:rsidR="00196E77" w:rsidRDefault="00196E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4FE955" w14:textId="77777777" w:rsidR="00196E77" w:rsidRDefault="00196E77" w:rsidP="003E6020">
          <w:pPr>
            <w:pStyle w:val="Sidhuvud"/>
          </w:pPr>
        </w:p>
      </w:tc>
    </w:tr>
  </w:tbl>
  <w:p w14:paraId="7DABDCD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6E77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216C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327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342A"/>
    <w:rsid w:val="005A3D59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8B5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57F9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417"/>
    <w:rsid w:val="0091053B"/>
    <w:rsid w:val="00912945"/>
    <w:rsid w:val="00915D4C"/>
    <w:rsid w:val="009279B2"/>
    <w:rsid w:val="00932941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418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09EA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B40"/>
    <w:rsid w:val="00C670F8"/>
    <w:rsid w:val="00C80AD4"/>
    <w:rsid w:val="00C9061B"/>
    <w:rsid w:val="00C93EBA"/>
    <w:rsid w:val="00CA0BD8"/>
    <w:rsid w:val="00CA3F97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182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68C1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B2E4E"/>
  <w15:docId w15:val="{E82C742A-1AEC-4489-9B78-9E83737A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BA92541D347459921EA3618CC1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6CA9B-5267-474E-9613-A49154D34071}"/>
      </w:docPartPr>
      <w:docPartBody>
        <w:p w:rsidR="00AA7A84" w:rsidRDefault="00831B70" w:rsidP="00831B70">
          <w:pPr>
            <w:pStyle w:val="7E3BA92541D347459921EA3618CC1F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D4098BD95147AEA5C8AA4954B07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C2C91-88A8-4192-A779-9D735CD7A5D8}"/>
      </w:docPartPr>
      <w:docPartBody>
        <w:p w:rsidR="00AA7A84" w:rsidRDefault="00831B70" w:rsidP="00831B70">
          <w:pPr>
            <w:pStyle w:val="49D4098BD95147AEA5C8AA4954B073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66A3B73B434DFD9CE26CA1E8999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AFB8-1D59-4B1F-9F71-70F46FAF3C18}"/>
      </w:docPartPr>
      <w:docPartBody>
        <w:p w:rsidR="00AA7A84" w:rsidRDefault="00831B70" w:rsidP="00831B70">
          <w:pPr>
            <w:pStyle w:val="5866A3B73B434DFD9CE26CA1E89991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54FA681504432BBF67BC84816E3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A3A90-AB63-488F-9B38-E0BE9F5EB4BA}"/>
      </w:docPartPr>
      <w:docPartBody>
        <w:p w:rsidR="00AA7A84" w:rsidRDefault="00831B70" w:rsidP="00831B70">
          <w:pPr>
            <w:pStyle w:val="EA54FA681504432BBF67BC84816E3D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E5D0A76B9F4D64B5F58CCBFF47E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FF014-2605-4E9E-A66C-88C57E1270D1}"/>
      </w:docPartPr>
      <w:docPartBody>
        <w:p w:rsidR="00AA7A84" w:rsidRDefault="00831B70" w:rsidP="00831B70">
          <w:pPr>
            <w:pStyle w:val="48E5D0A76B9F4D64B5F58CCBFF47E9F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70"/>
    <w:rsid w:val="00831B70"/>
    <w:rsid w:val="00A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6E6FC065F945A696A3E97D0FAE96B4">
    <w:name w:val="2F6E6FC065F945A696A3E97D0FAE96B4"/>
    <w:rsid w:val="00831B70"/>
  </w:style>
  <w:style w:type="character" w:styleId="Platshllartext">
    <w:name w:val="Placeholder Text"/>
    <w:basedOn w:val="Standardstycketeckensnitt"/>
    <w:uiPriority w:val="99"/>
    <w:semiHidden/>
    <w:rsid w:val="00831B70"/>
    <w:rPr>
      <w:noProof w:val="0"/>
      <w:color w:val="808080"/>
    </w:rPr>
  </w:style>
  <w:style w:type="paragraph" w:customStyle="1" w:styleId="F53526FB59B445EBB7E0C376E4DA70FF">
    <w:name w:val="F53526FB59B445EBB7E0C376E4DA70FF"/>
    <w:rsid w:val="00831B70"/>
  </w:style>
  <w:style w:type="paragraph" w:customStyle="1" w:styleId="9AC3C241A21F494F8A58E476FA1DA250">
    <w:name w:val="9AC3C241A21F494F8A58E476FA1DA250"/>
    <w:rsid w:val="00831B70"/>
  </w:style>
  <w:style w:type="paragraph" w:customStyle="1" w:styleId="6842AEFBA8F140DFAB15488BA2F768D7">
    <w:name w:val="6842AEFBA8F140DFAB15488BA2F768D7"/>
    <w:rsid w:val="00831B70"/>
  </w:style>
  <w:style w:type="paragraph" w:customStyle="1" w:styleId="7E3BA92541D347459921EA3618CC1F4C">
    <w:name w:val="7E3BA92541D347459921EA3618CC1F4C"/>
    <w:rsid w:val="00831B70"/>
  </w:style>
  <w:style w:type="paragraph" w:customStyle="1" w:styleId="49D4098BD95147AEA5C8AA4954B0736F">
    <w:name w:val="49D4098BD95147AEA5C8AA4954B0736F"/>
    <w:rsid w:val="00831B70"/>
  </w:style>
  <w:style w:type="paragraph" w:customStyle="1" w:styleId="42612528BAC1407E9439C7D4AAC378EC">
    <w:name w:val="42612528BAC1407E9439C7D4AAC378EC"/>
    <w:rsid w:val="00831B70"/>
  </w:style>
  <w:style w:type="paragraph" w:customStyle="1" w:styleId="284000BCBC2248D5A5C8ADE9C8C7ED56">
    <w:name w:val="284000BCBC2248D5A5C8ADE9C8C7ED56"/>
    <w:rsid w:val="00831B70"/>
  </w:style>
  <w:style w:type="paragraph" w:customStyle="1" w:styleId="AFD48F2BA9604028A79BC459113453BE">
    <w:name w:val="AFD48F2BA9604028A79BC459113453BE"/>
    <w:rsid w:val="00831B70"/>
  </w:style>
  <w:style w:type="paragraph" w:customStyle="1" w:styleId="5866A3B73B434DFD9CE26CA1E89991CE">
    <w:name w:val="5866A3B73B434DFD9CE26CA1E89991CE"/>
    <w:rsid w:val="00831B70"/>
  </w:style>
  <w:style w:type="paragraph" w:customStyle="1" w:styleId="EA54FA681504432BBF67BC84816E3D8D">
    <w:name w:val="EA54FA681504432BBF67BC84816E3D8D"/>
    <w:rsid w:val="00831B70"/>
  </w:style>
  <w:style w:type="paragraph" w:customStyle="1" w:styleId="7564520CE3094FF5B57930938B8E279C">
    <w:name w:val="7564520CE3094FF5B57930938B8E279C"/>
    <w:rsid w:val="00831B70"/>
  </w:style>
  <w:style w:type="paragraph" w:customStyle="1" w:styleId="062A653B748648759BB39B61D3F3F7F7">
    <w:name w:val="062A653B748648759BB39B61D3F3F7F7"/>
    <w:rsid w:val="00831B70"/>
  </w:style>
  <w:style w:type="paragraph" w:customStyle="1" w:styleId="A79D09D95B404D848393A376E79BC377">
    <w:name w:val="A79D09D95B404D848393A376E79BC377"/>
    <w:rsid w:val="00831B70"/>
  </w:style>
  <w:style w:type="paragraph" w:customStyle="1" w:styleId="6720AF53BDB54855992764618D17FBB1">
    <w:name w:val="6720AF53BDB54855992764618D17FBB1"/>
    <w:rsid w:val="00831B70"/>
  </w:style>
  <w:style w:type="paragraph" w:customStyle="1" w:styleId="22AC875A06244D389EC8350D5937C1DA">
    <w:name w:val="22AC875A06244D389EC8350D5937C1DA"/>
    <w:rsid w:val="00831B70"/>
  </w:style>
  <w:style w:type="paragraph" w:customStyle="1" w:styleId="48E5D0A76B9F4D64B5F58CCBFF47E9FF">
    <w:name w:val="48E5D0A76B9F4D64B5F58CCBFF47E9FF"/>
    <w:rsid w:val="00831B70"/>
  </w:style>
  <w:style w:type="paragraph" w:customStyle="1" w:styleId="3BB654CEE2394C8991C7B29258C16C23">
    <w:name w:val="3BB654CEE2394C8991C7B29258C16C23"/>
    <w:rsid w:val="00831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df2dd38e-00a3-4f8e-ad9a-a3072d8853be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Justitie- och inrikes­ministern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2018-01-12T00:00:00</HeaderDate>
    <Office/>
    <Dnr>Ju2017/09989/POL</Dnr>
    <ParagrafNr/>
    <DocumentTitle/>
    <VisitingAddress/>
    <Extra1/>
    <Extra2/>
    <Extra3>John Widegren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8A9C-5D0B-4662-8FC3-B258960D7F3A}"/>
</file>

<file path=customXml/itemProps2.xml><?xml version="1.0" encoding="utf-8"?>
<ds:datastoreItem xmlns:ds="http://schemas.openxmlformats.org/officeDocument/2006/customXml" ds:itemID="{BFC509C4-E063-4FBE-8674-6030D28565F8}"/>
</file>

<file path=customXml/itemProps3.xml><?xml version="1.0" encoding="utf-8"?>
<ds:datastoreItem xmlns:ds="http://schemas.openxmlformats.org/officeDocument/2006/customXml" ds:itemID="{6183BD44-8FE5-4088-A1BD-25A1EC253154}"/>
</file>

<file path=customXml/itemProps4.xml><?xml version="1.0" encoding="utf-8"?>
<ds:datastoreItem xmlns:ds="http://schemas.openxmlformats.org/officeDocument/2006/customXml" ds:itemID="{B276214E-8403-460C-8B0C-02DB43AD95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EE48C-9060-4F22-81D7-58DEFE0E5E74}"/>
</file>

<file path=customXml/itemProps6.xml><?xml version="1.0" encoding="utf-8"?>
<ds:datastoreItem xmlns:ds="http://schemas.openxmlformats.org/officeDocument/2006/customXml" ds:itemID="{B276214E-8403-460C-8B0C-02DB43AD95F0}"/>
</file>

<file path=customXml/itemProps7.xml><?xml version="1.0" encoding="utf-8"?>
<ds:datastoreItem xmlns:ds="http://schemas.openxmlformats.org/officeDocument/2006/customXml" ds:itemID="{49721027-854F-4783-A89B-D196596E1B44}"/>
</file>

<file path=customXml/itemProps8.xml><?xml version="1.0" encoding="utf-8"?>
<ds:datastoreItem xmlns:ds="http://schemas.openxmlformats.org/officeDocument/2006/customXml" ds:itemID="{1E045788-5B0E-47FA-B557-26737C3CB9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Anna Björnemo</cp:lastModifiedBy>
  <cp:revision>13</cp:revision>
  <dcterms:created xsi:type="dcterms:W3CDTF">2017-12-21T10:09:00Z</dcterms:created>
  <dcterms:modified xsi:type="dcterms:W3CDTF">2018-01-03T08:36:00Z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805aa3c2-ffed-4fcf-9caf-a29da3466b3b</vt:lpwstr>
  </property>
</Properties>
</file>