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B229" w14:textId="5D8571C6" w:rsidR="00C3260D" w:rsidRDefault="00C3260D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2019/20:2051 av Lars </w:t>
      </w:r>
      <w:proofErr w:type="spellStart"/>
      <w:r>
        <w:t>Hjälmered</w:t>
      </w:r>
      <w:proofErr w:type="spellEnd"/>
      <w:r>
        <w:t xml:space="preserve"> (M)</w:t>
      </w:r>
      <w:r>
        <w:br/>
        <w:t>Möjlighet att ansöka om omställningsstöd</w:t>
      </w:r>
    </w:p>
    <w:p w14:paraId="3C008C1D" w14:textId="5214E2AA" w:rsidR="00C3260D" w:rsidRDefault="00C3260D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vilka konkreta insatser jag avser att genomföra för att säkerställa att företag i behov av omställningsstöd ges möjlighet att ansöka senast den 31 augusti 2020.</w:t>
      </w:r>
    </w:p>
    <w:p w14:paraId="6E8A7919" w14:textId="380DBC66" w:rsidR="00696E23" w:rsidRDefault="00745218" w:rsidP="004E55CC">
      <w:pPr>
        <w:pStyle w:val="Brdtext"/>
      </w:pPr>
      <w:r>
        <w:t>D</w:t>
      </w:r>
      <w:r w:rsidR="008C2255" w:rsidRPr="008C2255">
        <w:t>en 1 september 2020 ha</w:t>
      </w:r>
      <w:r>
        <w:t>de ca 23 000 företag sökt</w:t>
      </w:r>
      <w:r w:rsidR="008C2255" w:rsidRPr="008C2255">
        <w:t xml:space="preserve"> omställningsstöd. Dessa ansökningar avser ett totalt belopp på cirka 3,9 miljarder kronor. </w:t>
      </w:r>
      <w:r>
        <w:t>F</w:t>
      </w:r>
      <w:r w:rsidR="00696E23">
        <w:t xml:space="preserve">ärre företag </w:t>
      </w:r>
      <w:r>
        <w:t xml:space="preserve">har </w:t>
      </w:r>
      <w:r w:rsidR="00696E23">
        <w:t xml:space="preserve">sökt omställningsstöd än vad som förutsågs när omställningsstödet infördes. </w:t>
      </w:r>
    </w:p>
    <w:p w14:paraId="56E9B093" w14:textId="02017318" w:rsidR="00AA7FC4" w:rsidRDefault="00AA7FC4" w:rsidP="006A12F1">
      <w:pPr>
        <w:pStyle w:val="Brdtext"/>
        <w:rPr>
          <w:bCs/>
        </w:rPr>
      </w:pPr>
      <w:r w:rsidRPr="002619D9">
        <w:rPr>
          <w:bCs/>
        </w:rPr>
        <w:t xml:space="preserve">När </w:t>
      </w:r>
      <w:r>
        <w:rPr>
          <w:bCs/>
        </w:rPr>
        <w:t>omställningsstödet</w:t>
      </w:r>
      <w:r w:rsidRPr="002619D9">
        <w:rPr>
          <w:bCs/>
        </w:rPr>
        <w:t xml:space="preserve"> infördes förelåg en osäkerhet kring hur </w:t>
      </w:r>
      <w:r>
        <w:rPr>
          <w:bCs/>
        </w:rPr>
        <w:t>spridningen av sjukdomen covid-19</w:t>
      </w:r>
      <w:r w:rsidRPr="002619D9">
        <w:rPr>
          <w:bCs/>
        </w:rPr>
        <w:t xml:space="preserve"> skulle utvecklas under efterföljande månader och hur detta skulle påverka företagen.</w:t>
      </w:r>
      <w:r>
        <w:rPr>
          <w:bCs/>
        </w:rPr>
        <w:t xml:space="preserve"> Det står nu klart att spridningen av sjukdomen covid-19 även påverkat företagen under sommarmånaderna, speciellt de företag som bedriver säsongsverksamhet. Mot den bakgrunden föreslår därför regeringen att omställningsstödet ska utökas till att omfatta företag som fått en minskad nettoomsättning </w:t>
      </w:r>
      <w:r w:rsidR="00625734">
        <w:rPr>
          <w:bCs/>
        </w:rPr>
        <w:t>under</w:t>
      </w:r>
      <w:r>
        <w:rPr>
          <w:bCs/>
        </w:rPr>
        <w:t xml:space="preserve"> maj, juni och juli 2020. </w:t>
      </w:r>
      <w:r w:rsidR="00D94780">
        <w:rPr>
          <w:bCs/>
        </w:rPr>
        <w:t xml:space="preserve">Det innebär att ansökan för dessa månader kommer att ske senare än den 31 augusti 2020. </w:t>
      </w:r>
      <w:r>
        <w:rPr>
          <w:bCs/>
        </w:rPr>
        <w:t xml:space="preserve">Stödet förutsätter godkännande av Europeiska kommissionen. </w:t>
      </w:r>
    </w:p>
    <w:p w14:paraId="7D17B9E3" w14:textId="0C55E974" w:rsidR="00C3260D" w:rsidRDefault="00C3260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4930CAC76314890984AAAE246FE80F0"/>
          </w:placeholder>
          <w:dataBinding w:prefixMappings="xmlns:ns0='http://lp/documentinfo/RK' " w:xpath="/ns0:DocumentInfo[1]/ns0:BaseInfo[1]/ns0:HeaderDate[1]" w:storeItemID="{43A2F10E-1A5C-4146-8CB6-CBFA5863E739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september 2020</w:t>
          </w:r>
        </w:sdtContent>
      </w:sdt>
    </w:p>
    <w:p w14:paraId="1243352D" w14:textId="77777777" w:rsidR="00C3260D" w:rsidRDefault="00C3260D" w:rsidP="004E7A8F">
      <w:pPr>
        <w:pStyle w:val="Brdtextutanavstnd"/>
      </w:pPr>
    </w:p>
    <w:p w14:paraId="375BAEA1" w14:textId="77777777" w:rsidR="00C3260D" w:rsidRDefault="00C3260D" w:rsidP="004E7A8F">
      <w:pPr>
        <w:pStyle w:val="Brdtextutanavstnd"/>
      </w:pPr>
    </w:p>
    <w:p w14:paraId="53472191" w14:textId="77777777" w:rsidR="00C3260D" w:rsidRDefault="00C3260D" w:rsidP="004E7A8F">
      <w:pPr>
        <w:pStyle w:val="Brdtextutanavstnd"/>
      </w:pPr>
    </w:p>
    <w:p w14:paraId="4FD5154C" w14:textId="0CAB7075" w:rsidR="00C3260D" w:rsidRDefault="00625734" w:rsidP="00E96532">
      <w:pPr>
        <w:pStyle w:val="Brdtext"/>
      </w:pPr>
      <w:r>
        <w:t>Magdalena Andersson</w:t>
      </w:r>
    </w:p>
    <w:sectPr w:rsidR="00C3260D" w:rsidSect="00C3260D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8FFC" w14:textId="77777777" w:rsidR="00C3260D" w:rsidRDefault="00C3260D" w:rsidP="00A87A54">
      <w:pPr>
        <w:spacing w:after="0" w:line="240" w:lineRule="auto"/>
      </w:pPr>
      <w:r>
        <w:separator/>
      </w:r>
    </w:p>
  </w:endnote>
  <w:endnote w:type="continuationSeparator" w:id="0">
    <w:p w14:paraId="3025DDD4" w14:textId="77777777" w:rsidR="00C3260D" w:rsidRDefault="00C3260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3260D" w:rsidRPr="00347E11" w14:paraId="3989E630" w14:textId="77777777" w:rsidTr="00244AC8">
      <w:trPr>
        <w:trHeight w:val="227"/>
        <w:jc w:val="right"/>
      </w:trPr>
      <w:tc>
        <w:tcPr>
          <w:tcW w:w="708" w:type="dxa"/>
          <w:vAlign w:val="bottom"/>
        </w:tcPr>
        <w:p w14:paraId="037BA587" w14:textId="77777777" w:rsidR="00C3260D" w:rsidRPr="00B62610" w:rsidRDefault="00C3260D" w:rsidP="00C3260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3260D" w:rsidRPr="00347E11" w14:paraId="00D00D93" w14:textId="77777777" w:rsidTr="00244AC8">
      <w:trPr>
        <w:trHeight w:val="850"/>
        <w:jc w:val="right"/>
      </w:trPr>
      <w:tc>
        <w:tcPr>
          <w:tcW w:w="708" w:type="dxa"/>
          <w:vAlign w:val="bottom"/>
        </w:tcPr>
        <w:p w14:paraId="7A50977A" w14:textId="77777777" w:rsidR="00C3260D" w:rsidRPr="00347E11" w:rsidRDefault="00C3260D" w:rsidP="00C3260D">
          <w:pPr>
            <w:pStyle w:val="Sidfot"/>
            <w:spacing w:line="276" w:lineRule="auto"/>
            <w:jc w:val="right"/>
          </w:pPr>
        </w:p>
      </w:tc>
    </w:tr>
  </w:tbl>
  <w:p w14:paraId="48A56365" w14:textId="77777777" w:rsidR="00C3260D" w:rsidRPr="005606BC" w:rsidRDefault="00C3260D" w:rsidP="00C3260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26365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8A8B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B17969" w14:textId="77777777" w:rsidTr="00C26068">
      <w:trPr>
        <w:trHeight w:val="227"/>
      </w:trPr>
      <w:tc>
        <w:tcPr>
          <w:tcW w:w="4074" w:type="dxa"/>
        </w:tcPr>
        <w:p w14:paraId="6200B4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13B2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8B7B4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B032" w14:textId="77777777" w:rsidR="00C3260D" w:rsidRDefault="00C3260D" w:rsidP="00C3260D">
      <w:pPr>
        <w:spacing w:after="0" w:line="240" w:lineRule="auto"/>
      </w:pPr>
      <w:r>
        <w:separator/>
      </w:r>
    </w:p>
  </w:footnote>
  <w:footnote w:type="continuationSeparator" w:id="0">
    <w:p w14:paraId="311EF046" w14:textId="77777777" w:rsidR="00C3260D" w:rsidRDefault="00C3260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260D" w14:paraId="4449E7E9" w14:textId="77777777" w:rsidTr="00C93EBA">
      <w:trPr>
        <w:trHeight w:val="227"/>
      </w:trPr>
      <w:tc>
        <w:tcPr>
          <w:tcW w:w="5534" w:type="dxa"/>
        </w:tcPr>
        <w:p w14:paraId="1BA5B10E" w14:textId="77777777" w:rsidR="00C3260D" w:rsidRPr="007D73AB" w:rsidRDefault="00C3260D">
          <w:pPr>
            <w:pStyle w:val="Sidhuvud"/>
          </w:pPr>
        </w:p>
      </w:tc>
      <w:tc>
        <w:tcPr>
          <w:tcW w:w="3170" w:type="dxa"/>
          <w:vAlign w:val="bottom"/>
        </w:tcPr>
        <w:p w14:paraId="3E86269A" w14:textId="77777777" w:rsidR="00C3260D" w:rsidRPr="007D73AB" w:rsidRDefault="00C3260D" w:rsidP="00340DE0">
          <w:pPr>
            <w:pStyle w:val="Sidhuvud"/>
          </w:pPr>
        </w:p>
      </w:tc>
      <w:tc>
        <w:tcPr>
          <w:tcW w:w="1134" w:type="dxa"/>
        </w:tcPr>
        <w:p w14:paraId="3B83A47B" w14:textId="77777777" w:rsidR="00C3260D" w:rsidRDefault="00C3260D" w:rsidP="005A703A">
          <w:pPr>
            <w:pStyle w:val="Sidhuvud"/>
          </w:pPr>
        </w:p>
      </w:tc>
    </w:tr>
    <w:tr w:rsidR="00C3260D" w14:paraId="294412C2" w14:textId="77777777" w:rsidTr="00C93EBA">
      <w:trPr>
        <w:trHeight w:val="1928"/>
      </w:trPr>
      <w:tc>
        <w:tcPr>
          <w:tcW w:w="5534" w:type="dxa"/>
        </w:tcPr>
        <w:p w14:paraId="6252BEB1" w14:textId="77777777" w:rsidR="00C3260D" w:rsidRPr="00340DE0" w:rsidRDefault="00C3260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C28177" wp14:editId="40ED6FA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6A7F78" w14:textId="77777777" w:rsidR="00C3260D" w:rsidRPr="00710A6C" w:rsidRDefault="00C3260D" w:rsidP="00EE3C0F">
          <w:pPr>
            <w:pStyle w:val="Sidhuvud"/>
            <w:rPr>
              <w:b/>
            </w:rPr>
          </w:pPr>
        </w:p>
        <w:p w14:paraId="5FA8D909" w14:textId="77777777" w:rsidR="00C3260D" w:rsidRDefault="00C3260D" w:rsidP="00EE3C0F">
          <w:pPr>
            <w:pStyle w:val="Sidhuvud"/>
          </w:pPr>
        </w:p>
        <w:p w14:paraId="6B9B222E" w14:textId="77777777" w:rsidR="00C3260D" w:rsidRDefault="00C3260D" w:rsidP="00EE3C0F">
          <w:pPr>
            <w:pStyle w:val="Sidhuvud"/>
          </w:pPr>
        </w:p>
        <w:p w14:paraId="397B3ED7" w14:textId="77777777" w:rsidR="00C3260D" w:rsidRDefault="00C3260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263A999231348958463A49DF0B9158A"/>
            </w:placeholder>
            <w:dataBinding w:prefixMappings="xmlns:ns0='http://lp/documentinfo/RK' " w:xpath="/ns0:DocumentInfo[1]/ns0:BaseInfo[1]/ns0:Dnr[1]" w:storeItemID="{43A2F10E-1A5C-4146-8CB6-CBFA5863E739}"/>
            <w:text/>
          </w:sdtPr>
          <w:sdtEndPr/>
          <w:sdtContent>
            <w:p w14:paraId="482688F5" w14:textId="52E0E3B8" w:rsidR="00C3260D" w:rsidRDefault="00C3260D" w:rsidP="00EE3C0F">
              <w:pPr>
                <w:pStyle w:val="Sidhuvud"/>
              </w:pPr>
              <w:r>
                <w:t>Fi2020/</w:t>
              </w:r>
              <w:r w:rsidR="00695F82">
                <w:t>03479/S2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CED9A5908A498EA5716C28288F7FF2"/>
            </w:placeholder>
            <w:showingPlcHdr/>
            <w:dataBinding w:prefixMappings="xmlns:ns0='http://lp/documentinfo/RK' " w:xpath="/ns0:DocumentInfo[1]/ns0:BaseInfo[1]/ns0:DocNumber[1]" w:storeItemID="{43A2F10E-1A5C-4146-8CB6-CBFA5863E739}"/>
            <w:text/>
          </w:sdtPr>
          <w:sdtEndPr/>
          <w:sdtContent>
            <w:p w14:paraId="09610A74" w14:textId="77777777" w:rsidR="00C3260D" w:rsidRDefault="00C3260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DAC9BF" w14:textId="77777777" w:rsidR="00C3260D" w:rsidRDefault="00C3260D" w:rsidP="00EE3C0F">
          <w:pPr>
            <w:pStyle w:val="Sidhuvud"/>
          </w:pPr>
        </w:p>
      </w:tc>
      <w:tc>
        <w:tcPr>
          <w:tcW w:w="1134" w:type="dxa"/>
        </w:tcPr>
        <w:p w14:paraId="667A9AC5" w14:textId="77777777" w:rsidR="00C3260D" w:rsidRDefault="00C3260D" w:rsidP="0094502D">
          <w:pPr>
            <w:pStyle w:val="Sidhuvud"/>
          </w:pPr>
        </w:p>
        <w:p w14:paraId="08907779" w14:textId="77777777" w:rsidR="00C3260D" w:rsidRPr="0094502D" w:rsidRDefault="00C3260D" w:rsidP="00EC71A6">
          <w:pPr>
            <w:pStyle w:val="Sidhuvud"/>
          </w:pPr>
        </w:p>
      </w:tc>
    </w:tr>
    <w:tr w:rsidR="00C3260D" w14:paraId="2E5C76C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30085466B34C6BA706133E754602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61EA128" w14:textId="77777777" w:rsidR="00625734" w:rsidRPr="00625734" w:rsidRDefault="00625734" w:rsidP="00340DE0">
              <w:pPr>
                <w:pStyle w:val="Sidhuvud"/>
                <w:rPr>
                  <w:b/>
                </w:rPr>
              </w:pPr>
              <w:r w:rsidRPr="00625734">
                <w:rPr>
                  <w:b/>
                </w:rPr>
                <w:t>Finansdepartementet</w:t>
              </w:r>
            </w:p>
            <w:p w14:paraId="7AB0CE21" w14:textId="77777777" w:rsidR="00695F82" w:rsidRDefault="00625734" w:rsidP="00340DE0">
              <w:pPr>
                <w:pStyle w:val="Sidhuvud"/>
              </w:pPr>
              <w:r w:rsidRPr="00625734">
                <w:t>Finansministern</w:t>
              </w:r>
            </w:p>
            <w:p w14:paraId="259E68DB" w14:textId="77777777" w:rsidR="00695F82" w:rsidRDefault="00695F82" w:rsidP="00340DE0">
              <w:pPr>
                <w:pStyle w:val="Sidhuvud"/>
              </w:pPr>
            </w:p>
            <w:p w14:paraId="33905FFD" w14:textId="25E1B05F" w:rsidR="00C3260D" w:rsidRPr="00340DE0" w:rsidRDefault="00C3260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D0A04EDFB8442591785F58CB2D0B20"/>
          </w:placeholder>
          <w:dataBinding w:prefixMappings="xmlns:ns0='http://lp/documentinfo/RK' " w:xpath="/ns0:DocumentInfo[1]/ns0:BaseInfo[1]/ns0:Recipient[1]" w:storeItemID="{43A2F10E-1A5C-4146-8CB6-CBFA5863E739}"/>
          <w:text w:multiLine="1"/>
        </w:sdtPr>
        <w:sdtEndPr/>
        <w:sdtContent>
          <w:tc>
            <w:tcPr>
              <w:tcW w:w="3170" w:type="dxa"/>
            </w:tcPr>
            <w:p w14:paraId="44BF39A3" w14:textId="77777777" w:rsidR="00C3260D" w:rsidRDefault="00C3260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12FC0D" w14:textId="77777777" w:rsidR="00C3260D" w:rsidRDefault="00C3260D" w:rsidP="003E6020">
          <w:pPr>
            <w:pStyle w:val="Sidhuvud"/>
          </w:pPr>
        </w:p>
      </w:tc>
    </w:tr>
  </w:tbl>
  <w:p w14:paraId="2C44CA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6F3E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39FA"/>
    <w:rsid w:val="003542C5"/>
    <w:rsid w:val="00365461"/>
    <w:rsid w:val="00370311"/>
    <w:rsid w:val="00380663"/>
    <w:rsid w:val="0038349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89C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5CC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67B2C"/>
    <w:rsid w:val="00571A0B"/>
    <w:rsid w:val="005730DF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5734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1381"/>
    <w:rsid w:val="00672F6F"/>
    <w:rsid w:val="00674C2F"/>
    <w:rsid w:val="00674C8B"/>
    <w:rsid w:val="00686843"/>
    <w:rsid w:val="0069523C"/>
    <w:rsid w:val="00695F82"/>
    <w:rsid w:val="006962CA"/>
    <w:rsid w:val="00696E23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218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25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4CE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3530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FC4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260D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780"/>
    <w:rsid w:val="00D95424"/>
    <w:rsid w:val="00DA5C0D"/>
    <w:rsid w:val="00DB714B"/>
    <w:rsid w:val="00DC10F6"/>
    <w:rsid w:val="00DC3E45"/>
    <w:rsid w:val="00DC4598"/>
    <w:rsid w:val="00DD0722"/>
    <w:rsid w:val="00DD212F"/>
    <w:rsid w:val="00DD2ECB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E1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C3260D"/>
  </w:style>
  <w:style w:type="paragraph" w:styleId="Rubrik1">
    <w:name w:val="heading 1"/>
    <w:basedOn w:val="Brdtext"/>
    <w:next w:val="Brdtext"/>
    <w:link w:val="Rubrik1Char"/>
    <w:uiPriority w:val="1"/>
    <w:qFormat/>
    <w:rsid w:val="00C3260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3260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3260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3260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3260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32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32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32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32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3260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3260D"/>
  </w:style>
  <w:style w:type="paragraph" w:styleId="Brdtextmedindrag">
    <w:name w:val="Body Text Indent"/>
    <w:basedOn w:val="Normal"/>
    <w:link w:val="BrdtextmedindragChar"/>
    <w:qFormat/>
    <w:rsid w:val="00C3260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3260D"/>
  </w:style>
  <w:style w:type="character" w:customStyle="1" w:styleId="Rubrik1Char">
    <w:name w:val="Rubrik 1 Char"/>
    <w:basedOn w:val="Standardstycketeckensnitt"/>
    <w:link w:val="Rubrik1"/>
    <w:uiPriority w:val="1"/>
    <w:rsid w:val="00C3260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3260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3260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3260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3260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3260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3260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3260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3260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3260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3260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3260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3260D"/>
  </w:style>
  <w:style w:type="paragraph" w:styleId="Beskrivning">
    <w:name w:val="caption"/>
    <w:basedOn w:val="Bildtext"/>
    <w:next w:val="Normal"/>
    <w:uiPriority w:val="35"/>
    <w:semiHidden/>
    <w:qFormat/>
    <w:rsid w:val="00C3260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3260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3260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3260D"/>
  </w:style>
  <w:style w:type="paragraph" w:styleId="Sidhuvud">
    <w:name w:val="header"/>
    <w:basedOn w:val="Normal"/>
    <w:link w:val="SidhuvudChar"/>
    <w:uiPriority w:val="99"/>
    <w:rsid w:val="00C3260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3260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3260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3260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3260D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3260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3260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3260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3260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3260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3260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3260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3260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3260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3260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3260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3260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3260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3260D"/>
    <w:pPr>
      <w:numPr>
        <w:numId w:val="34"/>
      </w:numPr>
    </w:pPr>
  </w:style>
  <w:style w:type="numbering" w:customStyle="1" w:styleId="RKPunktlista">
    <w:name w:val="RK Punktlista"/>
    <w:uiPriority w:val="99"/>
    <w:rsid w:val="00C3260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3260D"/>
    <w:pPr>
      <w:numPr>
        <w:ilvl w:val="1"/>
      </w:numPr>
    </w:pPr>
  </w:style>
  <w:style w:type="numbering" w:customStyle="1" w:styleId="Strecklistan">
    <w:name w:val="Strecklistan"/>
    <w:uiPriority w:val="99"/>
    <w:rsid w:val="00C3260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3260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3260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3260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3260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32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3260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3260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3260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3260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3260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3260D"/>
  </w:style>
  <w:style w:type="character" w:styleId="AnvndHyperlnk">
    <w:name w:val="FollowedHyperlink"/>
    <w:basedOn w:val="Standardstycketeckensnitt"/>
    <w:uiPriority w:val="99"/>
    <w:semiHidden/>
    <w:unhideWhenUsed/>
    <w:rsid w:val="00C3260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3260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3260D"/>
  </w:style>
  <w:style w:type="paragraph" w:styleId="Avsndaradress-brev">
    <w:name w:val="envelope return"/>
    <w:basedOn w:val="Normal"/>
    <w:uiPriority w:val="99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60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3260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3260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3260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3260D"/>
  </w:style>
  <w:style w:type="paragraph" w:styleId="Brdtext3">
    <w:name w:val="Body Text 3"/>
    <w:basedOn w:val="Normal"/>
    <w:link w:val="Brdtext3Char"/>
    <w:uiPriority w:val="99"/>
    <w:semiHidden/>
    <w:unhideWhenUsed/>
    <w:rsid w:val="00C3260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3260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3260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3260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3260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3260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3260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3260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3260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3260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326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3260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3260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326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3260D"/>
  </w:style>
  <w:style w:type="character" w:customStyle="1" w:styleId="DatumChar">
    <w:name w:val="Datum Char"/>
    <w:basedOn w:val="Standardstycketeckensnitt"/>
    <w:link w:val="Datum"/>
    <w:uiPriority w:val="99"/>
    <w:semiHidden/>
    <w:rsid w:val="00C3260D"/>
  </w:style>
  <w:style w:type="character" w:styleId="Diskretbetoning">
    <w:name w:val="Subtle Emphasis"/>
    <w:basedOn w:val="Standardstycketeckensnitt"/>
    <w:uiPriority w:val="19"/>
    <w:semiHidden/>
    <w:qFormat/>
    <w:rsid w:val="00C3260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3260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326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326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3260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3260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326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326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326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3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3260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3260D"/>
  </w:style>
  <w:style w:type="paragraph" w:styleId="Figurfrteckning">
    <w:name w:val="table of figures"/>
    <w:basedOn w:val="Normal"/>
    <w:next w:val="Normal"/>
    <w:uiPriority w:val="99"/>
    <w:semiHidden/>
    <w:unhideWhenUsed/>
    <w:rsid w:val="00C3260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326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326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326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3260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3260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3260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3260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3260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3260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3260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326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3260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3260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3260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3260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3260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260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3260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3260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3260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3260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3260D"/>
  </w:style>
  <w:style w:type="paragraph" w:styleId="Innehll4">
    <w:name w:val="toc 4"/>
    <w:basedOn w:val="Normal"/>
    <w:next w:val="Normal"/>
    <w:autoRedefine/>
    <w:uiPriority w:val="39"/>
    <w:semiHidden/>
    <w:unhideWhenUsed/>
    <w:rsid w:val="00C3260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3260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3260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3260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3260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3260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3260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260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3260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26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260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326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326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326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326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3260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3260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3260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3260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3260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3260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3260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3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3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3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3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3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3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3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3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3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3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3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3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3260D"/>
  </w:style>
  <w:style w:type="table" w:styleId="Ljuslista">
    <w:name w:val="Light List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326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3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3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3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3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3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3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326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3260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3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326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326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326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326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326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3260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3260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3260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3260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3260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326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326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3260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3260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326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3260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3260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3260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260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260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26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26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3260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32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3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3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3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3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3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3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326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3260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3260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3260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3260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3260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3260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3260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3260D"/>
  </w:style>
  <w:style w:type="character" w:styleId="Slutnotsreferens">
    <w:name w:val="endnote reference"/>
    <w:basedOn w:val="Standardstycketeckensnitt"/>
    <w:uiPriority w:val="99"/>
    <w:semiHidden/>
    <w:unhideWhenUsed/>
    <w:rsid w:val="00C3260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3260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3260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3260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326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326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326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326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3260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3260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3260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3260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3260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326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326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326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326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326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326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326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326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326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326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326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3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326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326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326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326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326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326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326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326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3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326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326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326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32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326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3260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326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326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326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63A999231348958463A49DF0B91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81318-87BA-4F84-A8C1-3D3F74542FF4}"/>
      </w:docPartPr>
      <w:docPartBody>
        <w:p w:rsidR="00F5601B" w:rsidRDefault="001944CB" w:rsidP="001944CB">
          <w:pPr>
            <w:pStyle w:val="1263A999231348958463A49DF0B915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CED9A5908A498EA5716C28288F7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CEAE7-CD87-4E95-8644-0E69FF0082E5}"/>
      </w:docPartPr>
      <w:docPartBody>
        <w:p w:rsidR="00F5601B" w:rsidRDefault="001944CB" w:rsidP="001944CB">
          <w:pPr>
            <w:pStyle w:val="2FCED9A5908A498EA5716C28288F7F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30085466B34C6BA706133E75460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F6A4B-4EA5-4551-9D2E-A78E8E5DC697}"/>
      </w:docPartPr>
      <w:docPartBody>
        <w:p w:rsidR="00F5601B" w:rsidRDefault="001944CB" w:rsidP="001944CB">
          <w:pPr>
            <w:pStyle w:val="A030085466B34C6BA706133E754602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D0A04EDFB8442591785F58CB2D0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C3D01-2414-4FCB-BD7F-049A425CFBAF}"/>
      </w:docPartPr>
      <w:docPartBody>
        <w:p w:rsidR="00F5601B" w:rsidRDefault="001944CB" w:rsidP="001944CB">
          <w:pPr>
            <w:pStyle w:val="F2D0A04EDFB8442591785F58CB2D0B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930CAC76314890984AAAE246FE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9938F-6966-4E6F-BCCB-55ABF8A85FD2}"/>
      </w:docPartPr>
      <w:docPartBody>
        <w:p w:rsidR="00F5601B" w:rsidRDefault="001944CB" w:rsidP="001944CB">
          <w:pPr>
            <w:pStyle w:val="D4930CAC76314890984AAAE246FE80F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CB"/>
    <w:rsid w:val="001944CB"/>
    <w:rsid w:val="00F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1F38C018144D1D8D2824F53DC3753F">
    <w:name w:val="7B1F38C018144D1D8D2824F53DC3753F"/>
    <w:rsid w:val="001944CB"/>
  </w:style>
  <w:style w:type="character" w:styleId="Platshllartext">
    <w:name w:val="Placeholder Text"/>
    <w:basedOn w:val="Standardstycketeckensnitt"/>
    <w:uiPriority w:val="99"/>
    <w:semiHidden/>
    <w:rsid w:val="001944CB"/>
    <w:rPr>
      <w:noProof w:val="0"/>
      <w:color w:val="808080"/>
    </w:rPr>
  </w:style>
  <w:style w:type="paragraph" w:customStyle="1" w:styleId="0C8F582CF50D466EAA4F2979550A2F31">
    <w:name w:val="0C8F582CF50D466EAA4F2979550A2F31"/>
    <w:rsid w:val="001944CB"/>
  </w:style>
  <w:style w:type="paragraph" w:customStyle="1" w:styleId="D6D1C9EAFBCB42F9B64BC3C9B2365C00">
    <w:name w:val="D6D1C9EAFBCB42F9B64BC3C9B2365C00"/>
    <w:rsid w:val="001944CB"/>
  </w:style>
  <w:style w:type="paragraph" w:customStyle="1" w:styleId="E50667EA02B74FB993BDF3483E09ED8C">
    <w:name w:val="E50667EA02B74FB993BDF3483E09ED8C"/>
    <w:rsid w:val="001944CB"/>
  </w:style>
  <w:style w:type="paragraph" w:customStyle="1" w:styleId="1263A999231348958463A49DF0B9158A">
    <w:name w:val="1263A999231348958463A49DF0B9158A"/>
    <w:rsid w:val="001944CB"/>
  </w:style>
  <w:style w:type="paragraph" w:customStyle="1" w:styleId="2FCED9A5908A498EA5716C28288F7FF2">
    <w:name w:val="2FCED9A5908A498EA5716C28288F7FF2"/>
    <w:rsid w:val="001944CB"/>
  </w:style>
  <w:style w:type="paragraph" w:customStyle="1" w:styleId="CD0DC85BC9324FC79449F2354A6FBA9B">
    <w:name w:val="CD0DC85BC9324FC79449F2354A6FBA9B"/>
    <w:rsid w:val="001944CB"/>
  </w:style>
  <w:style w:type="paragraph" w:customStyle="1" w:styleId="BD4F91030E3A4D6FB110CFC2CD21DC74">
    <w:name w:val="BD4F91030E3A4D6FB110CFC2CD21DC74"/>
    <w:rsid w:val="001944CB"/>
  </w:style>
  <w:style w:type="paragraph" w:customStyle="1" w:styleId="1B7034DB7F2F4E8EB10E6D34987545D7">
    <w:name w:val="1B7034DB7F2F4E8EB10E6D34987545D7"/>
    <w:rsid w:val="001944CB"/>
  </w:style>
  <w:style w:type="paragraph" w:customStyle="1" w:styleId="A030085466B34C6BA706133E75460232">
    <w:name w:val="A030085466B34C6BA706133E75460232"/>
    <w:rsid w:val="001944CB"/>
  </w:style>
  <w:style w:type="paragraph" w:customStyle="1" w:styleId="F2D0A04EDFB8442591785F58CB2D0B20">
    <w:name w:val="F2D0A04EDFB8442591785F58CB2D0B20"/>
    <w:rsid w:val="001944CB"/>
  </w:style>
  <w:style w:type="paragraph" w:customStyle="1" w:styleId="2FCED9A5908A498EA5716C28288F7FF21">
    <w:name w:val="2FCED9A5908A498EA5716C28288F7FF21"/>
    <w:rsid w:val="001944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30085466B34C6BA706133E754602321">
    <w:name w:val="A030085466B34C6BA706133E754602321"/>
    <w:rsid w:val="001944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CEB6E9D20E485291E9E55F03BCD74C">
    <w:name w:val="89CEB6E9D20E485291E9E55F03BCD74C"/>
    <w:rsid w:val="001944CB"/>
  </w:style>
  <w:style w:type="paragraph" w:customStyle="1" w:styleId="096666D58E9C444482E2B3911F114EEE">
    <w:name w:val="096666D58E9C444482E2B3911F114EEE"/>
    <w:rsid w:val="001944CB"/>
  </w:style>
  <w:style w:type="paragraph" w:customStyle="1" w:styleId="DC6DE017EB914AB7B0AA10EF8B24A402">
    <w:name w:val="DC6DE017EB914AB7B0AA10EF8B24A402"/>
    <w:rsid w:val="001944CB"/>
  </w:style>
  <w:style w:type="paragraph" w:customStyle="1" w:styleId="18E866BA3BCF43E7804D088F5C4DFE72">
    <w:name w:val="18E866BA3BCF43E7804D088F5C4DFE72"/>
    <w:rsid w:val="001944CB"/>
  </w:style>
  <w:style w:type="paragraph" w:customStyle="1" w:styleId="E5C1631150504768A713A88F8AC768BE">
    <w:name w:val="E5C1631150504768A713A88F8AC768BE"/>
    <w:rsid w:val="001944CB"/>
  </w:style>
  <w:style w:type="paragraph" w:customStyle="1" w:styleId="D4930CAC76314890984AAAE246FE80F0">
    <w:name w:val="D4930CAC76314890984AAAE246FE80F0"/>
    <w:rsid w:val="001944CB"/>
  </w:style>
  <w:style w:type="paragraph" w:customStyle="1" w:styleId="05C488877C5F478986E9C9E0A3779A75">
    <w:name w:val="05C488877C5F478986E9C9E0A3779A75"/>
    <w:rsid w:val="00194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2020-09-10T00:00:00</HeaderDate>
    <Office/>
    <Dnr>Fi2020/03479/S2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2020-09-10T00:00:00</HeaderDate>
    <Office/>
    <Dnr>Fi2020/03479/S2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24" ma:contentTypeDescription="Skapa nytt dokument med möjlighet att välja RK-mall" ma:contentTypeScope="" ma:versionID="3f3ca6fbdb2b9bf49909491a7054d5a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targetNamespace="http://schemas.microsoft.com/office/2006/metadata/properties" ma:root="true" ma:fieldsID="37216e8593aa18f60656876012061646" ns2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d3b7725b-5ada-4f22-9be1-d54b0a60fe8b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2F10E-1A5C-4146-8CB6-CBFA5863E73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43A2F10E-1A5C-4146-8CB6-CBFA5863E739}"/>
</file>

<file path=customXml/itemProps3.xml><?xml version="1.0" encoding="utf-8"?>
<ds:datastoreItem xmlns:ds="http://schemas.openxmlformats.org/officeDocument/2006/customXml" ds:itemID="{37B270A3-7B06-44A5-94BB-152F3254D69F}"/>
</file>

<file path=customXml/itemProps4.xml><?xml version="1.0" encoding="utf-8"?>
<ds:datastoreItem xmlns:ds="http://schemas.openxmlformats.org/officeDocument/2006/customXml" ds:itemID="{63A14A61-50B4-422E-91B3-D584FA69859E}"/>
</file>

<file path=customXml/itemProps5.xml><?xml version="1.0" encoding="utf-8"?>
<ds:datastoreItem xmlns:ds="http://schemas.openxmlformats.org/officeDocument/2006/customXml" ds:itemID="{66D6D7BB-B232-499A-9301-84F41AC84F96}"/>
</file>

<file path=customXml/itemProps6.xml><?xml version="1.0" encoding="utf-8"?>
<ds:datastoreItem xmlns:ds="http://schemas.openxmlformats.org/officeDocument/2006/customXml" ds:itemID="{4483E4D6-CDE7-447D-8806-56C7DA8EE73E}"/>
</file>

<file path=customXml/itemProps7.xml><?xml version="1.0" encoding="utf-8"?>
<ds:datastoreItem xmlns:ds="http://schemas.openxmlformats.org/officeDocument/2006/customXml" ds:itemID="{63A14A61-50B4-422E-91B3-D584FA69859E}"/>
</file>

<file path=customXml/itemProps8.xml><?xml version="1.0" encoding="utf-8"?>
<ds:datastoreItem xmlns:ds="http://schemas.openxmlformats.org/officeDocument/2006/customXml" ds:itemID="{EEAFD262-166B-477A-933E-5F7AAC8F2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2051.docx</dc:title>
  <dc:subject/>
  <dc:creator/>
  <cp:keywords/>
  <dc:description/>
  <cp:lastModifiedBy/>
  <cp:revision>1</cp:revision>
  <dcterms:created xsi:type="dcterms:W3CDTF">2020-09-10T07:23:00Z</dcterms:created>
  <dcterms:modified xsi:type="dcterms:W3CDTF">2020-09-10T07:23:00Z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">
    <vt:lpwstr>P2XF6VT2D3NN-1568736191-4840</vt:lpwstr>
  </property>
  <property fmtid="{D5CDD505-2E9C-101B-9397-08002B2CF9AE}" pid="6" name="_dlc_DocIdUrl">
    <vt:lpwstr>https://dhs.sp.regeringskansliet.se/yta/fi-ska/_layouts/15/DocIdRedir.aspx?ID=P2XF6VT2D3NN-1568736191-4840, P2XF6VT2D3NN-1568736191-4840</vt:lpwstr>
  </property>
  <property fmtid="{D5CDD505-2E9C-101B-9397-08002B2CF9AE}" pid="7" name="_dlc_DocIdItemGuid">
    <vt:lpwstr>aab12dcb-bcf1-4f85-b1ab-fb1ce1a98a99</vt:lpwstr>
  </property>
</Properties>
</file>