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47A58" w14:textId="65478C5C" w:rsidR="009B74A8" w:rsidRDefault="009B74A8" w:rsidP="009B74A8">
      <w:pPr>
        <w:pStyle w:val="Brdtext"/>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 xml:space="preserve">Svar på </w:t>
      </w:r>
      <w:r w:rsidRPr="00C654F3">
        <w:rPr>
          <w:rFonts w:asciiTheme="majorHAnsi" w:eastAsiaTheme="majorEastAsia" w:hAnsiTheme="majorHAnsi" w:cstheme="majorBidi"/>
          <w:kern w:val="28"/>
          <w:sz w:val="26"/>
          <w:szCs w:val="56"/>
        </w:rPr>
        <w:t xml:space="preserve">fråga </w:t>
      </w:r>
      <w:r w:rsidR="0079583A">
        <w:rPr>
          <w:rFonts w:asciiTheme="majorHAnsi" w:eastAsiaTheme="majorEastAsia" w:hAnsiTheme="majorHAnsi" w:cstheme="majorBidi"/>
          <w:kern w:val="28"/>
          <w:sz w:val="26"/>
          <w:szCs w:val="56"/>
        </w:rPr>
        <w:t>2019</w:t>
      </w:r>
      <w:r>
        <w:rPr>
          <w:rFonts w:asciiTheme="majorHAnsi" w:eastAsiaTheme="majorEastAsia" w:hAnsiTheme="majorHAnsi" w:cstheme="majorBidi"/>
          <w:kern w:val="28"/>
          <w:sz w:val="26"/>
          <w:szCs w:val="56"/>
        </w:rPr>
        <w:t>/</w:t>
      </w:r>
      <w:r w:rsidR="00724111">
        <w:rPr>
          <w:rFonts w:asciiTheme="majorHAnsi" w:eastAsiaTheme="majorEastAsia" w:hAnsiTheme="majorHAnsi" w:cstheme="majorBidi"/>
          <w:kern w:val="28"/>
          <w:sz w:val="26"/>
          <w:szCs w:val="56"/>
        </w:rPr>
        <w:t>20</w:t>
      </w:r>
      <w:r w:rsidR="00FF64AC">
        <w:rPr>
          <w:rFonts w:asciiTheme="majorHAnsi" w:eastAsiaTheme="majorEastAsia" w:hAnsiTheme="majorHAnsi" w:cstheme="majorBidi"/>
          <w:kern w:val="28"/>
          <w:sz w:val="26"/>
          <w:szCs w:val="56"/>
        </w:rPr>
        <w:t xml:space="preserve">:759 </w:t>
      </w:r>
      <w:r>
        <w:rPr>
          <w:rFonts w:asciiTheme="majorHAnsi" w:eastAsiaTheme="majorEastAsia" w:hAnsiTheme="majorHAnsi" w:cstheme="majorBidi"/>
          <w:kern w:val="28"/>
          <w:sz w:val="26"/>
          <w:szCs w:val="56"/>
        </w:rPr>
        <w:t xml:space="preserve">av </w:t>
      </w:r>
      <w:r w:rsidR="00FF64AC">
        <w:rPr>
          <w:rFonts w:asciiTheme="majorHAnsi" w:eastAsiaTheme="majorEastAsia" w:hAnsiTheme="majorHAnsi" w:cstheme="majorBidi"/>
          <w:kern w:val="28"/>
          <w:sz w:val="26"/>
          <w:szCs w:val="56"/>
        </w:rPr>
        <w:t>Jörgen Berglund</w:t>
      </w:r>
      <w:r>
        <w:rPr>
          <w:rFonts w:asciiTheme="majorHAnsi" w:eastAsiaTheme="majorEastAsia" w:hAnsiTheme="majorHAnsi" w:cstheme="majorBidi"/>
          <w:kern w:val="28"/>
          <w:sz w:val="26"/>
          <w:szCs w:val="56"/>
        </w:rPr>
        <w:t xml:space="preserve"> (</w:t>
      </w:r>
      <w:r w:rsidR="00FF64AC">
        <w:rPr>
          <w:rFonts w:asciiTheme="majorHAnsi" w:eastAsiaTheme="majorEastAsia" w:hAnsiTheme="majorHAnsi" w:cstheme="majorBidi"/>
          <w:kern w:val="28"/>
          <w:sz w:val="26"/>
          <w:szCs w:val="56"/>
        </w:rPr>
        <w:t>M</w:t>
      </w:r>
      <w:r>
        <w:rPr>
          <w:rFonts w:asciiTheme="majorHAnsi" w:eastAsiaTheme="majorEastAsia" w:hAnsiTheme="majorHAnsi" w:cstheme="majorBidi"/>
          <w:kern w:val="28"/>
          <w:sz w:val="26"/>
          <w:szCs w:val="56"/>
        </w:rPr>
        <w:t xml:space="preserve">) </w:t>
      </w:r>
      <w:r w:rsidR="00FF64AC">
        <w:rPr>
          <w:rFonts w:asciiTheme="majorHAnsi" w:eastAsiaTheme="majorEastAsia" w:hAnsiTheme="majorHAnsi" w:cstheme="majorBidi"/>
          <w:kern w:val="28"/>
          <w:sz w:val="26"/>
          <w:szCs w:val="56"/>
        </w:rPr>
        <w:t>Försvarsministerns kunskap om förfalskade uppgifter</w:t>
      </w:r>
    </w:p>
    <w:p w14:paraId="2DA667CA" w14:textId="6CC07645" w:rsidR="00AE7491" w:rsidRPr="00BF3A6B" w:rsidRDefault="00AE7491" w:rsidP="00BF3A6B">
      <w:pPr>
        <w:autoSpaceDE w:val="0"/>
        <w:autoSpaceDN w:val="0"/>
        <w:adjustRightInd w:val="0"/>
        <w:spacing w:after="0"/>
        <w:rPr>
          <w:rFonts w:cs="TimesNewRomanPSMT"/>
        </w:rPr>
      </w:pPr>
      <w:bookmarkStart w:id="0" w:name="K3"/>
      <w:r w:rsidRPr="00BF3A6B">
        <w:t xml:space="preserve">Jörgen Berglund har frågat mig om </w:t>
      </w:r>
      <w:r w:rsidRPr="00BF3A6B">
        <w:rPr>
          <w:rFonts w:cs="TimesNewRomanPSMT"/>
        </w:rPr>
        <w:t>jag fick ta del av den information som lämnades av Kustbevakningen till Regeringskansliet och vad jag i så fall gjorde med informationen</w:t>
      </w:r>
      <w:r w:rsidR="00F61F41" w:rsidRPr="00BF3A6B">
        <w:rPr>
          <w:rFonts w:cs="TimesNewRomanPSMT"/>
        </w:rPr>
        <w:t>.</w:t>
      </w:r>
    </w:p>
    <w:p w14:paraId="30B6180E" w14:textId="77777777" w:rsidR="000F60A3" w:rsidRPr="00BF3A6B" w:rsidRDefault="000F60A3" w:rsidP="00F508E5">
      <w:pPr>
        <w:autoSpaceDE w:val="0"/>
        <w:autoSpaceDN w:val="0"/>
        <w:adjustRightInd w:val="0"/>
        <w:spacing w:after="0" w:line="240" w:lineRule="auto"/>
      </w:pPr>
    </w:p>
    <w:p w14:paraId="07758BA4" w14:textId="07D6214B" w:rsidR="00865A41" w:rsidRPr="00BF3A6B" w:rsidRDefault="005554EB" w:rsidP="00BF3A6B">
      <w:pPr>
        <w:rPr>
          <w:strike/>
        </w:rPr>
      </w:pPr>
      <w:r w:rsidRPr="00BF3A6B">
        <w:t>I januari 2019 fick</w:t>
      </w:r>
      <w:r w:rsidR="00845FB5" w:rsidRPr="00BF3A6B">
        <w:t xml:space="preserve"> Försvarsdepartementet på tjänstemannanivå</w:t>
      </w:r>
      <w:r w:rsidRPr="00BF3A6B">
        <w:t xml:space="preserve"> en</w:t>
      </w:r>
      <w:r w:rsidR="00845FB5" w:rsidRPr="00BF3A6B">
        <w:t xml:space="preserve"> kortfattad och övergripande information </w:t>
      </w:r>
      <w:r w:rsidRPr="00BF3A6B">
        <w:t xml:space="preserve">för kännedom </w:t>
      </w:r>
      <w:r w:rsidR="00845FB5" w:rsidRPr="00BF3A6B">
        <w:t>från Justitiedepartementet</w:t>
      </w:r>
      <w:r w:rsidRPr="00BF3A6B">
        <w:t>. Av informationen framgick</w:t>
      </w:r>
      <w:r w:rsidR="00845FB5" w:rsidRPr="00BF3A6B">
        <w:t xml:space="preserve"> att det fanns en anställd på Kustbevakningen som </w:t>
      </w:r>
      <w:r w:rsidR="00865A41" w:rsidRPr="00BF3A6B">
        <w:rPr>
          <w:rStyle w:val="BrdtextmedindragChar"/>
        </w:rPr>
        <w:t xml:space="preserve">inte varit sanningsenlig gällande vissa meriter vid ansökan om den tjänst som personen vid </w:t>
      </w:r>
      <w:bookmarkStart w:id="1" w:name="_GoBack"/>
      <w:bookmarkEnd w:id="1"/>
      <w:r w:rsidR="00865A41" w:rsidRPr="00BF3A6B">
        <w:rPr>
          <w:rStyle w:val="BrdtextmedindragChar"/>
        </w:rPr>
        <w:t>tidpunkten hade hos myndigheten.</w:t>
      </w:r>
    </w:p>
    <w:p w14:paraId="2CEB0FBD" w14:textId="068C6D8F" w:rsidR="00845FB5" w:rsidRPr="00BF3A6B" w:rsidRDefault="005554EB" w:rsidP="00F508E5">
      <w:r w:rsidRPr="00BF3A6B">
        <w:t xml:space="preserve">Personen hade tidigare varit anställd hos Försvarsmakten. </w:t>
      </w:r>
      <w:r w:rsidR="00845FB5" w:rsidRPr="00BF3A6B">
        <w:t xml:space="preserve">Kustbevakningen hade tagit personen ur tjänst och </w:t>
      </w:r>
      <w:r w:rsidRPr="00BF3A6B">
        <w:t xml:space="preserve">hade </w:t>
      </w:r>
      <w:r w:rsidR="00845FB5" w:rsidRPr="00BF3A6B">
        <w:t>också informerat Försvarsmakten. Att det förhållit sig på detta vis bekräftas av Försvarsmakten som offentligt berättat att den information som Kustbevakningen lämnade till myndigheten faktiskt togs emot och att Försvarsmakten upprättat en säkerhetsrapport grundad på denna.</w:t>
      </w:r>
    </w:p>
    <w:bookmarkEnd w:id="0"/>
    <w:p w14:paraId="7FB967F1" w14:textId="642292B6" w:rsidR="00FF64AC" w:rsidRPr="00BF3A6B" w:rsidRDefault="00AB4AD1" w:rsidP="009B74A8">
      <w:pPr>
        <w:pStyle w:val="Brdtext"/>
      </w:pPr>
      <w:r w:rsidRPr="00BF3A6B">
        <w:t xml:space="preserve">Ärendet </w:t>
      </w:r>
      <w:r w:rsidR="00865A41" w:rsidRPr="00BF3A6B">
        <w:t>bedömdes vara</w:t>
      </w:r>
      <w:r w:rsidR="00FF64AC" w:rsidRPr="00BF3A6B">
        <w:t xml:space="preserve"> hantera</w:t>
      </w:r>
      <w:r w:rsidRPr="00BF3A6B">
        <w:t>t</w:t>
      </w:r>
      <w:r w:rsidR="00FF64AC" w:rsidRPr="00BF3A6B">
        <w:t xml:space="preserve"> och det </w:t>
      </w:r>
      <w:r w:rsidR="00845FB5" w:rsidRPr="00BF3A6B">
        <w:t xml:space="preserve">bedömdes inte </w:t>
      </w:r>
      <w:r w:rsidR="00FF64AC" w:rsidRPr="00BF3A6B">
        <w:t>f</w:t>
      </w:r>
      <w:r w:rsidR="00845FB5" w:rsidRPr="00BF3A6B">
        <w:t>i</w:t>
      </w:r>
      <w:r w:rsidR="00FF64AC" w:rsidRPr="00BF3A6B">
        <w:t>nn</w:t>
      </w:r>
      <w:r w:rsidR="00845FB5" w:rsidRPr="00BF3A6B">
        <w:t>a</w:t>
      </w:r>
      <w:r w:rsidR="00FF64AC" w:rsidRPr="00BF3A6B">
        <w:t>s anledning att informera mig</w:t>
      </w:r>
      <w:r w:rsidR="007A2B73" w:rsidRPr="00BF3A6B">
        <w:t>.</w:t>
      </w:r>
      <w:r w:rsidR="00FF64AC" w:rsidRPr="00BF3A6B">
        <w:t xml:space="preserve"> Vid detta tillfälle </w:t>
      </w:r>
      <w:r w:rsidR="0030048E" w:rsidRPr="00BF3A6B">
        <w:t xml:space="preserve">hade Försvarsdepartementet </w:t>
      </w:r>
      <w:r w:rsidR="00FF64AC" w:rsidRPr="00BF3A6B">
        <w:t xml:space="preserve">inte heller den sammantagna bild som Dagens Nyheter senare </w:t>
      </w:r>
      <w:r w:rsidR="00845FB5" w:rsidRPr="00BF3A6B">
        <w:t>redovisat</w:t>
      </w:r>
      <w:r w:rsidR="00FF64AC" w:rsidRPr="00BF3A6B">
        <w:t>.</w:t>
      </w:r>
    </w:p>
    <w:p w14:paraId="39D5CBF3" w14:textId="6C009D92" w:rsidR="009B74A8" w:rsidRPr="00BF3A6B" w:rsidRDefault="00FF64AC" w:rsidP="009B74A8">
      <w:pPr>
        <w:pStyle w:val="Brdtext"/>
      </w:pPr>
      <w:r w:rsidRPr="00BF3A6B">
        <w:t xml:space="preserve">Jag informerades </w:t>
      </w:r>
      <w:r w:rsidR="00845FB5" w:rsidRPr="00BF3A6B">
        <w:t>om ärendet i samband med att</w:t>
      </w:r>
      <w:r w:rsidRPr="00BF3A6B">
        <w:t xml:space="preserve"> Dagens </w:t>
      </w:r>
      <w:r w:rsidR="00845FB5" w:rsidRPr="00BF3A6B">
        <w:t>N</w:t>
      </w:r>
      <w:r w:rsidRPr="00BF3A6B">
        <w:t xml:space="preserve">yheter började rapportera om händelsen. Jag har kommenterat att uppgifterna är allvarliga och att </w:t>
      </w:r>
      <w:r w:rsidR="0030048E" w:rsidRPr="00BF3A6B">
        <w:t>F</w:t>
      </w:r>
      <w:r w:rsidRPr="00BF3A6B">
        <w:t>örsvarsmakten får ta fullt ansvar</w:t>
      </w:r>
      <w:r w:rsidR="007852F7" w:rsidRPr="00BF3A6B">
        <w:t xml:space="preserve">. </w:t>
      </w:r>
      <w:r w:rsidR="009B74A8" w:rsidRPr="00BF3A6B">
        <w:t xml:space="preserve"> </w:t>
      </w:r>
    </w:p>
    <w:p w14:paraId="59FE048A" w14:textId="1D633C04" w:rsidR="009B74A8" w:rsidRPr="00BF3A6B" w:rsidRDefault="00865A41" w:rsidP="009B74A8">
      <w:pPr>
        <w:pStyle w:val="Brdtext"/>
      </w:pPr>
      <w:r w:rsidRPr="00BF3A6B">
        <w:lastRenderedPageBreak/>
        <w:t xml:space="preserve">Säkerhetsskyddslagen (2018:585) </w:t>
      </w:r>
      <w:r w:rsidR="009B74A8" w:rsidRPr="00BF3A6B">
        <w:t xml:space="preserve">och Försvarsmaktens </w:t>
      </w:r>
      <w:r w:rsidR="00E50B34" w:rsidRPr="00BF3A6B">
        <w:t xml:space="preserve">interna </w:t>
      </w:r>
      <w:r w:rsidR="00D36CE8" w:rsidRPr="00BF3A6B">
        <w:t>regelverk</w:t>
      </w:r>
      <w:r w:rsidR="009B74A8" w:rsidRPr="00BF3A6B">
        <w:t xml:space="preserve"> är tydliga i fråga om såväl krav på säkerhetsprövning som ansvarsförhållanden. Försvarsmaktens ansvar är därmed </w:t>
      </w:r>
      <w:r w:rsidR="00845FB5" w:rsidRPr="00BF3A6B">
        <w:t>klar</w:t>
      </w:r>
      <w:r w:rsidR="009B74A8" w:rsidRPr="00BF3A6B">
        <w:t xml:space="preserve">gjort. </w:t>
      </w:r>
      <w:r w:rsidR="00FF64AC" w:rsidRPr="00BF3A6B">
        <w:t xml:space="preserve"> </w:t>
      </w:r>
    </w:p>
    <w:p w14:paraId="0101051E" w14:textId="075B408C" w:rsidR="009B74A8" w:rsidRPr="00BF3A6B" w:rsidRDefault="009B74A8" w:rsidP="009B74A8">
      <w:pPr>
        <w:pStyle w:val="Brdtext"/>
      </w:pPr>
      <w:r w:rsidRPr="00BF3A6B">
        <w:t xml:space="preserve">Stockholm den </w:t>
      </w:r>
      <w:sdt>
        <w:sdtPr>
          <w:id w:val="-1225218591"/>
          <w:placeholder>
            <w:docPart w:val="168B7BD24D984472AA9B893CE827DA22"/>
          </w:placeholder>
          <w:dataBinding w:prefixMappings="xmlns:ns0='http://lp/documentinfo/RK' " w:xpath="/ns0:DocumentInfo[1]/ns0:BaseInfo[1]/ns0:HeaderDate[1]" w:storeItemID="{76F557C5-DD14-442F-B079-E7C45ACFA567}"/>
          <w:date w:fullDate="2020-01-22T00:00:00Z">
            <w:dateFormat w:val="d MMMM yyyy"/>
            <w:lid w:val="sv-SE"/>
            <w:storeMappedDataAs w:val="dateTime"/>
            <w:calendar w:val="gregorian"/>
          </w:date>
        </w:sdtPr>
        <w:sdtEndPr/>
        <w:sdtContent>
          <w:r w:rsidR="007A2C10" w:rsidRPr="00BF3A6B">
            <w:t>22 januari 2020</w:t>
          </w:r>
        </w:sdtContent>
      </w:sdt>
    </w:p>
    <w:p w14:paraId="16B31377" w14:textId="77777777" w:rsidR="00E174E6" w:rsidRPr="00BF3A6B" w:rsidRDefault="00E174E6" w:rsidP="004E7A8F">
      <w:pPr>
        <w:pStyle w:val="Brdtextutanavstnd"/>
      </w:pPr>
    </w:p>
    <w:p w14:paraId="6EFE83B6" w14:textId="77777777" w:rsidR="00E174E6" w:rsidRPr="00BF3A6B" w:rsidRDefault="00E174E6" w:rsidP="004E7A8F">
      <w:pPr>
        <w:pStyle w:val="Brdtextutanavstnd"/>
      </w:pPr>
    </w:p>
    <w:p w14:paraId="350FC1E6" w14:textId="77777777" w:rsidR="00E174E6" w:rsidRPr="00BF3A6B" w:rsidRDefault="00E174E6" w:rsidP="004E7A8F">
      <w:pPr>
        <w:pStyle w:val="Brdtextutanavstnd"/>
      </w:pPr>
    </w:p>
    <w:p w14:paraId="47345825" w14:textId="28C5BDD6" w:rsidR="00E174E6" w:rsidRPr="00BF3A6B" w:rsidRDefault="00C654F3" w:rsidP="00DB48AB">
      <w:pPr>
        <w:pStyle w:val="Brdtext"/>
      </w:pPr>
      <w:r w:rsidRPr="00BF3A6B">
        <w:t>Peter Hultqvist</w:t>
      </w:r>
    </w:p>
    <w:sectPr w:rsidR="00E174E6" w:rsidRPr="00BF3A6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12485" w14:textId="77777777" w:rsidR="00E174E6" w:rsidRDefault="00E174E6" w:rsidP="00A87A54">
      <w:pPr>
        <w:spacing w:after="0" w:line="240" w:lineRule="auto"/>
      </w:pPr>
      <w:r>
        <w:separator/>
      </w:r>
    </w:p>
  </w:endnote>
  <w:endnote w:type="continuationSeparator" w:id="0">
    <w:p w14:paraId="34126D84" w14:textId="77777777" w:rsidR="00E174E6" w:rsidRDefault="00E174E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6321275" w14:textId="77777777" w:rsidTr="006A26EC">
      <w:trPr>
        <w:trHeight w:val="227"/>
        <w:jc w:val="right"/>
      </w:trPr>
      <w:tc>
        <w:tcPr>
          <w:tcW w:w="708" w:type="dxa"/>
          <w:vAlign w:val="bottom"/>
        </w:tcPr>
        <w:p w14:paraId="1E26EBD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E884CC2" w14:textId="77777777" w:rsidTr="006A26EC">
      <w:trPr>
        <w:trHeight w:val="850"/>
        <w:jc w:val="right"/>
      </w:trPr>
      <w:tc>
        <w:tcPr>
          <w:tcW w:w="708" w:type="dxa"/>
          <w:vAlign w:val="bottom"/>
        </w:tcPr>
        <w:p w14:paraId="59FB08AA" w14:textId="77777777" w:rsidR="005606BC" w:rsidRPr="00347E11" w:rsidRDefault="005606BC" w:rsidP="005606BC">
          <w:pPr>
            <w:pStyle w:val="Sidfot"/>
            <w:spacing w:line="276" w:lineRule="auto"/>
            <w:jc w:val="right"/>
          </w:pPr>
        </w:p>
      </w:tc>
    </w:tr>
  </w:tbl>
  <w:p w14:paraId="1DF570A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8D9B583" w14:textId="77777777" w:rsidTr="001F4302">
      <w:trPr>
        <w:trHeight w:val="510"/>
      </w:trPr>
      <w:tc>
        <w:tcPr>
          <w:tcW w:w="8525" w:type="dxa"/>
          <w:gridSpan w:val="2"/>
          <w:vAlign w:val="bottom"/>
        </w:tcPr>
        <w:p w14:paraId="6156C53E" w14:textId="77777777" w:rsidR="00347E11" w:rsidRPr="00347E11" w:rsidRDefault="00347E11" w:rsidP="00347E11">
          <w:pPr>
            <w:pStyle w:val="Sidfot"/>
            <w:rPr>
              <w:sz w:val="8"/>
            </w:rPr>
          </w:pPr>
        </w:p>
      </w:tc>
    </w:tr>
    <w:tr w:rsidR="00093408" w:rsidRPr="00EE3C0F" w14:paraId="065E0ED3" w14:textId="77777777" w:rsidTr="00C26068">
      <w:trPr>
        <w:trHeight w:val="227"/>
      </w:trPr>
      <w:tc>
        <w:tcPr>
          <w:tcW w:w="4074" w:type="dxa"/>
        </w:tcPr>
        <w:p w14:paraId="33154233" w14:textId="77777777" w:rsidR="00347E11" w:rsidRPr="00F53AEA" w:rsidRDefault="00347E11" w:rsidP="00C26068">
          <w:pPr>
            <w:pStyle w:val="Sidfot"/>
            <w:spacing w:line="276" w:lineRule="auto"/>
          </w:pPr>
        </w:p>
      </w:tc>
      <w:tc>
        <w:tcPr>
          <w:tcW w:w="4451" w:type="dxa"/>
        </w:tcPr>
        <w:p w14:paraId="51996FAD" w14:textId="77777777" w:rsidR="00093408" w:rsidRPr="00F53AEA" w:rsidRDefault="00093408" w:rsidP="00F53AEA">
          <w:pPr>
            <w:pStyle w:val="Sidfot"/>
            <w:spacing w:line="276" w:lineRule="auto"/>
          </w:pPr>
        </w:p>
      </w:tc>
    </w:tr>
  </w:tbl>
  <w:p w14:paraId="616B795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CF7D7" w14:textId="77777777" w:rsidR="00E174E6" w:rsidRDefault="00E174E6" w:rsidP="00A87A54">
      <w:pPr>
        <w:spacing w:after="0" w:line="240" w:lineRule="auto"/>
      </w:pPr>
      <w:r>
        <w:separator/>
      </w:r>
    </w:p>
  </w:footnote>
  <w:footnote w:type="continuationSeparator" w:id="0">
    <w:p w14:paraId="5F2AEB4E" w14:textId="77777777" w:rsidR="00E174E6" w:rsidRDefault="00E174E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174E6" w14:paraId="31E07773" w14:textId="77777777" w:rsidTr="00C93EBA">
      <w:trPr>
        <w:trHeight w:val="227"/>
      </w:trPr>
      <w:tc>
        <w:tcPr>
          <w:tcW w:w="5534" w:type="dxa"/>
        </w:tcPr>
        <w:p w14:paraId="4BC4AC06" w14:textId="77777777" w:rsidR="00E174E6" w:rsidRPr="007D73AB" w:rsidRDefault="00E174E6">
          <w:pPr>
            <w:pStyle w:val="Sidhuvud"/>
          </w:pPr>
        </w:p>
      </w:tc>
      <w:tc>
        <w:tcPr>
          <w:tcW w:w="3170" w:type="dxa"/>
          <w:vAlign w:val="bottom"/>
        </w:tcPr>
        <w:p w14:paraId="53082D2F" w14:textId="77777777" w:rsidR="00E174E6" w:rsidRPr="007D73AB" w:rsidRDefault="00E174E6" w:rsidP="00340DE0">
          <w:pPr>
            <w:pStyle w:val="Sidhuvud"/>
          </w:pPr>
        </w:p>
      </w:tc>
      <w:tc>
        <w:tcPr>
          <w:tcW w:w="1134" w:type="dxa"/>
        </w:tcPr>
        <w:p w14:paraId="7BBA3717" w14:textId="77777777" w:rsidR="00E174E6" w:rsidRDefault="00E174E6" w:rsidP="005A703A">
          <w:pPr>
            <w:pStyle w:val="Sidhuvud"/>
          </w:pPr>
        </w:p>
      </w:tc>
    </w:tr>
    <w:tr w:rsidR="00E174E6" w14:paraId="148BB39E" w14:textId="77777777" w:rsidTr="00C93EBA">
      <w:trPr>
        <w:trHeight w:val="1928"/>
      </w:trPr>
      <w:tc>
        <w:tcPr>
          <w:tcW w:w="5534" w:type="dxa"/>
        </w:tcPr>
        <w:p w14:paraId="0B5347A1" w14:textId="77777777" w:rsidR="00E174E6" w:rsidRPr="00340DE0" w:rsidRDefault="00E174E6" w:rsidP="00340DE0">
          <w:pPr>
            <w:pStyle w:val="Sidhuvud"/>
          </w:pPr>
          <w:r>
            <w:rPr>
              <w:noProof/>
            </w:rPr>
            <w:drawing>
              <wp:inline distT="0" distB="0" distL="0" distR="0" wp14:anchorId="48B99851" wp14:editId="131528F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4EF9E98" w14:textId="77777777" w:rsidR="00E174E6" w:rsidRPr="00710A6C" w:rsidRDefault="00E174E6" w:rsidP="00EE3C0F">
          <w:pPr>
            <w:pStyle w:val="Sidhuvud"/>
            <w:rPr>
              <w:b/>
            </w:rPr>
          </w:pPr>
        </w:p>
        <w:p w14:paraId="47A3DC0C" w14:textId="77777777" w:rsidR="00E174E6" w:rsidRDefault="00E174E6" w:rsidP="00EE3C0F">
          <w:pPr>
            <w:pStyle w:val="Sidhuvud"/>
          </w:pPr>
        </w:p>
        <w:p w14:paraId="743DA65A" w14:textId="77777777" w:rsidR="00E174E6" w:rsidRDefault="00E174E6" w:rsidP="00EE3C0F">
          <w:pPr>
            <w:pStyle w:val="Sidhuvud"/>
          </w:pPr>
        </w:p>
        <w:p w14:paraId="7C23BD68" w14:textId="77777777" w:rsidR="00E174E6" w:rsidRDefault="00E174E6" w:rsidP="00EE3C0F">
          <w:pPr>
            <w:pStyle w:val="Sidhuvud"/>
          </w:pPr>
        </w:p>
        <w:sdt>
          <w:sdtPr>
            <w:alias w:val="Dnr"/>
            <w:tag w:val="ccRKShow_Dnr"/>
            <w:id w:val="-829283628"/>
            <w:placeholder>
              <w:docPart w:val="9C306B74464F41B19CAC4A74542F91DE"/>
            </w:placeholder>
            <w:dataBinding w:prefixMappings="xmlns:ns0='http://lp/documentinfo/RK' " w:xpath="/ns0:DocumentInfo[1]/ns0:BaseInfo[1]/ns0:Dnr[1]" w:storeItemID="{76F557C5-DD14-442F-B079-E7C45ACFA567}"/>
            <w:text/>
          </w:sdtPr>
          <w:sdtEndPr/>
          <w:sdtContent>
            <w:p w14:paraId="02264296" w14:textId="52C7F53A" w:rsidR="00E174E6" w:rsidRDefault="0079583A" w:rsidP="00EE3C0F">
              <w:pPr>
                <w:pStyle w:val="Sidhuvud"/>
              </w:pPr>
              <w:r>
                <w:t>Fö2020/00032/SUND</w:t>
              </w:r>
            </w:p>
          </w:sdtContent>
        </w:sdt>
        <w:sdt>
          <w:sdtPr>
            <w:alias w:val="DocNumber"/>
            <w:tag w:val="DocNumber"/>
            <w:id w:val="1726028884"/>
            <w:placeholder>
              <w:docPart w:val="46A5138AF0064028BDB144FCAFAAAACB"/>
            </w:placeholder>
            <w:showingPlcHdr/>
            <w:dataBinding w:prefixMappings="xmlns:ns0='http://lp/documentinfo/RK' " w:xpath="/ns0:DocumentInfo[1]/ns0:BaseInfo[1]/ns0:DocNumber[1]" w:storeItemID="{76F557C5-DD14-442F-B079-E7C45ACFA567}"/>
            <w:text/>
          </w:sdtPr>
          <w:sdtEndPr/>
          <w:sdtContent>
            <w:p w14:paraId="10D51517" w14:textId="77777777" w:rsidR="00E174E6" w:rsidRDefault="00E174E6" w:rsidP="00EE3C0F">
              <w:pPr>
                <w:pStyle w:val="Sidhuvud"/>
              </w:pPr>
              <w:r>
                <w:rPr>
                  <w:rStyle w:val="Platshllartext"/>
                </w:rPr>
                <w:t xml:space="preserve"> </w:t>
              </w:r>
            </w:p>
          </w:sdtContent>
        </w:sdt>
        <w:p w14:paraId="5996C75B" w14:textId="77777777" w:rsidR="00E174E6" w:rsidRDefault="00E174E6" w:rsidP="00EE3C0F">
          <w:pPr>
            <w:pStyle w:val="Sidhuvud"/>
          </w:pPr>
        </w:p>
      </w:tc>
      <w:tc>
        <w:tcPr>
          <w:tcW w:w="1134" w:type="dxa"/>
        </w:tcPr>
        <w:p w14:paraId="086AE127" w14:textId="77777777" w:rsidR="00E174E6" w:rsidRDefault="00E174E6" w:rsidP="0094502D">
          <w:pPr>
            <w:pStyle w:val="Sidhuvud"/>
          </w:pPr>
        </w:p>
        <w:p w14:paraId="074C48A6" w14:textId="77777777" w:rsidR="00E174E6" w:rsidRPr="0094502D" w:rsidRDefault="00E174E6" w:rsidP="00EC71A6">
          <w:pPr>
            <w:pStyle w:val="Sidhuvud"/>
          </w:pPr>
        </w:p>
      </w:tc>
    </w:tr>
    <w:tr w:rsidR="00E174E6" w14:paraId="1705305D" w14:textId="77777777" w:rsidTr="00C93EBA">
      <w:trPr>
        <w:trHeight w:val="2268"/>
      </w:trPr>
      <w:sdt>
        <w:sdtPr>
          <w:rPr>
            <w:b/>
          </w:rPr>
          <w:alias w:val="SenderText"/>
          <w:tag w:val="ccRKShow_SenderText"/>
          <w:id w:val="1374046025"/>
          <w:placeholder>
            <w:docPart w:val="DEE5294117DD4562B175DDD10CFBFEE4"/>
          </w:placeholder>
        </w:sdtPr>
        <w:sdtEndPr>
          <w:rPr>
            <w:b w:val="0"/>
          </w:rPr>
        </w:sdtEndPr>
        <w:sdtContent>
          <w:tc>
            <w:tcPr>
              <w:tcW w:w="5534" w:type="dxa"/>
              <w:tcMar>
                <w:right w:w="1134" w:type="dxa"/>
              </w:tcMar>
            </w:tcPr>
            <w:p w14:paraId="4E76676D" w14:textId="64ED5434" w:rsidR="00E174E6" w:rsidRPr="00E174E6" w:rsidRDefault="00C654F3" w:rsidP="00340DE0">
              <w:pPr>
                <w:pStyle w:val="Sidhuvud"/>
                <w:rPr>
                  <w:b/>
                </w:rPr>
              </w:pPr>
              <w:r>
                <w:rPr>
                  <w:b/>
                </w:rPr>
                <w:t>Försvarsdepartementet</w:t>
              </w:r>
            </w:p>
            <w:p w14:paraId="7C2BF78C" w14:textId="77777777" w:rsidR="00A86001" w:rsidRDefault="00C654F3" w:rsidP="00340DE0">
              <w:pPr>
                <w:pStyle w:val="Sidhuvud"/>
              </w:pPr>
              <w:r>
                <w:t>Försvarsministern</w:t>
              </w:r>
            </w:p>
            <w:p w14:paraId="3E7DD614" w14:textId="77777777" w:rsidR="00A86001" w:rsidRDefault="00A86001" w:rsidP="00340DE0">
              <w:pPr>
                <w:pStyle w:val="Sidhuvud"/>
              </w:pPr>
            </w:p>
            <w:p w14:paraId="2F6A8ED3" w14:textId="7ADD3630" w:rsidR="00E174E6" w:rsidRPr="00340DE0" w:rsidRDefault="00E174E6" w:rsidP="00340DE0">
              <w:pPr>
                <w:pStyle w:val="Sidhuvud"/>
              </w:pPr>
            </w:p>
          </w:tc>
        </w:sdtContent>
      </w:sdt>
      <w:sdt>
        <w:sdtPr>
          <w:alias w:val="Recipient"/>
          <w:tag w:val="ccRKShow_Recipient"/>
          <w:id w:val="-28344517"/>
          <w:placeholder>
            <w:docPart w:val="F86795BFD2184A1C9AF833D1B7A0F19E"/>
          </w:placeholder>
          <w:dataBinding w:prefixMappings="xmlns:ns0='http://lp/documentinfo/RK' " w:xpath="/ns0:DocumentInfo[1]/ns0:BaseInfo[1]/ns0:Recipient[1]" w:storeItemID="{76F557C5-DD14-442F-B079-E7C45ACFA567}"/>
          <w:text w:multiLine="1"/>
        </w:sdtPr>
        <w:sdtEndPr/>
        <w:sdtContent>
          <w:tc>
            <w:tcPr>
              <w:tcW w:w="3170" w:type="dxa"/>
            </w:tcPr>
            <w:p w14:paraId="25F60068" w14:textId="77777777" w:rsidR="00E174E6" w:rsidRDefault="00E174E6" w:rsidP="00547B89">
              <w:pPr>
                <w:pStyle w:val="Sidhuvud"/>
              </w:pPr>
              <w:r>
                <w:t>Till riksdagen</w:t>
              </w:r>
            </w:p>
          </w:tc>
        </w:sdtContent>
      </w:sdt>
      <w:tc>
        <w:tcPr>
          <w:tcW w:w="1134" w:type="dxa"/>
        </w:tcPr>
        <w:p w14:paraId="697A61C2" w14:textId="77777777" w:rsidR="00E174E6" w:rsidRDefault="00E174E6" w:rsidP="003E6020">
          <w:pPr>
            <w:pStyle w:val="Sidhuvud"/>
          </w:pPr>
        </w:p>
      </w:tc>
    </w:tr>
  </w:tbl>
  <w:p w14:paraId="3D1D0DF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E6"/>
    <w:rsid w:val="00000290"/>
    <w:rsid w:val="00001068"/>
    <w:rsid w:val="0000281D"/>
    <w:rsid w:val="0000412C"/>
    <w:rsid w:val="00004D5C"/>
    <w:rsid w:val="00005F68"/>
    <w:rsid w:val="00006CA7"/>
    <w:rsid w:val="00012B00"/>
    <w:rsid w:val="00013EED"/>
    <w:rsid w:val="00014EF6"/>
    <w:rsid w:val="00014FE2"/>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5CF"/>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2455"/>
    <w:rsid w:val="000C61D1"/>
    <w:rsid w:val="000D31A9"/>
    <w:rsid w:val="000D370F"/>
    <w:rsid w:val="000D4B71"/>
    <w:rsid w:val="000D5449"/>
    <w:rsid w:val="000E12D9"/>
    <w:rsid w:val="000E1B85"/>
    <w:rsid w:val="000E431B"/>
    <w:rsid w:val="000E59A9"/>
    <w:rsid w:val="000E638A"/>
    <w:rsid w:val="000E6472"/>
    <w:rsid w:val="000F00B8"/>
    <w:rsid w:val="000F1EA7"/>
    <w:rsid w:val="000F2084"/>
    <w:rsid w:val="000F2A8A"/>
    <w:rsid w:val="000F3A92"/>
    <w:rsid w:val="000F60A3"/>
    <w:rsid w:val="000F6462"/>
    <w:rsid w:val="00101DE6"/>
    <w:rsid w:val="001055DA"/>
    <w:rsid w:val="00106F29"/>
    <w:rsid w:val="00113168"/>
    <w:rsid w:val="0011413E"/>
    <w:rsid w:val="00116BC4"/>
    <w:rsid w:val="0012033A"/>
    <w:rsid w:val="00121002"/>
    <w:rsid w:val="00121EA2"/>
    <w:rsid w:val="00121FFC"/>
    <w:rsid w:val="00122D16"/>
    <w:rsid w:val="0012582E"/>
    <w:rsid w:val="00125AA4"/>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D74B7"/>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1ACE"/>
    <w:rsid w:val="00222258"/>
    <w:rsid w:val="00223AD6"/>
    <w:rsid w:val="0022666A"/>
    <w:rsid w:val="00226731"/>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0F"/>
    <w:rsid w:val="002B00E5"/>
    <w:rsid w:val="002B6849"/>
    <w:rsid w:val="002C1D37"/>
    <w:rsid w:val="002C2A30"/>
    <w:rsid w:val="002C4348"/>
    <w:rsid w:val="002C476F"/>
    <w:rsid w:val="002C54CA"/>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048E"/>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A751A"/>
    <w:rsid w:val="003B0C81"/>
    <w:rsid w:val="003C36FA"/>
    <w:rsid w:val="003C758E"/>
    <w:rsid w:val="003C7BE0"/>
    <w:rsid w:val="003D0DD3"/>
    <w:rsid w:val="003D17EF"/>
    <w:rsid w:val="003D3535"/>
    <w:rsid w:val="003D4246"/>
    <w:rsid w:val="003D4D9F"/>
    <w:rsid w:val="003D7B03"/>
    <w:rsid w:val="003E045F"/>
    <w:rsid w:val="003E23B9"/>
    <w:rsid w:val="003E30BD"/>
    <w:rsid w:val="003E38CE"/>
    <w:rsid w:val="003E4499"/>
    <w:rsid w:val="003E5A50"/>
    <w:rsid w:val="003E6020"/>
    <w:rsid w:val="003F1F1F"/>
    <w:rsid w:val="003F299F"/>
    <w:rsid w:val="003F2F1D"/>
    <w:rsid w:val="003F59B4"/>
    <w:rsid w:val="003F6B92"/>
    <w:rsid w:val="0040090E"/>
    <w:rsid w:val="00403D11"/>
    <w:rsid w:val="00404DB4"/>
    <w:rsid w:val="004104BA"/>
    <w:rsid w:val="004105ED"/>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315"/>
    <w:rsid w:val="00513E7D"/>
    <w:rsid w:val="00514A67"/>
    <w:rsid w:val="00520A46"/>
    <w:rsid w:val="00521192"/>
    <w:rsid w:val="0052127C"/>
    <w:rsid w:val="00526AEB"/>
    <w:rsid w:val="00530278"/>
    <w:rsid w:val="005302E0"/>
    <w:rsid w:val="00544738"/>
    <w:rsid w:val="00545506"/>
    <w:rsid w:val="005456E4"/>
    <w:rsid w:val="00547B89"/>
    <w:rsid w:val="00551AB6"/>
    <w:rsid w:val="005554EB"/>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5BB3"/>
    <w:rsid w:val="005A6034"/>
    <w:rsid w:val="005A7AC1"/>
    <w:rsid w:val="005A7C21"/>
    <w:rsid w:val="005B115A"/>
    <w:rsid w:val="005B537F"/>
    <w:rsid w:val="005C120D"/>
    <w:rsid w:val="005C12C6"/>
    <w:rsid w:val="005C15B3"/>
    <w:rsid w:val="005C6F80"/>
    <w:rsid w:val="005D07C2"/>
    <w:rsid w:val="005E2F29"/>
    <w:rsid w:val="005E400D"/>
    <w:rsid w:val="005E4E79"/>
    <w:rsid w:val="005E5CE7"/>
    <w:rsid w:val="005E790C"/>
    <w:rsid w:val="005F08C5"/>
    <w:rsid w:val="005F7371"/>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4DA5"/>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2A73"/>
    <w:rsid w:val="0069523C"/>
    <w:rsid w:val="006962CA"/>
    <w:rsid w:val="00696A95"/>
    <w:rsid w:val="006A09DA"/>
    <w:rsid w:val="006A1835"/>
    <w:rsid w:val="006A2625"/>
    <w:rsid w:val="006A4A6A"/>
    <w:rsid w:val="006B4A30"/>
    <w:rsid w:val="006B7569"/>
    <w:rsid w:val="006C00BD"/>
    <w:rsid w:val="006C28EE"/>
    <w:rsid w:val="006C4FF1"/>
    <w:rsid w:val="006D2998"/>
    <w:rsid w:val="006D3188"/>
    <w:rsid w:val="006D5159"/>
    <w:rsid w:val="006D6779"/>
    <w:rsid w:val="006E08FC"/>
    <w:rsid w:val="006F2588"/>
    <w:rsid w:val="0071095E"/>
    <w:rsid w:val="00710A6C"/>
    <w:rsid w:val="00710D98"/>
    <w:rsid w:val="00711CE9"/>
    <w:rsid w:val="00712266"/>
    <w:rsid w:val="00712593"/>
    <w:rsid w:val="00712D82"/>
    <w:rsid w:val="00716E22"/>
    <w:rsid w:val="007171AB"/>
    <w:rsid w:val="007213D0"/>
    <w:rsid w:val="00724111"/>
    <w:rsid w:val="00726119"/>
    <w:rsid w:val="007269D0"/>
    <w:rsid w:val="00732599"/>
    <w:rsid w:val="00743E09"/>
    <w:rsid w:val="00744FCC"/>
    <w:rsid w:val="00747B9C"/>
    <w:rsid w:val="00750C93"/>
    <w:rsid w:val="00754E24"/>
    <w:rsid w:val="00757B3B"/>
    <w:rsid w:val="007618C5"/>
    <w:rsid w:val="007622B1"/>
    <w:rsid w:val="00764FA6"/>
    <w:rsid w:val="00765294"/>
    <w:rsid w:val="00773075"/>
    <w:rsid w:val="00773F36"/>
    <w:rsid w:val="00775BF6"/>
    <w:rsid w:val="00776254"/>
    <w:rsid w:val="007769FC"/>
    <w:rsid w:val="00777CFF"/>
    <w:rsid w:val="007815BC"/>
    <w:rsid w:val="00782B3F"/>
    <w:rsid w:val="00782E3C"/>
    <w:rsid w:val="007852F7"/>
    <w:rsid w:val="007900CC"/>
    <w:rsid w:val="0079583A"/>
    <w:rsid w:val="0079641B"/>
    <w:rsid w:val="00797A90"/>
    <w:rsid w:val="007A1856"/>
    <w:rsid w:val="007A1887"/>
    <w:rsid w:val="007A2B73"/>
    <w:rsid w:val="007A2C10"/>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4172"/>
    <w:rsid w:val="008150A6"/>
    <w:rsid w:val="00817098"/>
    <w:rsid w:val="008178E6"/>
    <w:rsid w:val="0082249C"/>
    <w:rsid w:val="00824CCE"/>
    <w:rsid w:val="00830B7B"/>
    <w:rsid w:val="00832661"/>
    <w:rsid w:val="008349AA"/>
    <w:rsid w:val="0083665B"/>
    <w:rsid w:val="00836928"/>
    <w:rsid w:val="00836C03"/>
    <w:rsid w:val="008375D5"/>
    <w:rsid w:val="0084043D"/>
    <w:rsid w:val="00841486"/>
    <w:rsid w:val="00842BC9"/>
    <w:rsid w:val="008431AF"/>
    <w:rsid w:val="0084476E"/>
    <w:rsid w:val="00845FB5"/>
    <w:rsid w:val="008504F6"/>
    <w:rsid w:val="0085240E"/>
    <w:rsid w:val="00852484"/>
    <w:rsid w:val="008573B9"/>
    <w:rsid w:val="0085782D"/>
    <w:rsid w:val="00863824"/>
    <w:rsid w:val="00863BB7"/>
    <w:rsid w:val="00865A41"/>
    <w:rsid w:val="00865B29"/>
    <w:rsid w:val="008730FD"/>
    <w:rsid w:val="008736B5"/>
    <w:rsid w:val="00873DA1"/>
    <w:rsid w:val="00875DDD"/>
    <w:rsid w:val="00881BC6"/>
    <w:rsid w:val="008860CC"/>
    <w:rsid w:val="00886EEE"/>
    <w:rsid w:val="00887F86"/>
    <w:rsid w:val="00890876"/>
    <w:rsid w:val="00891929"/>
    <w:rsid w:val="00893029"/>
    <w:rsid w:val="0089514A"/>
    <w:rsid w:val="00895C2A"/>
    <w:rsid w:val="008A03E9"/>
    <w:rsid w:val="008A0A0D"/>
    <w:rsid w:val="008A16D3"/>
    <w:rsid w:val="008A2E11"/>
    <w:rsid w:val="008A3961"/>
    <w:rsid w:val="008A4CEA"/>
    <w:rsid w:val="008A7506"/>
    <w:rsid w:val="008B110C"/>
    <w:rsid w:val="008B1603"/>
    <w:rsid w:val="008B20ED"/>
    <w:rsid w:val="008B6135"/>
    <w:rsid w:val="008B7BEB"/>
    <w:rsid w:val="008C02B8"/>
    <w:rsid w:val="008C4538"/>
    <w:rsid w:val="008C562B"/>
    <w:rsid w:val="008C6717"/>
    <w:rsid w:val="008D2D6B"/>
    <w:rsid w:val="008D3090"/>
    <w:rsid w:val="008D4306"/>
    <w:rsid w:val="008D4508"/>
    <w:rsid w:val="008D4DC4"/>
    <w:rsid w:val="008D71A2"/>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47F72"/>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74A8"/>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6001"/>
    <w:rsid w:val="00A870B0"/>
    <w:rsid w:val="00A8728A"/>
    <w:rsid w:val="00A87A54"/>
    <w:rsid w:val="00AA105C"/>
    <w:rsid w:val="00AA1809"/>
    <w:rsid w:val="00AA1FFE"/>
    <w:rsid w:val="00AA72F4"/>
    <w:rsid w:val="00AB08F9"/>
    <w:rsid w:val="00AB10E7"/>
    <w:rsid w:val="00AB4AD1"/>
    <w:rsid w:val="00AB4D25"/>
    <w:rsid w:val="00AB5033"/>
    <w:rsid w:val="00AB5298"/>
    <w:rsid w:val="00AB5519"/>
    <w:rsid w:val="00AB6313"/>
    <w:rsid w:val="00AB71DD"/>
    <w:rsid w:val="00AC15C5"/>
    <w:rsid w:val="00AD0E75"/>
    <w:rsid w:val="00AE0E72"/>
    <w:rsid w:val="00AE7491"/>
    <w:rsid w:val="00AE77EB"/>
    <w:rsid w:val="00AE7BD8"/>
    <w:rsid w:val="00AE7D02"/>
    <w:rsid w:val="00AF0BB7"/>
    <w:rsid w:val="00AF0BDE"/>
    <w:rsid w:val="00AF0EDE"/>
    <w:rsid w:val="00AF4853"/>
    <w:rsid w:val="00B00702"/>
    <w:rsid w:val="00B0110B"/>
    <w:rsid w:val="00B0234E"/>
    <w:rsid w:val="00B02EA3"/>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3A6B"/>
    <w:rsid w:val="00BF4F06"/>
    <w:rsid w:val="00BF5256"/>
    <w:rsid w:val="00BF534E"/>
    <w:rsid w:val="00BF5717"/>
    <w:rsid w:val="00BF66D2"/>
    <w:rsid w:val="00C01585"/>
    <w:rsid w:val="00C05209"/>
    <w:rsid w:val="00C0764A"/>
    <w:rsid w:val="00C10EE4"/>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54F3"/>
    <w:rsid w:val="00C670F8"/>
    <w:rsid w:val="00C6780B"/>
    <w:rsid w:val="00C71E5B"/>
    <w:rsid w:val="00C73A90"/>
    <w:rsid w:val="00C76D49"/>
    <w:rsid w:val="00C80AD4"/>
    <w:rsid w:val="00C80B5E"/>
    <w:rsid w:val="00C904E5"/>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3EE5"/>
    <w:rsid w:val="00CF44A1"/>
    <w:rsid w:val="00CF45F2"/>
    <w:rsid w:val="00CF4FDC"/>
    <w:rsid w:val="00D00E9E"/>
    <w:rsid w:val="00D021D2"/>
    <w:rsid w:val="00D061BB"/>
    <w:rsid w:val="00D06816"/>
    <w:rsid w:val="00D07200"/>
    <w:rsid w:val="00D07BE1"/>
    <w:rsid w:val="00D116C0"/>
    <w:rsid w:val="00D13433"/>
    <w:rsid w:val="00D13D8A"/>
    <w:rsid w:val="00D20DA7"/>
    <w:rsid w:val="00D249A5"/>
    <w:rsid w:val="00D2793F"/>
    <w:rsid w:val="00D279D8"/>
    <w:rsid w:val="00D27C8E"/>
    <w:rsid w:val="00D3026A"/>
    <w:rsid w:val="00D32D62"/>
    <w:rsid w:val="00D33C7C"/>
    <w:rsid w:val="00D36CE8"/>
    <w:rsid w:val="00D36E44"/>
    <w:rsid w:val="00D40205"/>
    <w:rsid w:val="00D40C72"/>
    <w:rsid w:val="00D4141B"/>
    <w:rsid w:val="00D4145D"/>
    <w:rsid w:val="00D458F0"/>
    <w:rsid w:val="00D50B3B"/>
    <w:rsid w:val="00D51C1C"/>
    <w:rsid w:val="00D52CCA"/>
    <w:rsid w:val="00D5467F"/>
    <w:rsid w:val="00D55837"/>
    <w:rsid w:val="00D56A9F"/>
    <w:rsid w:val="00D57BA2"/>
    <w:rsid w:val="00D60F51"/>
    <w:rsid w:val="00D65BAE"/>
    <w:rsid w:val="00D65E43"/>
    <w:rsid w:val="00D6730A"/>
    <w:rsid w:val="00D674A6"/>
    <w:rsid w:val="00D7168E"/>
    <w:rsid w:val="00D72719"/>
    <w:rsid w:val="00D72F4A"/>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41C6"/>
    <w:rsid w:val="00DE18F5"/>
    <w:rsid w:val="00DE73D2"/>
    <w:rsid w:val="00DF5BFB"/>
    <w:rsid w:val="00DF5CD6"/>
    <w:rsid w:val="00E022DA"/>
    <w:rsid w:val="00E03BCB"/>
    <w:rsid w:val="00E124DC"/>
    <w:rsid w:val="00E15A41"/>
    <w:rsid w:val="00E174E6"/>
    <w:rsid w:val="00E2270C"/>
    <w:rsid w:val="00E22D68"/>
    <w:rsid w:val="00E247D9"/>
    <w:rsid w:val="00E258D8"/>
    <w:rsid w:val="00E26DDF"/>
    <w:rsid w:val="00E30167"/>
    <w:rsid w:val="00E32C2B"/>
    <w:rsid w:val="00E33493"/>
    <w:rsid w:val="00E37922"/>
    <w:rsid w:val="00E406DF"/>
    <w:rsid w:val="00E415D3"/>
    <w:rsid w:val="00E4272B"/>
    <w:rsid w:val="00E46013"/>
    <w:rsid w:val="00E469E4"/>
    <w:rsid w:val="00E475C3"/>
    <w:rsid w:val="00E509B0"/>
    <w:rsid w:val="00E50B11"/>
    <w:rsid w:val="00E50B34"/>
    <w:rsid w:val="00E54246"/>
    <w:rsid w:val="00E55D8E"/>
    <w:rsid w:val="00E5762F"/>
    <w:rsid w:val="00E6641E"/>
    <w:rsid w:val="00E66F18"/>
    <w:rsid w:val="00E70407"/>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1513"/>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2513"/>
    <w:rsid w:val="00F14024"/>
    <w:rsid w:val="00F14FA3"/>
    <w:rsid w:val="00F15DB1"/>
    <w:rsid w:val="00F24297"/>
    <w:rsid w:val="00F2564A"/>
    <w:rsid w:val="00F25761"/>
    <w:rsid w:val="00F259D7"/>
    <w:rsid w:val="00F32D05"/>
    <w:rsid w:val="00F35263"/>
    <w:rsid w:val="00F35E34"/>
    <w:rsid w:val="00F403BF"/>
    <w:rsid w:val="00F41E60"/>
    <w:rsid w:val="00F4342F"/>
    <w:rsid w:val="00F45227"/>
    <w:rsid w:val="00F5045C"/>
    <w:rsid w:val="00F508E5"/>
    <w:rsid w:val="00F520C7"/>
    <w:rsid w:val="00F53AEA"/>
    <w:rsid w:val="00F55AC7"/>
    <w:rsid w:val="00F55FC9"/>
    <w:rsid w:val="00F563CD"/>
    <w:rsid w:val="00F5663B"/>
    <w:rsid w:val="00F5674D"/>
    <w:rsid w:val="00F61F41"/>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3AF5"/>
    <w:rsid w:val="00FC7600"/>
    <w:rsid w:val="00FD0B7B"/>
    <w:rsid w:val="00FD4C08"/>
    <w:rsid w:val="00FE1DCC"/>
    <w:rsid w:val="00FE2B19"/>
    <w:rsid w:val="00FF0538"/>
    <w:rsid w:val="00FF5B88"/>
    <w:rsid w:val="00FF64AC"/>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DD1D896"/>
  <w15:docId w15:val="{893326A4-6E82-4642-8E38-21049AAC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06B74464F41B19CAC4A74542F91DE"/>
        <w:category>
          <w:name w:val="Allmänt"/>
          <w:gallery w:val="placeholder"/>
        </w:category>
        <w:types>
          <w:type w:val="bbPlcHdr"/>
        </w:types>
        <w:behaviors>
          <w:behavior w:val="content"/>
        </w:behaviors>
        <w:guid w:val="{01749CFC-CA7D-4A47-A0B0-357CAD525D82}"/>
      </w:docPartPr>
      <w:docPartBody>
        <w:p w:rsidR="006C3E52" w:rsidRDefault="00833028" w:rsidP="00833028">
          <w:pPr>
            <w:pStyle w:val="9C306B74464F41B19CAC4A74542F91DE"/>
          </w:pPr>
          <w:r>
            <w:rPr>
              <w:rStyle w:val="Platshllartext"/>
            </w:rPr>
            <w:t xml:space="preserve"> </w:t>
          </w:r>
        </w:p>
      </w:docPartBody>
    </w:docPart>
    <w:docPart>
      <w:docPartPr>
        <w:name w:val="46A5138AF0064028BDB144FCAFAAAACB"/>
        <w:category>
          <w:name w:val="Allmänt"/>
          <w:gallery w:val="placeholder"/>
        </w:category>
        <w:types>
          <w:type w:val="bbPlcHdr"/>
        </w:types>
        <w:behaviors>
          <w:behavior w:val="content"/>
        </w:behaviors>
        <w:guid w:val="{6258319F-4C49-4E99-9E97-44505E9FFD4A}"/>
      </w:docPartPr>
      <w:docPartBody>
        <w:p w:rsidR="006C3E52" w:rsidRDefault="00833028" w:rsidP="00833028">
          <w:pPr>
            <w:pStyle w:val="46A5138AF0064028BDB144FCAFAAAACB"/>
          </w:pPr>
          <w:r>
            <w:rPr>
              <w:rStyle w:val="Platshllartext"/>
            </w:rPr>
            <w:t xml:space="preserve"> </w:t>
          </w:r>
        </w:p>
      </w:docPartBody>
    </w:docPart>
    <w:docPart>
      <w:docPartPr>
        <w:name w:val="DEE5294117DD4562B175DDD10CFBFEE4"/>
        <w:category>
          <w:name w:val="Allmänt"/>
          <w:gallery w:val="placeholder"/>
        </w:category>
        <w:types>
          <w:type w:val="bbPlcHdr"/>
        </w:types>
        <w:behaviors>
          <w:behavior w:val="content"/>
        </w:behaviors>
        <w:guid w:val="{C1BA99AF-FB6F-47EE-8B46-20ED60CF20BC}"/>
      </w:docPartPr>
      <w:docPartBody>
        <w:p w:rsidR="006C3E52" w:rsidRDefault="00833028" w:rsidP="00833028">
          <w:pPr>
            <w:pStyle w:val="DEE5294117DD4562B175DDD10CFBFEE4"/>
          </w:pPr>
          <w:r>
            <w:rPr>
              <w:rStyle w:val="Platshllartext"/>
            </w:rPr>
            <w:t xml:space="preserve"> </w:t>
          </w:r>
        </w:p>
      </w:docPartBody>
    </w:docPart>
    <w:docPart>
      <w:docPartPr>
        <w:name w:val="F86795BFD2184A1C9AF833D1B7A0F19E"/>
        <w:category>
          <w:name w:val="Allmänt"/>
          <w:gallery w:val="placeholder"/>
        </w:category>
        <w:types>
          <w:type w:val="bbPlcHdr"/>
        </w:types>
        <w:behaviors>
          <w:behavior w:val="content"/>
        </w:behaviors>
        <w:guid w:val="{A61E4A91-757F-4799-839B-5EFB841D5B13}"/>
      </w:docPartPr>
      <w:docPartBody>
        <w:p w:rsidR="006C3E52" w:rsidRDefault="00833028" w:rsidP="00833028">
          <w:pPr>
            <w:pStyle w:val="F86795BFD2184A1C9AF833D1B7A0F19E"/>
          </w:pPr>
          <w:r>
            <w:rPr>
              <w:rStyle w:val="Platshllartext"/>
            </w:rPr>
            <w:t xml:space="preserve"> </w:t>
          </w:r>
        </w:p>
      </w:docPartBody>
    </w:docPart>
    <w:docPart>
      <w:docPartPr>
        <w:name w:val="168B7BD24D984472AA9B893CE827DA22"/>
        <w:category>
          <w:name w:val="Allmänt"/>
          <w:gallery w:val="placeholder"/>
        </w:category>
        <w:types>
          <w:type w:val="bbPlcHdr"/>
        </w:types>
        <w:behaviors>
          <w:behavior w:val="content"/>
        </w:behaviors>
        <w:guid w:val="{5DA7763C-54E9-4FEF-87A4-34EAAF3E596C}"/>
      </w:docPartPr>
      <w:docPartBody>
        <w:p w:rsidR="004F50E3" w:rsidRDefault="00051789" w:rsidP="00051789">
          <w:pPr>
            <w:pStyle w:val="168B7BD24D984472AA9B893CE827DA2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28"/>
    <w:rsid w:val="00051789"/>
    <w:rsid w:val="004F50E3"/>
    <w:rsid w:val="006C3E52"/>
    <w:rsid w:val="00833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DBBA8E65BEE42919714B01F1FA9FE37">
    <w:name w:val="5DBBA8E65BEE42919714B01F1FA9FE37"/>
    <w:rsid w:val="00833028"/>
  </w:style>
  <w:style w:type="character" w:styleId="Platshllartext">
    <w:name w:val="Placeholder Text"/>
    <w:basedOn w:val="Standardstycketeckensnitt"/>
    <w:uiPriority w:val="99"/>
    <w:semiHidden/>
    <w:rsid w:val="00051789"/>
    <w:rPr>
      <w:noProof w:val="0"/>
      <w:color w:val="808080"/>
    </w:rPr>
  </w:style>
  <w:style w:type="paragraph" w:customStyle="1" w:styleId="BF1502DFCBE34DE0AC87CA213DBFE6F1">
    <w:name w:val="BF1502DFCBE34DE0AC87CA213DBFE6F1"/>
    <w:rsid w:val="00833028"/>
  </w:style>
  <w:style w:type="paragraph" w:customStyle="1" w:styleId="7A01383B8B864BB685100511A534DBF4">
    <w:name w:val="7A01383B8B864BB685100511A534DBF4"/>
    <w:rsid w:val="00833028"/>
  </w:style>
  <w:style w:type="paragraph" w:customStyle="1" w:styleId="937FD4D9D7E641F9A91E013152C520CB">
    <w:name w:val="937FD4D9D7E641F9A91E013152C520CB"/>
    <w:rsid w:val="00833028"/>
  </w:style>
  <w:style w:type="paragraph" w:customStyle="1" w:styleId="9C306B74464F41B19CAC4A74542F91DE">
    <w:name w:val="9C306B74464F41B19CAC4A74542F91DE"/>
    <w:rsid w:val="00833028"/>
  </w:style>
  <w:style w:type="paragraph" w:customStyle="1" w:styleId="46A5138AF0064028BDB144FCAFAAAACB">
    <w:name w:val="46A5138AF0064028BDB144FCAFAAAACB"/>
    <w:rsid w:val="00833028"/>
  </w:style>
  <w:style w:type="paragraph" w:customStyle="1" w:styleId="029B66ECBC6F4A37808B84A076AC060C">
    <w:name w:val="029B66ECBC6F4A37808B84A076AC060C"/>
    <w:rsid w:val="00833028"/>
  </w:style>
  <w:style w:type="paragraph" w:customStyle="1" w:styleId="63D214807FDB45B69DAED95D1DD54ABC">
    <w:name w:val="63D214807FDB45B69DAED95D1DD54ABC"/>
    <w:rsid w:val="00833028"/>
  </w:style>
  <w:style w:type="paragraph" w:customStyle="1" w:styleId="D6F26571BAF1469AAB6941420CB2458E">
    <w:name w:val="D6F26571BAF1469AAB6941420CB2458E"/>
    <w:rsid w:val="00833028"/>
  </w:style>
  <w:style w:type="paragraph" w:customStyle="1" w:styleId="DEE5294117DD4562B175DDD10CFBFEE4">
    <w:name w:val="DEE5294117DD4562B175DDD10CFBFEE4"/>
    <w:rsid w:val="00833028"/>
  </w:style>
  <w:style w:type="paragraph" w:customStyle="1" w:styleId="F86795BFD2184A1C9AF833D1B7A0F19E">
    <w:name w:val="F86795BFD2184A1C9AF833D1B7A0F19E"/>
    <w:rsid w:val="00833028"/>
  </w:style>
  <w:style w:type="paragraph" w:customStyle="1" w:styleId="1CA99B40457C493E9F867138D9D1E816">
    <w:name w:val="1CA99B40457C493E9F867138D9D1E816"/>
    <w:rsid w:val="00833028"/>
  </w:style>
  <w:style w:type="paragraph" w:customStyle="1" w:styleId="2B54FDE44D144E8DB588EF4C864B839A">
    <w:name w:val="2B54FDE44D144E8DB588EF4C864B839A"/>
    <w:rsid w:val="00833028"/>
  </w:style>
  <w:style w:type="paragraph" w:customStyle="1" w:styleId="04146BE28E7145C3AF1B414F22F1771B">
    <w:name w:val="04146BE28E7145C3AF1B414F22F1771B"/>
    <w:rsid w:val="00833028"/>
  </w:style>
  <w:style w:type="paragraph" w:customStyle="1" w:styleId="0015EC8E710C41B88DD1235F2045CD03">
    <w:name w:val="0015EC8E710C41B88DD1235F2045CD03"/>
    <w:rsid w:val="00833028"/>
  </w:style>
  <w:style w:type="paragraph" w:customStyle="1" w:styleId="DDC9B03483634F56937ABA221EFB0E58">
    <w:name w:val="DDC9B03483634F56937ABA221EFB0E58"/>
    <w:rsid w:val="00833028"/>
  </w:style>
  <w:style w:type="paragraph" w:customStyle="1" w:styleId="79CEE4F047C44AD68AB292E9039A349C">
    <w:name w:val="79CEE4F047C44AD68AB292E9039A349C"/>
    <w:rsid w:val="00833028"/>
  </w:style>
  <w:style w:type="paragraph" w:customStyle="1" w:styleId="D6097CE36DDA482DB4052FC54E898624">
    <w:name w:val="D6097CE36DDA482DB4052FC54E898624"/>
    <w:rsid w:val="00833028"/>
  </w:style>
  <w:style w:type="paragraph" w:customStyle="1" w:styleId="168B7BD24D984472AA9B893CE827DA22">
    <w:name w:val="168B7BD24D984472AA9B893CE827DA22"/>
    <w:rsid w:val="00051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32c55e2a-d966-4ac4-8f8e-361d209a68a0</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2020-01-22T00:00:00</HeaderDate>
    <Office/>
    <Dnr>Fö2020/00032/SUND</Dnr>
    <ParagrafNr/>
    <DocumentTitle/>
    <VisitingAddress/>
    <Extra1/>
    <Extra2/>
    <Extra3>Lars Beckman</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2020-01-22T00:00:00</HeaderDate>
    <Office/>
    <Dnr>Fö2020/00032/SUND</Dnr>
    <ParagrafNr/>
    <DocumentTitle/>
    <VisitingAddress/>
    <Extra1/>
    <Extra2/>
    <Extra3>Lars Beckman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B9D1D-548D-4FFB-8787-C8BB5286979C}"/>
</file>

<file path=customXml/itemProps2.xml><?xml version="1.0" encoding="utf-8"?>
<ds:datastoreItem xmlns:ds="http://schemas.openxmlformats.org/officeDocument/2006/customXml" ds:itemID="{EE7AC321-9C40-4141-B6AC-62503BBB6B2D}"/>
</file>

<file path=customXml/itemProps3.xml><?xml version="1.0" encoding="utf-8"?>
<ds:datastoreItem xmlns:ds="http://schemas.openxmlformats.org/officeDocument/2006/customXml" ds:itemID="{7F4A1209-C0F5-4E8E-A8BF-15DB0AB83F76}"/>
</file>

<file path=customXml/itemProps4.xml><?xml version="1.0" encoding="utf-8"?>
<ds:datastoreItem xmlns:ds="http://schemas.openxmlformats.org/officeDocument/2006/customXml" ds:itemID="{B49F55B0-00C6-4390-8979-D1F7E8760A75}">
  <ds:schemaRefs>
    <ds:schemaRef ds:uri="http://schemas.microsoft.com/office/2006/metadata/customXsn"/>
  </ds:schemaRefs>
</ds:datastoreItem>
</file>

<file path=customXml/itemProps5.xml><?xml version="1.0" encoding="utf-8"?>
<ds:datastoreItem xmlns:ds="http://schemas.openxmlformats.org/officeDocument/2006/customXml" ds:itemID="{EE7AC321-9C40-4141-B6AC-62503BBB6B2D}">
  <ds:schemaRefs>
    <ds:schemaRef ds:uri="http://schemas.microsoft.com/sharepoint/v3/contenttype/forms"/>
  </ds:schemaRefs>
</ds:datastoreItem>
</file>

<file path=customXml/itemProps6.xml><?xml version="1.0" encoding="utf-8"?>
<ds:datastoreItem xmlns:ds="http://schemas.openxmlformats.org/officeDocument/2006/customXml" ds:itemID="{76F557C5-DD14-442F-B079-E7C45ACFA567}">
  <ds:schemaRefs>
    <ds:schemaRef ds:uri="http://lp/documentinfo/RK"/>
  </ds:schemaRefs>
</ds:datastoreItem>
</file>

<file path=customXml/itemProps7.xml><?xml version="1.0" encoding="utf-8"?>
<ds:datastoreItem xmlns:ds="http://schemas.openxmlformats.org/officeDocument/2006/customXml" ds:itemID="{76F557C5-DD14-442F-B079-E7C45ACFA567}"/>
</file>

<file path=customXml/itemProps8.xml><?xml version="1.0" encoding="utf-8"?>
<ds:datastoreItem xmlns:ds="http://schemas.openxmlformats.org/officeDocument/2006/customXml" ds:itemID="{3702FC01-CE7F-42AE-B927-0931170132D2}"/>
</file>

<file path=docProps/app.xml><?xml version="1.0" encoding="utf-8"?>
<Properties xmlns="http://schemas.openxmlformats.org/officeDocument/2006/extended-properties" xmlns:vt="http://schemas.openxmlformats.org/officeDocument/2006/docPropsVTypes">
  <Template>RK Basmall</Template>
  <TotalTime>0</TotalTime>
  <Pages>2</Pages>
  <Words>261</Words>
  <Characters>1388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759 Försvarsministerns kunskap om förfalskade uppgifter.docx</dc:title>
  <dc:subject/>
  <dc:creator>Anna Björnemo</dc:creator>
  <cp:keywords/>
  <dc:description/>
  <cp:lastModifiedBy>Peter Gustavsson</cp:lastModifiedBy>
  <cp:revision>13</cp:revision>
  <cp:lastPrinted>2020-01-21T12:40:00Z</cp:lastPrinted>
  <dcterms:created xsi:type="dcterms:W3CDTF">2020-01-20T10:49:00Z</dcterms:created>
  <dcterms:modified xsi:type="dcterms:W3CDTF">2020-01-22T07:05:00Z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c5d97d21-3978-43c4-a96b-a05e92a92336</vt:lpwstr>
  </property>
</Properties>
</file>