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45F5C" w:rsidP="00946250">
      <w:pPr>
        <w:pStyle w:val="Title"/>
      </w:pPr>
      <w:bookmarkStart w:id="0" w:name="Start"/>
      <w:bookmarkEnd w:id="0"/>
      <w:r>
        <w:t>Svar på fråga 2020/21:3270 av Sten Bergheden (M)</w:t>
      </w:r>
      <w:r>
        <w:br/>
        <w:t>Personalliggare</w:t>
      </w:r>
    </w:p>
    <w:p w:rsidR="00945F5C" w:rsidP="00946250">
      <w:pPr>
        <w:pStyle w:val="BodyText"/>
      </w:pPr>
      <w:r>
        <w:t>Sten Bergheden har frågat mig</w:t>
      </w:r>
      <w:r w:rsidR="00F53330">
        <w:t xml:space="preserve"> </w:t>
      </w:r>
      <w:r w:rsidRPr="00F53330" w:rsidR="00F53330">
        <w:t>om jag avser att ta någon form av initiativ till en mer omfattande utvärdering och översyn av kravet på personalliggare för att försöka underlätta för Sveriges mindre företag.</w:t>
      </w:r>
    </w:p>
    <w:p w:rsidR="00920F66" w:rsidP="00920F66">
      <w:pPr>
        <w:pStyle w:val="BodyText"/>
      </w:pPr>
      <w:r>
        <w:t xml:space="preserve">Skyldighet att föra personalliggare gäller sedan den 1 januari 2007 för näringsidkare inom restaurang- och frisörbranscherna. Utvidgningar till fler branscher samt andra kompletteringar av systemet med personalliggare har senare skett. </w:t>
      </w:r>
    </w:p>
    <w:p w:rsidR="00920F66" w:rsidP="00920F66">
      <w:pPr>
        <w:pStyle w:val="BodyText"/>
      </w:pPr>
      <w:r>
        <w:t>Syftet med personalliggare är att minska förekomsten av svartarbete och att skapa sundare konkurrensförhållanden</w:t>
      </w:r>
      <w:r w:rsidR="007F4C5A">
        <w:t xml:space="preserve"> och därmed motverka skattefusk och skatteundandragande</w:t>
      </w:r>
      <w:r>
        <w:t>. Företagare som använder svart</w:t>
      </w:r>
      <w:r w:rsidR="00E93AFF">
        <w:t xml:space="preserve"> arbetskraft</w:t>
      </w:r>
      <w:r>
        <w:t xml:space="preserve"> skaffar sig konkurrensfördelar framför företag som inte gör det. Ju fler företag som använder sig av svart</w:t>
      </w:r>
      <w:r w:rsidR="00E93AFF">
        <w:t xml:space="preserve"> </w:t>
      </w:r>
      <w:r>
        <w:t>arbet</w:t>
      </w:r>
      <w:r w:rsidR="00E93AFF">
        <w:t>skraft</w:t>
      </w:r>
      <w:r>
        <w:t xml:space="preserve"> desto svårare blir det för företag som vill göra rätt för sig. Detta gäller för såväl större som mindre företag. </w:t>
      </w:r>
    </w:p>
    <w:p w:rsidR="00920F66" w:rsidP="00920F66">
      <w:pPr>
        <w:pStyle w:val="BodyText"/>
      </w:pPr>
      <w:r>
        <w:t>P</w:t>
      </w:r>
      <w:r>
        <w:t xml:space="preserve">ersonalliggarsystemet har </w:t>
      </w:r>
      <w:r>
        <w:t>utvärderats</w:t>
      </w:r>
      <w:r>
        <w:t>. I april 2019 presenterades</w:t>
      </w:r>
      <w:r w:rsidR="00DA42E5">
        <w:t xml:space="preserve"> </w:t>
      </w:r>
      <w:r>
        <w:t>Skatte</w:t>
      </w:r>
      <w:r w:rsidR="00703420">
        <w:softHyphen/>
      </w:r>
      <w:r>
        <w:t>utskottets utvärdering av personalliggar</w:t>
      </w:r>
      <w:r w:rsidR="00946250">
        <w:softHyphen/>
      </w:r>
      <w:r>
        <w:t>systemet (2018/</w:t>
      </w:r>
      <w:r>
        <w:t>19:RFR</w:t>
      </w:r>
      <w:r>
        <w:t xml:space="preserve">4) </w:t>
      </w:r>
      <w:r w:rsidRPr="00B27FD6" w:rsidR="00B27FD6">
        <w:t xml:space="preserve">i vilket synpunkter från bransch-, näringslivs- och arbetstagarorganisationerna avseende personalliggare hos </w:t>
      </w:r>
      <w:r w:rsidR="008B17CA">
        <w:t>bland annat</w:t>
      </w:r>
      <w:r w:rsidR="0087045E">
        <w:t xml:space="preserve"> </w:t>
      </w:r>
      <w:r w:rsidRPr="00B27FD6" w:rsidR="00B27FD6">
        <w:t>mindre företag presenteras</w:t>
      </w:r>
      <w:r w:rsidR="00B27FD6">
        <w:t xml:space="preserve">. </w:t>
      </w:r>
      <w:r>
        <w:t xml:space="preserve">Skatteverkets utvärdering från december 2019 </w:t>
      </w:r>
      <w:r>
        <w:t>visar</w:t>
      </w:r>
      <w:r w:rsidR="00DA42E5">
        <w:t xml:space="preserve"> </w:t>
      </w:r>
      <w:r>
        <w:t xml:space="preserve">att reglerna om personalliggare har effekt och att fusket minskar. Bland annat möjliggör personalliggarsystemet kontrollbesök som bidrar till minskat fusk. Bland </w:t>
      </w:r>
      <w:r w:rsidR="009C0C87">
        <w:t>mindre</w:t>
      </w:r>
      <w:r>
        <w:t xml:space="preserve"> företag visar utvärderingen även att kontrollbesök ger en långsiktig effekt när det gäller ökning i redovisad lönesumma. </w:t>
      </w:r>
    </w:p>
    <w:p w:rsidR="00920F66" w:rsidP="00920F66">
      <w:pPr>
        <w:pStyle w:val="BodyText"/>
      </w:pPr>
      <w:r>
        <w:t>Allmänhet och företag ska ha förtroende för Skatteverkets verksamhet och uppfatta kontrollverksamheten som ändamålsenlig och rättssäker. Myndigheten måste ha en trovärdig kontroll som motverkar fel, fusk och brottslighet, och de måste ha rätt verktyg. Det gynnar seriösa företag och hela samhället på kort och lång sikt. Skatteverket för i olika forum löpande dialog med de som berörs av systemet med personalliggare och får på så sätt impulser om hur det uppfattas, hur det fungerar samt önskemål om förändringar.</w:t>
      </w:r>
    </w:p>
    <w:p w:rsidR="00F53330" w:rsidP="00920F66">
      <w:pPr>
        <w:pStyle w:val="BodyText"/>
      </w:pPr>
      <w:r>
        <w:t>Jag förstår att det kan upplevas som en börda för de som sköter sig att behöva omfattas av kontroller</w:t>
      </w:r>
      <w:r w:rsidR="001D0819">
        <w:t xml:space="preserve"> som möjliggörs genom regelverket för personalliggare</w:t>
      </w:r>
      <w:r>
        <w:t xml:space="preserve">. För att få vetskap om vilka som fuskar är dock kontroller ett nödvändigt verktyg. </w:t>
      </w:r>
      <w:r w:rsidRPr="00C76EB1" w:rsidR="00C76EB1">
        <w:t>Regeringen arbetar kontinuerligt med åtgärder och effektiva verktyg för att motverka skattefusk och skatteundandragande.</w:t>
      </w:r>
      <w:r w:rsidR="00C76EB1">
        <w:t xml:space="preserve"> </w:t>
      </w:r>
      <w:r w:rsidR="00C02AC5">
        <w:t>J</w:t>
      </w:r>
      <w:r w:rsidR="00920F66">
        <w:t xml:space="preserve">ag följer noga utvecklingen i detta avseende. </w:t>
      </w:r>
    </w:p>
    <w:p w:rsidR="00945F5C" w:rsidP="00946250">
      <w:pPr>
        <w:pStyle w:val="BodyText"/>
      </w:pPr>
      <w:r>
        <w:t xml:space="preserve">Stockholm den </w:t>
      </w:r>
      <w:sdt>
        <w:sdtPr>
          <w:id w:val="-1225218591"/>
          <w:placeholder>
            <w:docPart w:val="0686543EF2B84982B3A6B720F4A99DAC"/>
          </w:placeholder>
          <w:dataBinding w:xpath="/ns0:DocumentInfo[1]/ns0:BaseInfo[1]/ns0:HeaderDate[1]" w:storeItemID="{87070714-00BF-4583-92D3-09EA635D697A}" w:prefixMappings="xmlns:ns0='http://lp/documentinfo/RK' "/>
          <w:date w:fullDate="2021-06-24T00:00:00Z">
            <w:dateFormat w:val="d MMMM yyyy"/>
            <w:lid w:val="sv-SE"/>
            <w:storeMappedDataAs w:val="dateTime"/>
            <w:calendar w:val="gregorian"/>
          </w:date>
        </w:sdtPr>
        <w:sdtContent>
          <w:r>
            <w:t>2</w:t>
          </w:r>
          <w:r w:rsidR="00904DAF">
            <w:t>4</w:t>
          </w:r>
          <w:r>
            <w:t xml:space="preserve"> juni 2021</w:t>
          </w:r>
        </w:sdtContent>
      </w:sdt>
    </w:p>
    <w:p w:rsidR="00945F5C" w:rsidP="00946250">
      <w:pPr>
        <w:pStyle w:val="BodyText"/>
      </w:pPr>
      <w:r>
        <w:t>Magdalena Andersson</w:t>
      </w:r>
    </w:p>
    <w:p w:rsidR="00945F5C" w:rsidRPr="00DB48AB" w:rsidP="00946250">
      <w:pPr>
        <w:pStyle w:val="BodyText"/>
      </w:pPr>
    </w:p>
    <w:p w:rsidR="00945F5C" w:rsidP="00E96532">
      <w:pPr>
        <w:pStyle w:val="BodyText"/>
      </w:pPr>
    </w:p>
    <w:sectPr w:rsidSect="00945F5C">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4625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D29FE" w:rsidRPr="00B62610" w:rsidP="00945F5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46250">
      <w:tblPrEx>
        <w:tblW w:w="708" w:type="dxa"/>
        <w:jc w:val="right"/>
        <w:tblLayout w:type="fixed"/>
        <w:tblCellMar>
          <w:left w:w="0" w:type="dxa"/>
          <w:right w:w="0" w:type="dxa"/>
        </w:tblCellMar>
        <w:tblLook w:val="0600"/>
      </w:tblPrEx>
      <w:trPr>
        <w:trHeight w:val="850"/>
        <w:jc w:val="right"/>
      </w:trPr>
      <w:tc>
        <w:tcPr>
          <w:tcW w:w="708" w:type="dxa"/>
          <w:vAlign w:val="bottom"/>
        </w:tcPr>
        <w:p w:rsidR="00AD29FE" w:rsidRPr="00347E11" w:rsidP="00945F5C">
          <w:pPr>
            <w:pStyle w:val="Footer"/>
            <w:spacing w:line="276" w:lineRule="auto"/>
            <w:jc w:val="right"/>
          </w:pPr>
        </w:p>
      </w:tc>
    </w:tr>
  </w:tbl>
  <w:p w:rsidR="00AD29FE" w:rsidRPr="005606BC" w:rsidP="00945F5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AD29FE"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AD29FE" w:rsidRPr="00F53AEA" w:rsidP="00C26068">
          <w:pPr>
            <w:pStyle w:val="Footer"/>
            <w:spacing w:line="276" w:lineRule="auto"/>
          </w:pPr>
        </w:p>
      </w:tc>
      <w:tc>
        <w:tcPr>
          <w:tcW w:w="4451" w:type="dxa"/>
        </w:tcPr>
        <w:p w:rsidR="00AD29FE" w:rsidRPr="00F53AEA" w:rsidP="00F53AEA">
          <w:pPr>
            <w:pStyle w:val="Footer"/>
            <w:spacing w:line="276" w:lineRule="auto"/>
          </w:pPr>
        </w:p>
      </w:tc>
    </w:tr>
  </w:tbl>
  <w:p w:rsidR="00AD29FE"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D29FE" w:rsidRPr="007D73AB">
          <w:pPr>
            <w:pStyle w:val="Header"/>
          </w:pPr>
        </w:p>
      </w:tc>
      <w:tc>
        <w:tcPr>
          <w:tcW w:w="3170" w:type="dxa"/>
          <w:vAlign w:val="bottom"/>
        </w:tcPr>
        <w:p w:rsidR="00AD29FE" w:rsidRPr="007D73AB" w:rsidP="00340DE0">
          <w:pPr>
            <w:pStyle w:val="Header"/>
          </w:pPr>
        </w:p>
      </w:tc>
      <w:tc>
        <w:tcPr>
          <w:tcW w:w="1134" w:type="dxa"/>
        </w:tcPr>
        <w:p w:rsidR="00AD29FE" w:rsidP="00946250">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D29F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D29FE" w:rsidRPr="00710A6C" w:rsidP="00EE3C0F">
          <w:pPr>
            <w:pStyle w:val="Header"/>
            <w:rPr>
              <w:b/>
            </w:rPr>
          </w:pPr>
        </w:p>
        <w:p w:rsidR="00AD29FE" w:rsidP="00EE3C0F">
          <w:pPr>
            <w:pStyle w:val="Header"/>
          </w:pPr>
        </w:p>
        <w:p w:rsidR="00AD29FE" w:rsidP="00EE3C0F">
          <w:pPr>
            <w:pStyle w:val="Header"/>
          </w:pPr>
        </w:p>
        <w:p w:rsidR="00AD29FE" w:rsidP="00EE3C0F">
          <w:pPr>
            <w:pStyle w:val="Header"/>
          </w:pPr>
        </w:p>
        <w:sdt>
          <w:sdtPr>
            <w:alias w:val="Dnr"/>
            <w:tag w:val="ccRKShow_Dnr"/>
            <w:id w:val="-829283628"/>
            <w:placeholder>
              <w:docPart w:val="1F8BA27533EA40349B74FABFCD3AABC2"/>
            </w:placeholder>
            <w:dataBinding w:xpath="/ns0:DocumentInfo[1]/ns0:BaseInfo[1]/ns0:Dnr[1]" w:storeItemID="{87070714-00BF-4583-92D3-09EA635D697A}" w:prefixMappings="xmlns:ns0='http://lp/documentinfo/RK' "/>
            <w:text/>
          </w:sdtPr>
          <w:sdtContent>
            <w:p w:rsidR="00AD29FE" w:rsidP="00EE3C0F">
              <w:pPr>
                <w:pStyle w:val="Header"/>
              </w:pPr>
              <w:r>
                <w:t>Fi2021/02437</w:t>
              </w:r>
            </w:p>
          </w:sdtContent>
        </w:sdt>
        <w:sdt>
          <w:sdtPr>
            <w:alias w:val="DocNumber"/>
            <w:tag w:val="DocNumber"/>
            <w:id w:val="1726028884"/>
            <w:placeholder>
              <w:docPart w:val="BB5FE58840AE4CCEBDF949832F437271"/>
            </w:placeholder>
            <w:showingPlcHdr/>
            <w:dataBinding w:xpath="/ns0:DocumentInfo[1]/ns0:BaseInfo[1]/ns0:DocNumber[1]" w:storeItemID="{87070714-00BF-4583-92D3-09EA635D697A}" w:prefixMappings="xmlns:ns0='http://lp/documentinfo/RK' "/>
            <w:text/>
          </w:sdtPr>
          <w:sdtContent>
            <w:p w:rsidR="00AD29FE" w:rsidP="00EE3C0F">
              <w:pPr>
                <w:pStyle w:val="Header"/>
              </w:pPr>
              <w:r>
                <w:rPr>
                  <w:rStyle w:val="PlaceholderText"/>
                </w:rPr>
                <w:t xml:space="preserve"> </w:t>
              </w:r>
            </w:p>
          </w:sdtContent>
        </w:sdt>
        <w:p w:rsidR="00AD29FE" w:rsidP="00EE3C0F">
          <w:pPr>
            <w:pStyle w:val="Header"/>
          </w:pPr>
        </w:p>
      </w:tc>
      <w:tc>
        <w:tcPr>
          <w:tcW w:w="1134" w:type="dxa"/>
        </w:tcPr>
        <w:p w:rsidR="00AD29FE" w:rsidP="0094502D">
          <w:pPr>
            <w:pStyle w:val="Header"/>
          </w:pPr>
        </w:p>
        <w:p w:rsidR="00AD29F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E58EA9F414945B1BFE6D27AF26389DB"/>
          </w:placeholder>
          <w:richText/>
        </w:sdtPr>
        <w:sdtEndPr>
          <w:rPr>
            <w:b w:val="0"/>
          </w:rPr>
        </w:sdtEndPr>
        <w:sdtContent>
          <w:tc>
            <w:tcPr>
              <w:tcW w:w="5534" w:type="dxa"/>
              <w:tcMar>
                <w:right w:w="1134" w:type="dxa"/>
              </w:tcMar>
            </w:tcPr>
            <w:p w:rsidR="00B71C8D" w:rsidRPr="00B71C8D" w:rsidP="00945F5C">
              <w:pPr>
                <w:pStyle w:val="Header"/>
                <w:rPr>
                  <w:b/>
                </w:rPr>
              </w:pPr>
              <w:r w:rsidRPr="00B71C8D">
                <w:rPr>
                  <w:b/>
                </w:rPr>
                <w:t>Finansdepartementet</w:t>
              </w:r>
            </w:p>
            <w:p w:rsidR="00AD29FE" w:rsidRPr="00340DE0" w:rsidP="00945F5C">
              <w:pPr>
                <w:pStyle w:val="Header"/>
              </w:pPr>
              <w:r w:rsidRPr="00B71C8D">
                <w:t>Finansministern</w:t>
              </w:r>
            </w:p>
          </w:tc>
        </w:sdtContent>
      </w:sdt>
      <w:sdt>
        <w:sdtPr>
          <w:alias w:val="Recipient"/>
          <w:tag w:val="ccRKShow_Recipient"/>
          <w:id w:val="-28344517"/>
          <w:placeholder>
            <w:docPart w:val="C5594B4925F34E32A198029708B48516"/>
          </w:placeholder>
          <w:dataBinding w:xpath="/ns0:DocumentInfo[1]/ns0:BaseInfo[1]/ns0:Recipient[1]" w:storeItemID="{87070714-00BF-4583-92D3-09EA635D697A}" w:prefixMappings="xmlns:ns0='http://lp/documentinfo/RK' "/>
          <w:text w:multiLine="1"/>
        </w:sdtPr>
        <w:sdtContent>
          <w:tc>
            <w:tcPr>
              <w:tcW w:w="3170" w:type="dxa"/>
            </w:tcPr>
            <w:p w:rsidR="00AD29FE" w:rsidP="00547B89">
              <w:pPr>
                <w:pStyle w:val="Header"/>
              </w:pPr>
              <w:r>
                <w:t>Till riksdagen</w:t>
              </w:r>
            </w:p>
          </w:tc>
        </w:sdtContent>
      </w:sdt>
      <w:tc>
        <w:tcPr>
          <w:tcW w:w="1134" w:type="dxa"/>
        </w:tcPr>
        <w:p w:rsidR="00AD29FE" w:rsidP="003E6020">
          <w:pPr>
            <w:pStyle w:val="Header"/>
          </w:pPr>
        </w:p>
      </w:tc>
    </w:tr>
  </w:tbl>
  <w:p w:rsidR="00AD29FE" w:rsidP="00B71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945F5C"/>
  </w:style>
  <w:style w:type="paragraph" w:styleId="Heading1">
    <w:name w:val="heading 1"/>
    <w:basedOn w:val="BodyText"/>
    <w:next w:val="BodyText"/>
    <w:link w:val="Rubrik1Char"/>
    <w:uiPriority w:val="1"/>
    <w:qFormat/>
    <w:rsid w:val="00945F5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945F5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945F5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945F5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945F5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945F5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945F5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945F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945F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945F5C"/>
    <w:pPr>
      <w:tabs>
        <w:tab w:val="left" w:pos="1701"/>
        <w:tab w:val="left" w:pos="3600"/>
        <w:tab w:val="left" w:pos="5387"/>
      </w:tabs>
    </w:pPr>
  </w:style>
  <w:style w:type="character" w:customStyle="1" w:styleId="BrdtextChar">
    <w:name w:val="Brödtext Char"/>
    <w:basedOn w:val="DefaultParagraphFont"/>
    <w:link w:val="BodyText"/>
    <w:rsid w:val="00945F5C"/>
  </w:style>
  <w:style w:type="paragraph" w:styleId="BodyTextIndent">
    <w:name w:val="Body Text Indent"/>
    <w:basedOn w:val="Normal"/>
    <w:link w:val="BrdtextmedindragChar"/>
    <w:qFormat/>
    <w:rsid w:val="00945F5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945F5C"/>
  </w:style>
  <w:style w:type="character" w:customStyle="1" w:styleId="Rubrik1Char">
    <w:name w:val="Rubrik 1 Char"/>
    <w:basedOn w:val="DefaultParagraphFont"/>
    <w:link w:val="Heading1"/>
    <w:uiPriority w:val="1"/>
    <w:rsid w:val="00945F5C"/>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45F5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45F5C"/>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945F5C"/>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945F5C"/>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945F5C"/>
    <w:pPr>
      <w:numPr>
        <w:numId w:val="0"/>
      </w:numPr>
    </w:pPr>
  </w:style>
  <w:style w:type="paragraph" w:customStyle="1" w:styleId="Rubrik2utannumrering">
    <w:name w:val="Rubrik 2 utan numrering"/>
    <w:basedOn w:val="Heading2"/>
    <w:next w:val="BodyText"/>
    <w:uiPriority w:val="1"/>
    <w:qFormat/>
    <w:rsid w:val="00945F5C"/>
    <w:pPr>
      <w:numPr>
        <w:ilvl w:val="0"/>
        <w:numId w:val="0"/>
      </w:numPr>
    </w:pPr>
  </w:style>
  <w:style w:type="paragraph" w:customStyle="1" w:styleId="Rubrik3utannumrering">
    <w:name w:val="Rubrik 3 utan numrering"/>
    <w:basedOn w:val="Heading3"/>
    <w:next w:val="BodyText"/>
    <w:uiPriority w:val="1"/>
    <w:qFormat/>
    <w:rsid w:val="00945F5C"/>
    <w:pPr>
      <w:numPr>
        <w:ilvl w:val="0"/>
        <w:numId w:val="0"/>
      </w:numPr>
    </w:pPr>
  </w:style>
  <w:style w:type="character" w:customStyle="1" w:styleId="Rubrik4Char">
    <w:name w:val="Rubrik 4 Char"/>
    <w:basedOn w:val="DefaultParagraphFont"/>
    <w:link w:val="Heading4"/>
    <w:uiPriority w:val="1"/>
    <w:rsid w:val="00945F5C"/>
    <w:rPr>
      <w:rFonts w:asciiTheme="majorHAnsi" w:eastAsiaTheme="majorEastAsia" w:hAnsiTheme="majorHAnsi" w:cstheme="majorBidi"/>
      <w:b/>
      <w:iCs/>
      <w:sz w:val="20"/>
    </w:rPr>
  </w:style>
  <w:style w:type="paragraph" w:customStyle="1" w:styleId="Brdtextutanavstnd">
    <w:name w:val="Brödtext utan avstånd"/>
    <w:basedOn w:val="Normal"/>
    <w:qFormat/>
    <w:rsid w:val="00945F5C"/>
    <w:pPr>
      <w:tabs>
        <w:tab w:val="left" w:pos="1701"/>
        <w:tab w:val="left" w:pos="3600"/>
        <w:tab w:val="left" w:pos="5387"/>
      </w:tabs>
      <w:spacing w:after="0"/>
    </w:pPr>
  </w:style>
  <w:style w:type="paragraph" w:customStyle="1" w:styleId="Bildtext">
    <w:name w:val="Bildtext"/>
    <w:basedOn w:val="BodyText"/>
    <w:next w:val="BodyText"/>
    <w:uiPriority w:val="2"/>
    <w:qFormat/>
    <w:rsid w:val="00945F5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945F5C"/>
    <w:pPr>
      <w:numPr>
        <w:ilvl w:val="0"/>
        <w:numId w:val="0"/>
      </w:numPr>
    </w:pPr>
  </w:style>
  <w:style w:type="paragraph" w:customStyle="1" w:styleId="Rubrik5utannumrering">
    <w:name w:val="Rubrik 5 utan numrering"/>
    <w:basedOn w:val="Heading5"/>
    <w:next w:val="BodyText"/>
    <w:uiPriority w:val="1"/>
    <w:qFormat/>
    <w:rsid w:val="00945F5C"/>
  </w:style>
  <w:style w:type="paragraph" w:styleId="Caption">
    <w:name w:val="caption"/>
    <w:basedOn w:val="Bildtext"/>
    <w:next w:val="Normal"/>
    <w:uiPriority w:val="35"/>
    <w:semiHidden/>
    <w:qFormat/>
    <w:rsid w:val="00945F5C"/>
    <w:rPr>
      <w:iCs/>
      <w:szCs w:val="18"/>
    </w:rPr>
  </w:style>
  <w:style w:type="character" w:customStyle="1" w:styleId="Rubrik5Char">
    <w:name w:val="Rubrik 5 Char"/>
    <w:basedOn w:val="DefaultParagraphFont"/>
    <w:link w:val="Heading5"/>
    <w:uiPriority w:val="1"/>
    <w:rsid w:val="00945F5C"/>
    <w:rPr>
      <w:rFonts w:asciiTheme="majorHAnsi" w:eastAsiaTheme="majorEastAsia" w:hAnsiTheme="majorHAnsi" w:cstheme="majorBidi"/>
      <w:sz w:val="20"/>
    </w:rPr>
  </w:style>
  <w:style w:type="numbering" w:customStyle="1" w:styleId="RKNumreraderubriker">
    <w:name w:val="RK Numrerade rubriker"/>
    <w:uiPriority w:val="99"/>
    <w:rsid w:val="00945F5C"/>
    <w:pPr>
      <w:numPr>
        <w:numId w:val="1"/>
      </w:numPr>
    </w:pPr>
  </w:style>
  <w:style w:type="paragraph" w:customStyle="1" w:styleId="Klla">
    <w:name w:val="Källa"/>
    <w:basedOn w:val="Bildtext"/>
    <w:next w:val="BodyText"/>
    <w:uiPriority w:val="2"/>
    <w:qFormat/>
    <w:rsid w:val="00945F5C"/>
  </w:style>
  <w:style w:type="paragraph" w:styleId="Header">
    <w:name w:val="header"/>
    <w:basedOn w:val="Normal"/>
    <w:link w:val="SidhuvudChar"/>
    <w:uiPriority w:val="99"/>
    <w:rsid w:val="00945F5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45F5C"/>
    <w:rPr>
      <w:rFonts w:asciiTheme="majorHAnsi" w:hAnsiTheme="majorHAnsi"/>
      <w:sz w:val="19"/>
    </w:rPr>
  </w:style>
  <w:style w:type="paragraph" w:styleId="Footer">
    <w:name w:val="footer"/>
    <w:basedOn w:val="Normal"/>
    <w:link w:val="SidfotChar"/>
    <w:uiPriority w:val="99"/>
    <w:semiHidden/>
    <w:rsid w:val="00945F5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45F5C"/>
    <w:rPr>
      <w:rFonts w:asciiTheme="majorHAnsi" w:hAnsiTheme="majorHAnsi"/>
      <w:sz w:val="16"/>
    </w:rPr>
  </w:style>
  <w:style w:type="paragraph" w:styleId="TOC2">
    <w:name w:val="toc 2"/>
    <w:basedOn w:val="Normal"/>
    <w:next w:val="BodyText"/>
    <w:uiPriority w:val="28"/>
    <w:semiHidden/>
    <w:rsid w:val="00945F5C"/>
    <w:pPr>
      <w:tabs>
        <w:tab w:val="right" w:leader="dot" w:pos="7371"/>
      </w:tabs>
      <w:spacing w:after="0" w:line="240" w:lineRule="auto"/>
    </w:pPr>
  </w:style>
  <w:style w:type="character" w:styleId="PageNumber">
    <w:name w:val="page number"/>
    <w:basedOn w:val="SidfotChar"/>
    <w:uiPriority w:val="99"/>
    <w:semiHidden/>
    <w:rsid w:val="00945F5C"/>
    <w:rPr>
      <w:rFonts w:asciiTheme="majorHAnsi" w:hAnsiTheme="majorHAnsi"/>
      <w:sz w:val="17"/>
    </w:rPr>
  </w:style>
  <w:style w:type="paragraph" w:styleId="TOC1">
    <w:name w:val="toc 1"/>
    <w:basedOn w:val="Normal"/>
    <w:next w:val="BodyText"/>
    <w:uiPriority w:val="28"/>
    <w:semiHidden/>
    <w:rsid w:val="00945F5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945F5C"/>
    <w:pPr>
      <w:tabs>
        <w:tab w:val="right" w:leader="dot" w:pos="7371"/>
      </w:tabs>
      <w:spacing w:after="0" w:line="240" w:lineRule="auto"/>
      <w:ind w:left="284"/>
    </w:pPr>
  </w:style>
  <w:style w:type="character" w:styleId="Hyperlink">
    <w:name w:val="Hyperlink"/>
    <w:basedOn w:val="DefaultParagraphFont"/>
    <w:uiPriority w:val="99"/>
    <w:rsid w:val="00945F5C"/>
    <w:rPr>
      <w:noProof w:val="0"/>
      <w:color w:val="0563C1" w:themeColor="hyperlink"/>
      <w:u w:val="single"/>
    </w:rPr>
  </w:style>
  <w:style w:type="paragraph" w:styleId="TOCHeading">
    <w:name w:val="TOC Heading"/>
    <w:basedOn w:val="Rubrik1utannumrering"/>
    <w:next w:val="Normal"/>
    <w:uiPriority w:val="39"/>
    <w:semiHidden/>
    <w:qFormat/>
    <w:rsid w:val="00945F5C"/>
    <w:pPr>
      <w:outlineLvl w:val="9"/>
    </w:pPr>
  </w:style>
  <w:style w:type="table" w:styleId="TableGrid">
    <w:name w:val="Table Grid"/>
    <w:aliases w:val="Ärendeförteckning"/>
    <w:basedOn w:val="TableNormal"/>
    <w:uiPriority w:val="39"/>
    <w:rsid w:val="0094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945F5C"/>
    <w:pPr>
      <w:spacing w:after="0"/>
    </w:pPr>
    <w:rPr>
      <w:szCs w:val="20"/>
    </w:rPr>
  </w:style>
  <w:style w:type="character" w:customStyle="1" w:styleId="FotnotstextChar">
    <w:name w:val="Fotnotstext Char"/>
    <w:basedOn w:val="DefaultParagraphFont"/>
    <w:link w:val="FootnoteText"/>
    <w:uiPriority w:val="99"/>
    <w:semiHidden/>
    <w:rsid w:val="00945F5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945F5C"/>
    <w:rPr>
      <w:noProof w:val="0"/>
      <w:vertAlign w:val="superscript"/>
    </w:rPr>
  </w:style>
  <w:style w:type="paragraph" w:styleId="ListNumber">
    <w:name w:val="List Number"/>
    <w:basedOn w:val="Normal"/>
    <w:uiPriority w:val="6"/>
    <w:rsid w:val="00945F5C"/>
    <w:pPr>
      <w:numPr>
        <w:numId w:val="36"/>
      </w:numPr>
      <w:spacing w:after="100"/>
    </w:pPr>
  </w:style>
  <w:style w:type="paragraph" w:styleId="ListNumber2">
    <w:name w:val="List Number 2"/>
    <w:basedOn w:val="Normal"/>
    <w:uiPriority w:val="6"/>
    <w:rsid w:val="00945F5C"/>
    <w:pPr>
      <w:numPr>
        <w:ilvl w:val="1"/>
        <w:numId w:val="36"/>
      </w:numPr>
      <w:spacing w:after="100"/>
      <w:contextualSpacing/>
    </w:pPr>
  </w:style>
  <w:style w:type="paragraph" w:styleId="ListBullet">
    <w:name w:val="List Bullet"/>
    <w:basedOn w:val="Normal"/>
    <w:uiPriority w:val="6"/>
    <w:rsid w:val="00945F5C"/>
    <w:pPr>
      <w:numPr>
        <w:numId w:val="28"/>
      </w:numPr>
      <w:spacing w:after="100"/>
      <w:contextualSpacing/>
    </w:pPr>
  </w:style>
  <w:style w:type="paragraph" w:styleId="ListBullet2">
    <w:name w:val="List Bullet 2"/>
    <w:basedOn w:val="Normal"/>
    <w:uiPriority w:val="6"/>
    <w:rsid w:val="00945F5C"/>
    <w:pPr>
      <w:numPr>
        <w:ilvl w:val="1"/>
        <w:numId w:val="28"/>
      </w:numPr>
      <w:spacing w:after="100"/>
      <w:ind w:left="850" w:hanging="425"/>
      <w:contextualSpacing/>
    </w:pPr>
  </w:style>
  <w:style w:type="numbering" w:customStyle="1" w:styleId="RKNumreradlista">
    <w:name w:val="RK Numrerad lista"/>
    <w:uiPriority w:val="99"/>
    <w:rsid w:val="00945F5C"/>
    <w:pPr>
      <w:numPr>
        <w:numId w:val="7"/>
      </w:numPr>
    </w:pPr>
  </w:style>
  <w:style w:type="paragraph" w:customStyle="1" w:styleId="Strecklista">
    <w:name w:val="Strecklista"/>
    <w:basedOn w:val="ListBullet"/>
    <w:uiPriority w:val="6"/>
    <w:qFormat/>
    <w:rsid w:val="00945F5C"/>
    <w:pPr>
      <w:numPr>
        <w:numId w:val="34"/>
      </w:numPr>
    </w:pPr>
  </w:style>
  <w:style w:type="numbering" w:customStyle="1" w:styleId="RKPunktlista">
    <w:name w:val="RK Punktlista"/>
    <w:uiPriority w:val="99"/>
    <w:rsid w:val="00945F5C"/>
    <w:pPr>
      <w:numPr>
        <w:numId w:val="14"/>
      </w:numPr>
    </w:pPr>
  </w:style>
  <w:style w:type="paragraph" w:customStyle="1" w:styleId="Strecklista2">
    <w:name w:val="Strecklista 2"/>
    <w:basedOn w:val="Strecklista"/>
    <w:uiPriority w:val="6"/>
    <w:semiHidden/>
    <w:qFormat/>
    <w:rsid w:val="00945F5C"/>
    <w:pPr>
      <w:numPr>
        <w:ilvl w:val="1"/>
      </w:numPr>
    </w:pPr>
  </w:style>
  <w:style w:type="numbering" w:customStyle="1" w:styleId="Strecklistan">
    <w:name w:val="Strecklistan"/>
    <w:uiPriority w:val="99"/>
    <w:rsid w:val="00945F5C"/>
    <w:pPr>
      <w:numPr>
        <w:numId w:val="18"/>
      </w:numPr>
    </w:pPr>
  </w:style>
  <w:style w:type="character" w:styleId="PlaceholderText">
    <w:name w:val="Placeholder Text"/>
    <w:basedOn w:val="DefaultParagraphFont"/>
    <w:uiPriority w:val="99"/>
    <w:semiHidden/>
    <w:rsid w:val="00945F5C"/>
    <w:rPr>
      <w:noProof w:val="0"/>
      <w:color w:val="808080"/>
    </w:rPr>
  </w:style>
  <w:style w:type="paragraph" w:styleId="ListNumber3">
    <w:name w:val="List Number 3"/>
    <w:basedOn w:val="Normal"/>
    <w:uiPriority w:val="6"/>
    <w:rsid w:val="00945F5C"/>
    <w:pPr>
      <w:numPr>
        <w:ilvl w:val="2"/>
        <w:numId w:val="36"/>
      </w:numPr>
      <w:spacing w:after="100"/>
      <w:contextualSpacing/>
    </w:pPr>
  </w:style>
  <w:style w:type="paragraph" w:customStyle="1" w:styleId="Strecklista3">
    <w:name w:val="Strecklista 3"/>
    <w:basedOn w:val="BodyText"/>
    <w:uiPriority w:val="6"/>
    <w:semiHidden/>
    <w:qFormat/>
    <w:rsid w:val="00945F5C"/>
    <w:pPr>
      <w:numPr>
        <w:ilvl w:val="2"/>
        <w:numId w:val="34"/>
      </w:numPr>
      <w:spacing w:after="100"/>
    </w:pPr>
  </w:style>
  <w:style w:type="paragraph" w:styleId="ListBullet3">
    <w:name w:val="List Bullet 3"/>
    <w:basedOn w:val="Normal"/>
    <w:uiPriority w:val="6"/>
    <w:rsid w:val="00945F5C"/>
    <w:pPr>
      <w:numPr>
        <w:ilvl w:val="2"/>
        <w:numId w:val="28"/>
      </w:numPr>
      <w:spacing w:after="100"/>
      <w:contextualSpacing/>
    </w:pPr>
  </w:style>
  <w:style w:type="paragraph" w:customStyle="1" w:styleId="Brdtextmedram">
    <w:name w:val="Brödtext med ram"/>
    <w:basedOn w:val="BodyText"/>
    <w:qFormat/>
    <w:rsid w:val="00945F5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F5C"/>
    <w:rPr>
      <w:rFonts w:ascii="Calibri" w:hAnsi="Calibri" w:cs="Calibri"/>
      <w:sz w:val="16"/>
    </w:rPr>
  </w:style>
  <w:style w:type="character" w:customStyle="1" w:styleId="DocNrChar">
    <w:name w:val="DocNr Char"/>
    <w:basedOn w:val="DefaultParagraphFont"/>
    <w:link w:val="DocNr"/>
    <w:semiHidden/>
    <w:rsid w:val="00945F5C"/>
    <w:rPr>
      <w:rFonts w:ascii="Calibri" w:hAnsi="Calibri" w:cs="Calibri"/>
      <w:sz w:val="16"/>
    </w:rPr>
  </w:style>
  <w:style w:type="paragraph" w:customStyle="1" w:styleId="RKnormal">
    <w:name w:val="RKnormal"/>
    <w:basedOn w:val="Normal"/>
    <w:semiHidden/>
    <w:rsid w:val="00945F5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945F5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945F5C"/>
    <w:pPr>
      <w:spacing w:after="0" w:line="240" w:lineRule="auto"/>
    </w:pPr>
  </w:style>
  <w:style w:type="character" w:customStyle="1" w:styleId="AnteckningsrubrikChar">
    <w:name w:val="Anteckningsrubrik Char"/>
    <w:basedOn w:val="DefaultParagraphFont"/>
    <w:link w:val="NoteHeading"/>
    <w:uiPriority w:val="99"/>
    <w:semiHidden/>
    <w:rsid w:val="00945F5C"/>
  </w:style>
  <w:style w:type="character" w:styleId="FollowedHyperlink">
    <w:name w:val="FollowedHyperlink"/>
    <w:basedOn w:val="DefaultParagraphFont"/>
    <w:uiPriority w:val="99"/>
    <w:semiHidden/>
    <w:unhideWhenUsed/>
    <w:rsid w:val="00945F5C"/>
    <w:rPr>
      <w:noProof w:val="0"/>
      <w:color w:val="954F72" w:themeColor="followedHyperlink"/>
      <w:u w:val="single"/>
    </w:rPr>
  </w:style>
  <w:style w:type="paragraph" w:styleId="Closing">
    <w:name w:val="Closing"/>
    <w:basedOn w:val="Normal"/>
    <w:link w:val="AvslutandetextChar"/>
    <w:uiPriority w:val="99"/>
    <w:semiHidden/>
    <w:unhideWhenUsed/>
    <w:rsid w:val="00945F5C"/>
    <w:pPr>
      <w:spacing w:after="0" w:line="240" w:lineRule="auto"/>
      <w:ind w:left="4252"/>
    </w:pPr>
  </w:style>
  <w:style w:type="character" w:customStyle="1" w:styleId="AvslutandetextChar">
    <w:name w:val="Avslutande text Char"/>
    <w:basedOn w:val="DefaultParagraphFont"/>
    <w:link w:val="Closing"/>
    <w:uiPriority w:val="99"/>
    <w:semiHidden/>
    <w:rsid w:val="00945F5C"/>
  </w:style>
  <w:style w:type="paragraph" w:styleId="EnvelopeReturn">
    <w:name w:val="envelope return"/>
    <w:basedOn w:val="Normal"/>
    <w:uiPriority w:val="99"/>
    <w:semiHidden/>
    <w:unhideWhenUsed/>
    <w:rsid w:val="00945F5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945F5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945F5C"/>
    <w:rPr>
      <w:rFonts w:ascii="Segoe UI" w:hAnsi="Segoe UI" w:cs="Segoe UI"/>
      <w:sz w:val="18"/>
      <w:szCs w:val="18"/>
    </w:rPr>
  </w:style>
  <w:style w:type="character" w:styleId="Emphasis">
    <w:name w:val="Emphasis"/>
    <w:basedOn w:val="DefaultParagraphFont"/>
    <w:uiPriority w:val="20"/>
    <w:semiHidden/>
    <w:qFormat/>
    <w:rsid w:val="00945F5C"/>
    <w:rPr>
      <w:i/>
      <w:iCs/>
      <w:noProof w:val="0"/>
    </w:rPr>
  </w:style>
  <w:style w:type="character" w:styleId="BookTitle">
    <w:name w:val="Book Title"/>
    <w:basedOn w:val="DefaultParagraphFont"/>
    <w:uiPriority w:val="33"/>
    <w:semiHidden/>
    <w:qFormat/>
    <w:rsid w:val="00945F5C"/>
    <w:rPr>
      <w:b/>
      <w:bCs/>
      <w:i/>
      <w:iCs/>
      <w:noProof w:val="0"/>
      <w:spacing w:val="5"/>
    </w:rPr>
  </w:style>
  <w:style w:type="paragraph" w:styleId="BodyText2">
    <w:name w:val="Body Text 2"/>
    <w:basedOn w:val="Normal"/>
    <w:link w:val="Brdtext2Char"/>
    <w:uiPriority w:val="99"/>
    <w:semiHidden/>
    <w:unhideWhenUsed/>
    <w:rsid w:val="00945F5C"/>
    <w:pPr>
      <w:spacing w:after="120" w:line="480" w:lineRule="auto"/>
    </w:pPr>
  </w:style>
  <w:style w:type="character" w:customStyle="1" w:styleId="Brdtext2Char">
    <w:name w:val="Brödtext 2 Char"/>
    <w:basedOn w:val="DefaultParagraphFont"/>
    <w:link w:val="BodyText2"/>
    <w:uiPriority w:val="99"/>
    <w:semiHidden/>
    <w:rsid w:val="00945F5C"/>
  </w:style>
  <w:style w:type="paragraph" w:styleId="BodyText3">
    <w:name w:val="Body Text 3"/>
    <w:basedOn w:val="Normal"/>
    <w:link w:val="Brdtext3Char"/>
    <w:uiPriority w:val="99"/>
    <w:semiHidden/>
    <w:unhideWhenUsed/>
    <w:rsid w:val="00945F5C"/>
    <w:pPr>
      <w:spacing w:after="120"/>
    </w:pPr>
    <w:rPr>
      <w:sz w:val="16"/>
      <w:szCs w:val="16"/>
    </w:rPr>
  </w:style>
  <w:style w:type="character" w:customStyle="1" w:styleId="Brdtext3Char">
    <w:name w:val="Brödtext 3 Char"/>
    <w:basedOn w:val="DefaultParagraphFont"/>
    <w:link w:val="BodyText3"/>
    <w:uiPriority w:val="99"/>
    <w:semiHidden/>
    <w:rsid w:val="00945F5C"/>
    <w:rPr>
      <w:sz w:val="16"/>
      <w:szCs w:val="16"/>
    </w:rPr>
  </w:style>
  <w:style w:type="paragraph" w:styleId="BodyTextFirstIndent">
    <w:name w:val="Body Text First Indent"/>
    <w:basedOn w:val="BodyText"/>
    <w:link w:val="BrdtextmedfrstaindragChar"/>
    <w:uiPriority w:val="99"/>
    <w:semiHidden/>
    <w:unhideWhenUsed/>
    <w:rsid w:val="00945F5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945F5C"/>
  </w:style>
  <w:style w:type="paragraph" w:styleId="BodyTextFirstIndent2">
    <w:name w:val="Body Text First Indent 2"/>
    <w:basedOn w:val="BodyTextIndent"/>
    <w:link w:val="Brdtextmedfrstaindrag2Char"/>
    <w:uiPriority w:val="99"/>
    <w:semiHidden/>
    <w:unhideWhenUsed/>
    <w:rsid w:val="00945F5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945F5C"/>
  </w:style>
  <w:style w:type="paragraph" w:styleId="BodyTextIndent2">
    <w:name w:val="Body Text Indent 2"/>
    <w:basedOn w:val="Normal"/>
    <w:link w:val="Brdtextmedindrag2Char"/>
    <w:uiPriority w:val="99"/>
    <w:semiHidden/>
    <w:unhideWhenUsed/>
    <w:rsid w:val="00945F5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945F5C"/>
  </w:style>
  <w:style w:type="paragraph" w:styleId="BodyTextIndent3">
    <w:name w:val="Body Text Indent 3"/>
    <w:basedOn w:val="Normal"/>
    <w:link w:val="Brdtextmedindrag3Char"/>
    <w:uiPriority w:val="99"/>
    <w:semiHidden/>
    <w:unhideWhenUsed/>
    <w:rsid w:val="00945F5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945F5C"/>
    <w:rPr>
      <w:sz w:val="16"/>
      <w:szCs w:val="16"/>
    </w:rPr>
  </w:style>
  <w:style w:type="paragraph" w:styleId="Quote">
    <w:name w:val="Quote"/>
    <w:basedOn w:val="Normal"/>
    <w:next w:val="Normal"/>
    <w:link w:val="CitatChar"/>
    <w:uiPriority w:val="29"/>
    <w:semiHidden/>
    <w:qFormat/>
    <w:rsid w:val="00945F5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945F5C"/>
    <w:rPr>
      <w:i/>
      <w:iCs/>
      <w:color w:val="404040" w:themeColor="text1" w:themeTint="BF"/>
    </w:rPr>
  </w:style>
  <w:style w:type="paragraph" w:styleId="TableofAuthorities">
    <w:name w:val="table of authorities"/>
    <w:basedOn w:val="Normal"/>
    <w:next w:val="Normal"/>
    <w:uiPriority w:val="99"/>
    <w:semiHidden/>
    <w:unhideWhenUsed/>
    <w:rsid w:val="00945F5C"/>
    <w:pPr>
      <w:spacing w:after="0"/>
      <w:ind w:left="250" w:hanging="250"/>
    </w:pPr>
  </w:style>
  <w:style w:type="paragraph" w:styleId="TOAHeading">
    <w:name w:val="toa heading"/>
    <w:basedOn w:val="Normal"/>
    <w:next w:val="Normal"/>
    <w:uiPriority w:val="99"/>
    <w:semiHidden/>
    <w:unhideWhenUsed/>
    <w:rsid w:val="00945F5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945F5C"/>
  </w:style>
  <w:style w:type="character" w:customStyle="1" w:styleId="DatumChar">
    <w:name w:val="Datum Char"/>
    <w:basedOn w:val="DefaultParagraphFont"/>
    <w:link w:val="Date"/>
    <w:uiPriority w:val="99"/>
    <w:semiHidden/>
    <w:rsid w:val="00945F5C"/>
  </w:style>
  <w:style w:type="character" w:styleId="SubtleEmphasis">
    <w:name w:val="Subtle Emphasis"/>
    <w:basedOn w:val="DefaultParagraphFont"/>
    <w:uiPriority w:val="19"/>
    <w:semiHidden/>
    <w:qFormat/>
    <w:rsid w:val="00945F5C"/>
    <w:rPr>
      <w:i/>
      <w:iCs/>
      <w:noProof w:val="0"/>
      <w:color w:val="404040" w:themeColor="text1" w:themeTint="BF"/>
    </w:rPr>
  </w:style>
  <w:style w:type="character" w:styleId="SubtleReference">
    <w:name w:val="Subtle Reference"/>
    <w:basedOn w:val="DefaultParagraphFont"/>
    <w:uiPriority w:val="31"/>
    <w:semiHidden/>
    <w:qFormat/>
    <w:rsid w:val="00945F5C"/>
    <w:rPr>
      <w:smallCaps/>
      <w:noProof w:val="0"/>
      <w:color w:val="5A5A5A" w:themeColor="text1" w:themeTint="A5"/>
    </w:rPr>
  </w:style>
  <w:style w:type="table" w:styleId="TableSubtle1">
    <w:name w:val="Table Subtle 1"/>
    <w:basedOn w:val="TableNormal"/>
    <w:uiPriority w:val="99"/>
    <w:semiHidden/>
    <w:unhideWhenUsed/>
    <w:rsid w:val="00945F5C"/>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945F5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945F5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945F5C"/>
    <w:rPr>
      <w:rFonts w:ascii="Segoe UI" w:hAnsi="Segoe UI" w:cs="Segoe UI"/>
      <w:sz w:val="16"/>
      <w:szCs w:val="16"/>
    </w:rPr>
  </w:style>
  <w:style w:type="table" w:styleId="TableElegant">
    <w:name w:val="Table Elegant"/>
    <w:basedOn w:val="TableNormal"/>
    <w:uiPriority w:val="99"/>
    <w:semiHidden/>
    <w:unhideWhenUsed/>
    <w:rsid w:val="00945F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945F5C"/>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45F5C"/>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945F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945F5C"/>
    <w:pPr>
      <w:spacing w:after="0" w:line="240" w:lineRule="auto"/>
    </w:pPr>
  </w:style>
  <w:style w:type="character" w:customStyle="1" w:styleId="E-postsignaturChar">
    <w:name w:val="E-postsignatur Char"/>
    <w:basedOn w:val="DefaultParagraphFont"/>
    <w:link w:val="E-mailSignature"/>
    <w:uiPriority w:val="99"/>
    <w:semiHidden/>
    <w:rsid w:val="00945F5C"/>
  </w:style>
  <w:style w:type="paragraph" w:styleId="TableofFigures">
    <w:name w:val="table of figures"/>
    <w:basedOn w:val="Normal"/>
    <w:next w:val="Normal"/>
    <w:uiPriority w:val="99"/>
    <w:semiHidden/>
    <w:unhideWhenUsed/>
    <w:rsid w:val="00945F5C"/>
    <w:pPr>
      <w:spacing w:after="0"/>
    </w:pPr>
  </w:style>
  <w:style w:type="table" w:styleId="ColorfulList">
    <w:name w:val="Colorful List"/>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945F5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F5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45F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945F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945F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945F5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945F5C"/>
    <w:rPr>
      <w:noProof w:val="0"/>
      <w:color w:val="2B579A"/>
      <w:shd w:val="clear" w:color="auto" w:fill="E6E6E6"/>
    </w:rPr>
  </w:style>
  <w:style w:type="paragraph" w:styleId="HTMLAddress">
    <w:name w:val="HTML Address"/>
    <w:basedOn w:val="Normal"/>
    <w:link w:val="HTML-adressChar"/>
    <w:uiPriority w:val="99"/>
    <w:semiHidden/>
    <w:unhideWhenUsed/>
    <w:rsid w:val="00945F5C"/>
    <w:pPr>
      <w:spacing w:after="0" w:line="240" w:lineRule="auto"/>
    </w:pPr>
    <w:rPr>
      <w:i/>
      <w:iCs/>
    </w:rPr>
  </w:style>
  <w:style w:type="character" w:customStyle="1" w:styleId="HTML-adressChar">
    <w:name w:val="HTML - adress Char"/>
    <w:basedOn w:val="DefaultParagraphFont"/>
    <w:link w:val="HTMLAddress"/>
    <w:uiPriority w:val="99"/>
    <w:semiHidden/>
    <w:rsid w:val="00945F5C"/>
    <w:rPr>
      <w:i/>
      <w:iCs/>
    </w:rPr>
  </w:style>
  <w:style w:type="character" w:styleId="HTMLAcronym">
    <w:name w:val="HTML Acronym"/>
    <w:basedOn w:val="DefaultParagraphFont"/>
    <w:uiPriority w:val="99"/>
    <w:semiHidden/>
    <w:unhideWhenUsed/>
    <w:rsid w:val="00945F5C"/>
    <w:rPr>
      <w:noProof w:val="0"/>
    </w:rPr>
  </w:style>
  <w:style w:type="character" w:styleId="HTMLCite">
    <w:name w:val="HTML Cite"/>
    <w:basedOn w:val="DefaultParagraphFont"/>
    <w:uiPriority w:val="99"/>
    <w:semiHidden/>
    <w:unhideWhenUsed/>
    <w:rsid w:val="00945F5C"/>
    <w:rPr>
      <w:i/>
      <w:iCs/>
      <w:noProof w:val="0"/>
    </w:rPr>
  </w:style>
  <w:style w:type="character" w:styleId="HTMLDefinition">
    <w:name w:val="HTML Definition"/>
    <w:basedOn w:val="DefaultParagraphFont"/>
    <w:uiPriority w:val="99"/>
    <w:semiHidden/>
    <w:unhideWhenUsed/>
    <w:rsid w:val="00945F5C"/>
    <w:rPr>
      <w:i/>
      <w:iCs/>
      <w:noProof w:val="0"/>
    </w:rPr>
  </w:style>
  <w:style w:type="character" w:styleId="HTMLSample">
    <w:name w:val="HTML Sample"/>
    <w:basedOn w:val="DefaultParagraphFont"/>
    <w:uiPriority w:val="99"/>
    <w:semiHidden/>
    <w:unhideWhenUsed/>
    <w:rsid w:val="00945F5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945F5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945F5C"/>
    <w:rPr>
      <w:rFonts w:ascii="Consolas" w:hAnsi="Consolas"/>
      <w:sz w:val="20"/>
      <w:szCs w:val="20"/>
    </w:rPr>
  </w:style>
  <w:style w:type="character" w:styleId="HTMLCode">
    <w:name w:val="HTML Code"/>
    <w:basedOn w:val="DefaultParagraphFont"/>
    <w:uiPriority w:val="99"/>
    <w:semiHidden/>
    <w:unhideWhenUsed/>
    <w:rsid w:val="00945F5C"/>
    <w:rPr>
      <w:rFonts w:ascii="Consolas" w:hAnsi="Consolas"/>
      <w:noProof w:val="0"/>
      <w:sz w:val="20"/>
      <w:szCs w:val="20"/>
    </w:rPr>
  </w:style>
  <w:style w:type="character" w:styleId="HTMLTypewriter">
    <w:name w:val="HTML Typewriter"/>
    <w:basedOn w:val="DefaultParagraphFont"/>
    <w:uiPriority w:val="99"/>
    <w:semiHidden/>
    <w:unhideWhenUsed/>
    <w:rsid w:val="00945F5C"/>
    <w:rPr>
      <w:rFonts w:ascii="Consolas" w:hAnsi="Consolas"/>
      <w:noProof w:val="0"/>
      <w:sz w:val="20"/>
      <w:szCs w:val="20"/>
    </w:rPr>
  </w:style>
  <w:style w:type="character" w:styleId="HTMLKeyboard">
    <w:name w:val="HTML Keyboard"/>
    <w:basedOn w:val="DefaultParagraphFont"/>
    <w:uiPriority w:val="99"/>
    <w:semiHidden/>
    <w:unhideWhenUsed/>
    <w:rsid w:val="00945F5C"/>
    <w:rPr>
      <w:rFonts w:ascii="Consolas" w:hAnsi="Consolas"/>
      <w:noProof w:val="0"/>
      <w:sz w:val="20"/>
      <w:szCs w:val="20"/>
    </w:rPr>
  </w:style>
  <w:style w:type="character" w:styleId="HTMLVariable">
    <w:name w:val="HTML Variable"/>
    <w:basedOn w:val="DefaultParagraphFont"/>
    <w:uiPriority w:val="99"/>
    <w:semiHidden/>
    <w:unhideWhenUsed/>
    <w:rsid w:val="00945F5C"/>
    <w:rPr>
      <w:i/>
      <w:iCs/>
      <w:noProof w:val="0"/>
    </w:rPr>
  </w:style>
  <w:style w:type="paragraph" w:styleId="Index1">
    <w:name w:val="index 1"/>
    <w:basedOn w:val="Normal"/>
    <w:next w:val="Normal"/>
    <w:autoRedefine/>
    <w:uiPriority w:val="99"/>
    <w:semiHidden/>
    <w:unhideWhenUsed/>
    <w:rsid w:val="00945F5C"/>
    <w:pPr>
      <w:spacing w:after="0" w:line="240" w:lineRule="auto"/>
      <w:ind w:left="250" w:hanging="250"/>
    </w:pPr>
  </w:style>
  <w:style w:type="paragraph" w:styleId="Index2">
    <w:name w:val="index 2"/>
    <w:basedOn w:val="Normal"/>
    <w:next w:val="Normal"/>
    <w:autoRedefine/>
    <w:uiPriority w:val="99"/>
    <w:semiHidden/>
    <w:unhideWhenUsed/>
    <w:rsid w:val="00945F5C"/>
    <w:pPr>
      <w:spacing w:after="0" w:line="240" w:lineRule="auto"/>
      <w:ind w:left="500" w:hanging="250"/>
    </w:pPr>
  </w:style>
  <w:style w:type="paragraph" w:styleId="Index3">
    <w:name w:val="index 3"/>
    <w:basedOn w:val="Normal"/>
    <w:next w:val="Normal"/>
    <w:autoRedefine/>
    <w:uiPriority w:val="99"/>
    <w:semiHidden/>
    <w:unhideWhenUsed/>
    <w:rsid w:val="00945F5C"/>
    <w:pPr>
      <w:spacing w:after="0" w:line="240" w:lineRule="auto"/>
      <w:ind w:left="750" w:hanging="250"/>
    </w:pPr>
  </w:style>
  <w:style w:type="paragraph" w:styleId="Index4">
    <w:name w:val="index 4"/>
    <w:basedOn w:val="Normal"/>
    <w:next w:val="Normal"/>
    <w:autoRedefine/>
    <w:uiPriority w:val="99"/>
    <w:semiHidden/>
    <w:unhideWhenUsed/>
    <w:rsid w:val="00945F5C"/>
    <w:pPr>
      <w:spacing w:after="0" w:line="240" w:lineRule="auto"/>
      <w:ind w:left="1000" w:hanging="250"/>
    </w:pPr>
  </w:style>
  <w:style w:type="paragraph" w:styleId="Index5">
    <w:name w:val="index 5"/>
    <w:basedOn w:val="Normal"/>
    <w:next w:val="Normal"/>
    <w:autoRedefine/>
    <w:uiPriority w:val="99"/>
    <w:semiHidden/>
    <w:unhideWhenUsed/>
    <w:rsid w:val="00945F5C"/>
    <w:pPr>
      <w:spacing w:after="0" w:line="240" w:lineRule="auto"/>
      <w:ind w:left="1250" w:hanging="250"/>
    </w:pPr>
  </w:style>
  <w:style w:type="paragraph" w:styleId="Index6">
    <w:name w:val="index 6"/>
    <w:basedOn w:val="Normal"/>
    <w:next w:val="Normal"/>
    <w:autoRedefine/>
    <w:uiPriority w:val="99"/>
    <w:semiHidden/>
    <w:unhideWhenUsed/>
    <w:rsid w:val="00945F5C"/>
    <w:pPr>
      <w:spacing w:after="0" w:line="240" w:lineRule="auto"/>
      <w:ind w:left="1500" w:hanging="250"/>
    </w:pPr>
  </w:style>
  <w:style w:type="paragraph" w:styleId="Index7">
    <w:name w:val="index 7"/>
    <w:basedOn w:val="Normal"/>
    <w:next w:val="Normal"/>
    <w:autoRedefine/>
    <w:uiPriority w:val="99"/>
    <w:semiHidden/>
    <w:unhideWhenUsed/>
    <w:rsid w:val="00945F5C"/>
    <w:pPr>
      <w:spacing w:after="0" w:line="240" w:lineRule="auto"/>
      <w:ind w:left="1750" w:hanging="250"/>
    </w:pPr>
  </w:style>
  <w:style w:type="paragraph" w:styleId="Index8">
    <w:name w:val="index 8"/>
    <w:basedOn w:val="Normal"/>
    <w:next w:val="Normal"/>
    <w:autoRedefine/>
    <w:uiPriority w:val="99"/>
    <w:semiHidden/>
    <w:unhideWhenUsed/>
    <w:rsid w:val="00945F5C"/>
    <w:pPr>
      <w:spacing w:after="0" w:line="240" w:lineRule="auto"/>
      <w:ind w:left="2000" w:hanging="250"/>
    </w:pPr>
  </w:style>
  <w:style w:type="paragraph" w:styleId="Index9">
    <w:name w:val="index 9"/>
    <w:basedOn w:val="Normal"/>
    <w:next w:val="Normal"/>
    <w:autoRedefine/>
    <w:uiPriority w:val="99"/>
    <w:semiHidden/>
    <w:unhideWhenUsed/>
    <w:rsid w:val="00945F5C"/>
    <w:pPr>
      <w:spacing w:after="0" w:line="240" w:lineRule="auto"/>
      <w:ind w:left="2250" w:hanging="250"/>
    </w:pPr>
  </w:style>
  <w:style w:type="paragraph" w:styleId="IndexHeading">
    <w:name w:val="index heading"/>
    <w:basedOn w:val="Normal"/>
    <w:next w:val="Index1"/>
    <w:uiPriority w:val="99"/>
    <w:semiHidden/>
    <w:unhideWhenUsed/>
    <w:rsid w:val="00945F5C"/>
    <w:rPr>
      <w:rFonts w:asciiTheme="majorHAnsi" w:eastAsiaTheme="majorEastAsia" w:hAnsiTheme="majorHAnsi" w:cstheme="majorBidi"/>
      <w:b/>
      <w:bCs/>
    </w:rPr>
  </w:style>
  <w:style w:type="paragraph" w:styleId="BlockText">
    <w:name w:val="Block Text"/>
    <w:basedOn w:val="Normal"/>
    <w:uiPriority w:val="99"/>
    <w:semiHidden/>
    <w:unhideWhenUsed/>
    <w:rsid w:val="00945F5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945F5C"/>
    <w:pPr>
      <w:spacing w:after="0" w:line="240" w:lineRule="auto"/>
    </w:pPr>
  </w:style>
  <w:style w:type="paragraph" w:styleId="Salutation">
    <w:name w:val="Salutation"/>
    <w:basedOn w:val="Normal"/>
    <w:next w:val="Normal"/>
    <w:link w:val="InledningChar"/>
    <w:uiPriority w:val="99"/>
    <w:semiHidden/>
    <w:unhideWhenUsed/>
    <w:rsid w:val="00945F5C"/>
  </w:style>
  <w:style w:type="character" w:customStyle="1" w:styleId="InledningChar">
    <w:name w:val="Inledning Char"/>
    <w:basedOn w:val="DefaultParagraphFont"/>
    <w:link w:val="Salutation"/>
    <w:uiPriority w:val="99"/>
    <w:semiHidden/>
    <w:rsid w:val="00945F5C"/>
  </w:style>
  <w:style w:type="paragraph" w:styleId="TOC4">
    <w:name w:val="toc 4"/>
    <w:basedOn w:val="Normal"/>
    <w:next w:val="Normal"/>
    <w:autoRedefine/>
    <w:uiPriority w:val="39"/>
    <w:semiHidden/>
    <w:unhideWhenUsed/>
    <w:rsid w:val="00945F5C"/>
    <w:pPr>
      <w:spacing w:after="100"/>
      <w:ind w:left="750"/>
    </w:pPr>
  </w:style>
  <w:style w:type="paragraph" w:styleId="TOC5">
    <w:name w:val="toc 5"/>
    <w:basedOn w:val="Normal"/>
    <w:next w:val="Normal"/>
    <w:autoRedefine/>
    <w:uiPriority w:val="39"/>
    <w:semiHidden/>
    <w:unhideWhenUsed/>
    <w:rsid w:val="00945F5C"/>
    <w:pPr>
      <w:spacing w:after="100"/>
      <w:ind w:left="1000"/>
    </w:pPr>
  </w:style>
  <w:style w:type="paragraph" w:styleId="TOC6">
    <w:name w:val="toc 6"/>
    <w:basedOn w:val="Normal"/>
    <w:next w:val="Normal"/>
    <w:autoRedefine/>
    <w:uiPriority w:val="39"/>
    <w:semiHidden/>
    <w:unhideWhenUsed/>
    <w:rsid w:val="00945F5C"/>
    <w:pPr>
      <w:spacing w:after="100"/>
      <w:ind w:left="1250"/>
    </w:pPr>
  </w:style>
  <w:style w:type="paragraph" w:styleId="TOC7">
    <w:name w:val="toc 7"/>
    <w:basedOn w:val="Normal"/>
    <w:next w:val="Normal"/>
    <w:autoRedefine/>
    <w:uiPriority w:val="39"/>
    <w:semiHidden/>
    <w:unhideWhenUsed/>
    <w:rsid w:val="00945F5C"/>
    <w:pPr>
      <w:spacing w:after="100"/>
      <w:ind w:left="1500"/>
    </w:pPr>
  </w:style>
  <w:style w:type="paragraph" w:styleId="TOC8">
    <w:name w:val="toc 8"/>
    <w:basedOn w:val="Normal"/>
    <w:next w:val="Normal"/>
    <w:autoRedefine/>
    <w:uiPriority w:val="39"/>
    <w:semiHidden/>
    <w:unhideWhenUsed/>
    <w:rsid w:val="00945F5C"/>
    <w:pPr>
      <w:spacing w:after="100"/>
      <w:ind w:left="1750"/>
    </w:pPr>
  </w:style>
  <w:style w:type="paragraph" w:styleId="TOC9">
    <w:name w:val="toc 9"/>
    <w:basedOn w:val="Normal"/>
    <w:next w:val="Normal"/>
    <w:autoRedefine/>
    <w:uiPriority w:val="39"/>
    <w:semiHidden/>
    <w:unhideWhenUsed/>
    <w:rsid w:val="00945F5C"/>
    <w:pPr>
      <w:spacing w:after="100"/>
      <w:ind w:left="2000"/>
    </w:pPr>
  </w:style>
  <w:style w:type="paragraph" w:styleId="CommentText">
    <w:name w:val="annotation text"/>
    <w:basedOn w:val="Normal"/>
    <w:link w:val="KommentarerChar"/>
    <w:uiPriority w:val="99"/>
    <w:semiHidden/>
    <w:unhideWhenUsed/>
    <w:rsid w:val="00945F5C"/>
    <w:pPr>
      <w:spacing w:line="240" w:lineRule="auto"/>
    </w:pPr>
    <w:rPr>
      <w:sz w:val="20"/>
      <w:szCs w:val="20"/>
    </w:rPr>
  </w:style>
  <w:style w:type="character" w:customStyle="1" w:styleId="KommentarerChar">
    <w:name w:val="Kommentarer Char"/>
    <w:basedOn w:val="DefaultParagraphFont"/>
    <w:link w:val="CommentText"/>
    <w:uiPriority w:val="99"/>
    <w:semiHidden/>
    <w:rsid w:val="00945F5C"/>
    <w:rPr>
      <w:sz w:val="20"/>
      <w:szCs w:val="20"/>
    </w:rPr>
  </w:style>
  <w:style w:type="character" w:styleId="CommentReference">
    <w:name w:val="annotation reference"/>
    <w:basedOn w:val="DefaultParagraphFont"/>
    <w:uiPriority w:val="99"/>
    <w:semiHidden/>
    <w:unhideWhenUsed/>
    <w:rsid w:val="00945F5C"/>
    <w:rPr>
      <w:noProof w:val="0"/>
      <w:sz w:val="16"/>
      <w:szCs w:val="16"/>
    </w:rPr>
  </w:style>
  <w:style w:type="paragraph" w:styleId="CommentSubject">
    <w:name w:val="annotation subject"/>
    <w:basedOn w:val="CommentText"/>
    <w:next w:val="CommentText"/>
    <w:link w:val="KommentarsmneChar"/>
    <w:uiPriority w:val="99"/>
    <w:semiHidden/>
    <w:unhideWhenUsed/>
    <w:rsid w:val="00945F5C"/>
    <w:rPr>
      <w:b/>
      <w:bCs/>
    </w:rPr>
  </w:style>
  <w:style w:type="character" w:customStyle="1" w:styleId="KommentarsmneChar">
    <w:name w:val="Kommentarsämne Char"/>
    <w:basedOn w:val="KommentarerChar"/>
    <w:link w:val="CommentSubject"/>
    <w:uiPriority w:val="99"/>
    <w:semiHidden/>
    <w:rsid w:val="00945F5C"/>
    <w:rPr>
      <w:b/>
      <w:bCs/>
      <w:sz w:val="20"/>
      <w:szCs w:val="20"/>
    </w:rPr>
  </w:style>
  <w:style w:type="paragraph" w:styleId="List">
    <w:name w:val="List"/>
    <w:basedOn w:val="Normal"/>
    <w:uiPriority w:val="99"/>
    <w:semiHidden/>
    <w:unhideWhenUsed/>
    <w:rsid w:val="00945F5C"/>
    <w:pPr>
      <w:ind w:left="283" w:hanging="283"/>
      <w:contextualSpacing/>
    </w:pPr>
  </w:style>
  <w:style w:type="paragraph" w:styleId="List2">
    <w:name w:val="List 2"/>
    <w:basedOn w:val="Normal"/>
    <w:uiPriority w:val="99"/>
    <w:semiHidden/>
    <w:unhideWhenUsed/>
    <w:rsid w:val="00945F5C"/>
    <w:pPr>
      <w:ind w:left="566" w:hanging="283"/>
      <w:contextualSpacing/>
    </w:pPr>
  </w:style>
  <w:style w:type="paragraph" w:styleId="List3">
    <w:name w:val="List 3"/>
    <w:basedOn w:val="Normal"/>
    <w:uiPriority w:val="99"/>
    <w:semiHidden/>
    <w:unhideWhenUsed/>
    <w:rsid w:val="00945F5C"/>
    <w:pPr>
      <w:ind w:left="849" w:hanging="283"/>
      <w:contextualSpacing/>
    </w:pPr>
  </w:style>
  <w:style w:type="paragraph" w:styleId="List4">
    <w:name w:val="List 4"/>
    <w:basedOn w:val="Normal"/>
    <w:uiPriority w:val="99"/>
    <w:semiHidden/>
    <w:unhideWhenUsed/>
    <w:rsid w:val="00945F5C"/>
    <w:pPr>
      <w:ind w:left="1132" w:hanging="283"/>
      <w:contextualSpacing/>
    </w:pPr>
  </w:style>
  <w:style w:type="paragraph" w:styleId="List5">
    <w:name w:val="List 5"/>
    <w:basedOn w:val="Normal"/>
    <w:uiPriority w:val="99"/>
    <w:semiHidden/>
    <w:unhideWhenUsed/>
    <w:rsid w:val="00945F5C"/>
    <w:pPr>
      <w:ind w:left="1415" w:hanging="283"/>
      <w:contextualSpacing/>
    </w:pPr>
  </w:style>
  <w:style w:type="paragraph" w:styleId="ListContinue">
    <w:name w:val="List Continue"/>
    <w:basedOn w:val="Normal"/>
    <w:uiPriority w:val="99"/>
    <w:semiHidden/>
    <w:unhideWhenUsed/>
    <w:rsid w:val="00945F5C"/>
    <w:pPr>
      <w:spacing w:after="120"/>
      <w:ind w:left="283"/>
      <w:contextualSpacing/>
    </w:pPr>
  </w:style>
  <w:style w:type="paragraph" w:styleId="ListContinue2">
    <w:name w:val="List Continue 2"/>
    <w:basedOn w:val="Normal"/>
    <w:uiPriority w:val="99"/>
    <w:semiHidden/>
    <w:unhideWhenUsed/>
    <w:rsid w:val="00945F5C"/>
    <w:pPr>
      <w:spacing w:after="120"/>
      <w:ind w:left="566"/>
      <w:contextualSpacing/>
    </w:pPr>
  </w:style>
  <w:style w:type="paragraph" w:styleId="ListContinue3">
    <w:name w:val="List Continue 3"/>
    <w:basedOn w:val="Normal"/>
    <w:uiPriority w:val="99"/>
    <w:semiHidden/>
    <w:unhideWhenUsed/>
    <w:rsid w:val="00945F5C"/>
    <w:pPr>
      <w:spacing w:after="120"/>
      <w:ind w:left="849"/>
      <w:contextualSpacing/>
    </w:pPr>
  </w:style>
  <w:style w:type="paragraph" w:styleId="ListContinue4">
    <w:name w:val="List Continue 4"/>
    <w:basedOn w:val="Normal"/>
    <w:uiPriority w:val="99"/>
    <w:semiHidden/>
    <w:unhideWhenUsed/>
    <w:rsid w:val="00945F5C"/>
    <w:pPr>
      <w:spacing w:after="120"/>
      <w:ind w:left="1132"/>
      <w:contextualSpacing/>
    </w:pPr>
  </w:style>
  <w:style w:type="paragraph" w:styleId="ListContinue5">
    <w:name w:val="List Continue 5"/>
    <w:basedOn w:val="Normal"/>
    <w:uiPriority w:val="99"/>
    <w:semiHidden/>
    <w:unhideWhenUsed/>
    <w:rsid w:val="00945F5C"/>
    <w:pPr>
      <w:spacing w:after="120"/>
      <w:ind w:left="1415"/>
      <w:contextualSpacing/>
    </w:pPr>
  </w:style>
  <w:style w:type="paragraph" w:styleId="ListParagraph">
    <w:name w:val="List Paragraph"/>
    <w:basedOn w:val="Normal"/>
    <w:uiPriority w:val="34"/>
    <w:semiHidden/>
    <w:qFormat/>
    <w:rsid w:val="00945F5C"/>
    <w:pPr>
      <w:ind w:left="720"/>
      <w:contextualSpacing/>
    </w:pPr>
  </w:style>
  <w:style w:type="table" w:customStyle="1" w:styleId="ListTable1Light">
    <w:name w:val="List Table 1 Light"/>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945F5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945F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45F5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945F5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945F5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945F5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945F5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945F5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945F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45F5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945F5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945F5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945F5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945F5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945F5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945F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45F5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945F5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945F5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945F5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945F5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945F5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945F5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45F5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45F5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45F5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45F5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45F5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45F5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45F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45F5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945F5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945F5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945F5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945F5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945F5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945F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45F5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45F5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45F5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45F5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45F5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45F5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945F5C"/>
  </w:style>
  <w:style w:type="table" w:styleId="LightList">
    <w:name w:val="Light List"/>
    <w:basedOn w:val="TableNormal"/>
    <w:uiPriority w:val="61"/>
    <w:semiHidden/>
    <w:unhideWhenUsed/>
    <w:rsid w:val="00945F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F5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945F5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945F5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945F5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945F5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945F5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945F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F5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945F5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945F5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945F5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945F5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945F5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945F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F5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945F5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945F5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945F5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945F5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945F5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945F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945F5C"/>
    <w:rPr>
      <w:rFonts w:ascii="Consolas" w:hAnsi="Consolas"/>
      <w:sz w:val="20"/>
      <w:szCs w:val="20"/>
    </w:rPr>
  </w:style>
  <w:style w:type="paragraph" w:styleId="MessageHeader">
    <w:name w:val="Message Header"/>
    <w:basedOn w:val="Normal"/>
    <w:link w:val="MeddelanderubrikChar"/>
    <w:uiPriority w:val="99"/>
    <w:semiHidden/>
    <w:unhideWhenUsed/>
    <w:rsid w:val="00945F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945F5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945F5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F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F5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F5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F5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F5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F5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F5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F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45F5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F5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945F5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945F5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945F5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945F5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945F5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F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945F5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945F5C"/>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945F5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945F5C"/>
    <w:rPr>
      <w:rFonts w:ascii="Times New Roman" w:hAnsi="Times New Roman" w:cs="Times New Roman"/>
      <w:sz w:val="24"/>
      <w:szCs w:val="24"/>
    </w:rPr>
  </w:style>
  <w:style w:type="paragraph" w:styleId="NormalIndent">
    <w:name w:val="Normal Indent"/>
    <w:basedOn w:val="Normal"/>
    <w:uiPriority w:val="99"/>
    <w:semiHidden/>
    <w:unhideWhenUsed/>
    <w:rsid w:val="00945F5C"/>
    <w:pPr>
      <w:ind w:left="1304"/>
    </w:pPr>
  </w:style>
  <w:style w:type="paragraph" w:styleId="ListNumber4">
    <w:name w:val="List Number 4"/>
    <w:basedOn w:val="Normal"/>
    <w:uiPriority w:val="99"/>
    <w:semiHidden/>
    <w:unhideWhenUsed/>
    <w:rsid w:val="00945F5C"/>
    <w:pPr>
      <w:numPr>
        <w:numId w:val="40"/>
      </w:numPr>
      <w:contextualSpacing/>
    </w:pPr>
  </w:style>
  <w:style w:type="paragraph" w:styleId="ListNumber5">
    <w:name w:val="List Number 5"/>
    <w:basedOn w:val="Normal"/>
    <w:uiPriority w:val="99"/>
    <w:semiHidden/>
    <w:unhideWhenUsed/>
    <w:rsid w:val="00945F5C"/>
    <w:pPr>
      <w:numPr>
        <w:numId w:val="41"/>
      </w:numPr>
      <w:contextualSpacing/>
    </w:pPr>
  </w:style>
  <w:style w:type="character" w:customStyle="1" w:styleId="Mention">
    <w:name w:val="Mention"/>
    <w:basedOn w:val="DefaultParagraphFont"/>
    <w:uiPriority w:val="99"/>
    <w:semiHidden/>
    <w:unhideWhenUsed/>
    <w:rsid w:val="00945F5C"/>
    <w:rPr>
      <w:noProof w:val="0"/>
      <w:color w:val="2B579A"/>
      <w:shd w:val="clear" w:color="auto" w:fill="E6E6E6"/>
    </w:rPr>
  </w:style>
  <w:style w:type="table" w:customStyle="1" w:styleId="PlainTable1">
    <w:name w:val="Plain Table 1"/>
    <w:basedOn w:val="TableNormal"/>
    <w:uiPriority w:val="41"/>
    <w:rsid w:val="00945F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45F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45F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45F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45F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945F5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945F5C"/>
    <w:rPr>
      <w:rFonts w:ascii="Consolas" w:hAnsi="Consolas"/>
      <w:sz w:val="21"/>
      <w:szCs w:val="21"/>
    </w:rPr>
  </w:style>
  <w:style w:type="character" w:customStyle="1" w:styleId="UnresolvedMention">
    <w:name w:val="Unresolved Mention"/>
    <w:basedOn w:val="DefaultParagraphFont"/>
    <w:uiPriority w:val="99"/>
    <w:semiHidden/>
    <w:unhideWhenUsed/>
    <w:rsid w:val="00945F5C"/>
    <w:rPr>
      <w:noProof w:val="0"/>
      <w:color w:val="808080"/>
      <w:shd w:val="clear" w:color="auto" w:fill="E6E6E6"/>
    </w:rPr>
  </w:style>
  <w:style w:type="table" w:styleId="TableProfessional">
    <w:name w:val="Table Professional"/>
    <w:basedOn w:val="TableNormal"/>
    <w:uiPriority w:val="99"/>
    <w:semiHidden/>
    <w:unhideWhenUsed/>
    <w:rsid w:val="00945F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945F5C"/>
    <w:pPr>
      <w:numPr>
        <w:numId w:val="42"/>
      </w:numPr>
      <w:contextualSpacing/>
    </w:pPr>
  </w:style>
  <w:style w:type="paragraph" w:styleId="ListBullet5">
    <w:name w:val="List Bullet 5"/>
    <w:basedOn w:val="Normal"/>
    <w:uiPriority w:val="99"/>
    <w:semiHidden/>
    <w:unhideWhenUsed/>
    <w:rsid w:val="00945F5C"/>
    <w:pPr>
      <w:numPr>
        <w:numId w:val="43"/>
      </w:numPr>
      <w:contextualSpacing/>
    </w:pPr>
  </w:style>
  <w:style w:type="character" w:styleId="LineNumber">
    <w:name w:val="line number"/>
    <w:basedOn w:val="DefaultParagraphFont"/>
    <w:uiPriority w:val="99"/>
    <w:semiHidden/>
    <w:unhideWhenUsed/>
    <w:rsid w:val="00945F5C"/>
    <w:rPr>
      <w:noProof w:val="0"/>
    </w:rPr>
  </w:style>
  <w:style w:type="character" w:customStyle="1" w:styleId="Rubrik6Char">
    <w:name w:val="Rubrik 6 Char"/>
    <w:basedOn w:val="DefaultParagraphFont"/>
    <w:link w:val="Heading6"/>
    <w:uiPriority w:val="9"/>
    <w:semiHidden/>
    <w:rsid w:val="00945F5C"/>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945F5C"/>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945F5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945F5C"/>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945F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45F5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45F5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45F5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45F5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45F5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45F5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45F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45F5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945F5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945F5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945F5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945F5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945F5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945F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45F5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945F5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945F5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945F5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945F5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945F5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945F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45F5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945F5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945F5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945F5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945F5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945F5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945F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945F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45F5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945F5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945F5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945F5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945F5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945F5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945F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45F5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945F5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945F5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945F5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945F5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945F5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945F5C"/>
    <w:pPr>
      <w:spacing w:after="0" w:line="240" w:lineRule="auto"/>
      <w:ind w:left="4252"/>
    </w:pPr>
  </w:style>
  <w:style w:type="character" w:customStyle="1" w:styleId="SignaturChar">
    <w:name w:val="Signatur Char"/>
    <w:basedOn w:val="DefaultParagraphFont"/>
    <w:link w:val="Signature"/>
    <w:uiPriority w:val="99"/>
    <w:semiHidden/>
    <w:rsid w:val="00945F5C"/>
  </w:style>
  <w:style w:type="character" w:styleId="EndnoteReference">
    <w:name w:val="endnote reference"/>
    <w:basedOn w:val="DefaultParagraphFont"/>
    <w:uiPriority w:val="99"/>
    <w:semiHidden/>
    <w:unhideWhenUsed/>
    <w:rsid w:val="00945F5C"/>
    <w:rPr>
      <w:noProof w:val="0"/>
      <w:vertAlign w:val="superscript"/>
    </w:rPr>
  </w:style>
  <w:style w:type="paragraph" w:styleId="EndnoteText">
    <w:name w:val="endnote text"/>
    <w:basedOn w:val="Normal"/>
    <w:link w:val="SlutnotstextChar"/>
    <w:uiPriority w:val="99"/>
    <w:semiHidden/>
    <w:unhideWhenUsed/>
    <w:rsid w:val="00945F5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945F5C"/>
    <w:rPr>
      <w:sz w:val="20"/>
      <w:szCs w:val="20"/>
    </w:rPr>
  </w:style>
  <w:style w:type="character" w:customStyle="1" w:styleId="SmartHyperlink">
    <w:name w:val="Smart Hyperlink"/>
    <w:basedOn w:val="DefaultParagraphFont"/>
    <w:uiPriority w:val="99"/>
    <w:semiHidden/>
    <w:unhideWhenUsed/>
    <w:rsid w:val="00945F5C"/>
    <w:rPr>
      <w:noProof w:val="0"/>
      <w:u w:val="dotted"/>
    </w:rPr>
  </w:style>
  <w:style w:type="table" w:styleId="TableClassic1">
    <w:name w:val="Table Classic 1"/>
    <w:basedOn w:val="TableNormal"/>
    <w:uiPriority w:val="99"/>
    <w:semiHidden/>
    <w:unhideWhenUsed/>
    <w:rsid w:val="00945F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945F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945F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945F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945F5C"/>
    <w:rPr>
      <w:b/>
      <w:bCs/>
      <w:noProof w:val="0"/>
    </w:rPr>
  </w:style>
  <w:style w:type="character" w:styleId="IntenseEmphasis">
    <w:name w:val="Intense Emphasis"/>
    <w:basedOn w:val="DefaultParagraphFont"/>
    <w:uiPriority w:val="21"/>
    <w:semiHidden/>
    <w:qFormat/>
    <w:rsid w:val="00945F5C"/>
    <w:rPr>
      <w:i/>
      <w:iCs/>
      <w:noProof w:val="0"/>
      <w:color w:val="1A3050" w:themeColor="accent1"/>
    </w:rPr>
  </w:style>
  <w:style w:type="character" w:styleId="IntenseReference">
    <w:name w:val="Intense Reference"/>
    <w:basedOn w:val="DefaultParagraphFont"/>
    <w:uiPriority w:val="32"/>
    <w:semiHidden/>
    <w:qFormat/>
    <w:rsid w:val="00945F5C"/>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945F5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945F5C"/>
    <w:rPr>
      <w:i/>
      <w:iCs/>
      <w:color w:val="1A3050" w:themeColor="accent1"/>
    </w:rPr>
  </w:style>
  <w:style w:type="table" w:styleId="Table3Deffects1">
    <w:name w:val="Table 3D effects 1"/>
    <w:basedOn w:val="TableNormal"/>
    <w:uiPriority w:val="99"/>
    <w:semiHidden/>
    <w:unhideWhenUsed/>
    <w:rsid w:val="00945F5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945F5C"/>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945F5C"/>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945F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945F5C"/>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945F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945F5C"/>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F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5F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945F5C"/>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945F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945F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45F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945F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45F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45F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945F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945F5C"/>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945F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945F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945F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45F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45F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45F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945F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9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945F5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945F5C"/>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945F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945F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945F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8BA27533EA40349B74FABFCD3AABC2"/>
        <w:category>
          <w:name w:val="Allmänt"/>
          <w:gallery w:val="placeholder"/>
        </w:category>
        <w:types>
          <w:type w:val="bbPlcHdr"/>
        </w:types>
        <w:behaviors>
          <w:behavior w:val="content"/>
        </w:behaviors>
        <w:guid w:val="{181889A4-7BA7-4D43-8D3A-5563A1FB4D28}"/>
      </w:docPartPr>
      <w:docPartBody>
        <w:p w:rsidR="00AF0BAF" w:rsidP="004A2497">
          <w:pPr>
            <w:pStyle w:val="1F8BA27533EA40349B74FABFCD3AABC2"/>
          </w:pPr>
          <w:r>
            <w:rPr>
              <w:rStyle w:val="PlaceholderText"/>
            </w:rPr>
            <w:t xml:space="preserve"> </w:t>
          </w:r>
        </w:p>
      </w:docPartBody>
    </w:docPart>
    <w:docPart>
      <w:docPartPr>
        <w:name w:val="BB5FE58840AE4CCEBDF949832F437271"/>
        <w:category>
          <w:name w:val="Allmänt"/>
          <w:gallery w:val="placeholder"/>
        </w:category>
        <w:types>
          <w:type w:val="bbPlcHdr"/>
        </w:types>
        <w:behaviors>
          <w:behavior w:val="content"/>
        </w:behaviors>
        <w:guid w:val="{818BE941-0ACF-466B-90BD-A4A0AC70ACB0}"/>
      </w:docPartPr>
      <w:docPartBody>
        <w:p w:rsidR="00AF0BAF" w:rsidP="004A2497">
          <w:pPr>
            <w:pStyle w:val="BB5FE58840AE4CCEBDF949832F4372711"/>
          </w:pPr>
          <w:r>
            <w:rPr>
              <w:rStyle w:val="PlaceholderText"/>
            </w:rPr>
            <w:t xml:space="preserve"> </w:t>
          </w:r>
        </w:p>
      </w:docPartBody>
    </w:docPart>
    <w:docPart>
      <w:docPartPr>
        <w:name w:val="5E58EA9F414945B1BFE6D27AF26389DB"/>
        <w:category>
          <w:name w:val="Allmänt"/>
          <w:gallery w:val="placeholder"/>
        </w:category>
        <w:types>
          <w:type w:val="bbPlcHdr"/>
        </w:types>
        <w:behaviors>
          <w:behavior w:val="content"/>
        </w:behaviors>
        <w:guid w:val="{C7EDC69C-D59C-4F37-A1D1-F05B837523D8}"/>
      </w:docPartPr>
      <w:docPartBody>
        <w:p w:rsidR="00AF0BAF" w:rsidP="004A2497">
          <w:pPr>
            <w:pStyle w:val="5E58EA9F414945B1BFE6D27AF26389DB1"/>
          </w:pPr>
          <w:r>
            <w:rPr>
              <w:rStyle w:val="PlaceholderText"/>
            </w:rPr>
            <w:t xml:space="preserve"> </w:t>
          </w:r>
        </w:p>
      </w:docPartBody>
    </w:docPart>
    <w:docPart>
      <w:docPartPr>
        <w:name w:val="C5594B4925F34E32A198029708B48516"/>
        <w:category>
          <w:name w:val="Allmänt"/>
          <w:gallery w:val="placeholder"/>
        </w:category>
        <w:types>
          <w:type w:val="bbPlcHdr"/>
        </w:types>
        <w:behaviors>
          <w:behavior w:val="content"/>
        </w:behaviors>
        <w:guid w:val="{CF03A3AB-B922-424E-A34E-225BB51B5A07}"/>
      </w:docPartPr>
      <w:docPartBody>
        <w:p w:rsidR="00AF0BAF" w:rsidP="004A2497">
          <w:pPr>
            <w:pStyle w:val="C5594B4925F34E32A198029708B48516"/>
          </w:pPr>
          <w:r>
            <w:rPr>
              <w:rStyle w:val="PlaceholderText"/>
            </w:rPr>
            <w:t xml:space="preserve"> </w:t>
          </w:r>
        </w:p>
      </w:docPartBody>
    </w:docPart>
    <w:docPart>
      <w:docPartPr>
        <w:name w:val="0686543EF2B84982B3A6B720F4A99DAC"/>
        <w:category>
          <w:name w:val="Allmänt"/>
          <w:gallery w:val="placeholder"/>
        </w:category>
        <w:types>
          <w:type w:val="bbPlcHdr"/>
        </w:types>
        <w:behaviors>
          <w:behavior w:val="content"/>
        </w:behaviors>
        <w:guid w:val="{092C71B0-1747-4A7E-95BB-60647C57ED5F}"/>
      </w:docPartPr>
      <w:docPartBody>
        <w:p w:rsidR="00AF0BAF" w:rsidP="004A2497">
          <w:pPr>
            <w:pStyle w:val="0686543EF2B84982B3A6B720F4A99DA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0CF317A1747BFA341A1B2903CA67E">
    <w:name w:val="A650CF317A1747BFA341A1B2903CA67E"/>
    <w:rsid w:val="004A2497"/>
  </w:style>
  <w:style w:type="character" w:styleId="PlaceholderText">
    <w:name w:val="Placeholder Text"/>
    <w:basedOn w:val="DefaultParagraphFont"/>
    <w:uiPriority w:val="99"/>
    <w:semiHidden/>
    <w:rsid w:val="004A2497"/>
    <w:rPr>
      <w:noProof w:val="0"/>
      <w:color w:val="808080"/>
    </w:rPr>
  </w:style>
  <w:style w:type="paragraph" w:customStyle="1" w:styleId="060F382AF96F4F66A136F40444FB567F">
    <w:name w:val="060F382AF96F4F66A136F40444FB567F"/>
    <w:rsid w:val="004A2497"/>
  </w:style>
  <w:style w:type="paragraph" w:customStyle="1" w:styleId="8910C6EC711D43A0BC744342A2F1098F">
    <w:name w:val="8910C6EC711D43A0BC744342A2F1098F"/>
    <w:rsid w:val="004A2497"/>
  </w:style>
  <w:style w:type="paragraph" w:customStyle="1" w:styleId="695641E3D8AA4527A76CE7B943F64DA4">
    <w:name w:val="695641E3D8AA4527A76CE7B943F64DA4"/>
    <w:rsid w:val="004A2497"/>
  </w:style>
  <w:style w:type="paragraph" w:customStyle="1" w:styleId="1F8BA27533EA40349B74FABFCD3AABC2">
    <w:name w:val="1F8BA27533EA40349B74FABFCD3AABC2"/>
    <w:rsid w:val="004A2497"/>
  </w:style>
  <w:style w:type="paragraph" w:customStyle="1" w:styleId="BB5FE58840AE4CCEBDF949832F437271">
    <w:name w:val="BB5FE58840AE4CCEBDF949832F437271"/>
    <w:rsid w:val="004A2497"/>
  </w:style>
  <w:style w:type="paragraph" w:customStyle="1" w:styleId="90E21CBF55E7402084F4FA670FC0136D">
    <w:name w:val="90E21CBF55E7402084F4FA670FC0136D"/>
    <w:rsid w:val="004A2497"/>
  </w:style>
  <w:style w:type="paragraph" w:customStyle="1" w:styleId="B4608C6C09254A56A09DB8C8EF6EC441">
    <w:name w:val="B4608C6C09254A56A09DB8C8EF6EC441"/>
    <w:rsid w:val="004A2497"/>
  </w:style>
  <w:style w:type="paragraph" w:customStyle="1" w:styleId="96E0EFAD313D45679FB37D8C393EE75F">
    <w:name w:val="96E0EFAD313D45679FB37D8C393EE75F"/>
    <w:rsid w:val="004A2497"/>
  </w:style>
  <w:style w:type="paragraph" w:customStyle="1" w:styleId="5E58EA9F414945B1BFE6D27AF26389DB">
    <w:name w:val="5E58EA9F414945B1BFE6D27AF26389DB"/>
    <w:rsid w:val="004A2497"/>
  </w:style>
  <w:style w:type="paragraph" w:customStyle="1" w:styleId="C5594B4925F34E32A198029708B48516">
    <w:name w:val="C5594B4925F34E32A198029708B48516"/>
    <w:rsid w:val="004A2497"/>
  </w:style>
  <w:style w:type="paragraph" w:customStyle="1" w:styleId="BB5FE58840AE4CCEBDF949832F4372711">
    <w:name w:val="BB5FE58840AE4CCEBDF949832F4372711"/>
    <w:rsid w:val="004A24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58EA9F414945B1BFE6D27AF26389DB1">
    <w:name w:val="5E58EA9F414945B1BFE6D27AF26389DB1"/>
    <w:rsid w:val="004A24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79AB75AE024A7D80F75127C2BBAE43">
    <w:name w:val="1879AB75AE024A7D80F75127C2BBAE43"/>
    <w:rsid w:val="004A2497"/>
  </w:style>
  <w:style w:type="paragraph" w:customStyle="1" w:styleId="DAAD05477F074C83A67F247907A6CF60">
    <w:name w:val="DAAD05477F074C83A67F247907A6CF60"/>
    <w:rsid w:val="004A2497"/>
  </w:style>
  <w:style w:type="paragraph" w:customStyle="1" w:styleId="9EF5E376E5234B96911741A5B2AC1379">
    <w:name w:val="9EF5E376E5234B96911741A5B2AC1379"/>
    <w:rsid w:val="004A2497"/>
  </w:style>
  <w:style w:type="paragraph" w:customStyle="1" w:styleId="927567AE703546168A28B679CCEA747E">
    <w:name w:val="927567AE703546168A28B679CCEA747E"/>
    <w:rsid w:val="004A2497"/>
  </w:style>
  <w:style w:type="paragraph" w:customStyle="1" w:styleId="8CB8F93CE90B4FA7ABF43241857F11DC">
    <w:name w:val="8CB8F93CE90B4FA7ABF43241857F11DC"/>
    <w:rsid w:val="004A2497"/>
  </w:style>
  <w:style w:type="paragraph" w:customStyle="1" w:styleId="BD583549528B4701B45288A551FCD5F8">
    <w:name w:val="BD583549528B4701B45288A551FCD5F8"/>
    <w:rsid w:val="004A2497"/>
  </w:style>
  <w:style w:type="paragraph" w:customStyle="1" w:styleId="0686543EF2B84982B3A6B720F4A99DAC">
    <w:name w:val="0686543EF2B84982B3A6B720F4A99DAC"/>
    <w:rsid w:val="004A2497"/>
  </w:style>
  <w:style w:type="paragraph" w:customStyle="1" w:styleId="372B2C13B4F04999A00B4CF6A5B0ABE8">
    <w:name w:val="372B2C13B4F04999A00B4CF6A5B0ABE8"/>
    <w:rsid w:val="004A24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91a20e55-35a3-456f-bb30-75880d8d08d3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2021-06-24T00:00:00</HeaderDate>
    <Office/>
    <Dnr>Fi2021/02437</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DBA9AB6-7373-456F-AC19-1C8AD73BF855}"/>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CC1E6B0E-89D3-46A3-AA6F-E21962B1096F}"/>
</file>

<file path=customXml/itemProps4.xml><?xml version="1.0" encoding="utf-8"?>
<ds:datastoreItem xmlns:ds="http://schemas.openxmlformats.org/officeDocument/2006/customXml" ds:itemID="{E8AF115B-A60C-4B19-B9B4-4A1AB51B0927}"/>
</file>

<file path=customXml/itemProps5.xml><?xml version="1.0" encoding="utf-8"?>
<ds:datastoreItem xmlns:ds="http://schemas.openxmlformats.org/officeDocument/2006/customXml" ds:itemID="{87070714-00BF-4583-92D3-09EA635D697A}"/>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2020-21-3270 Personalliggare.docx</dc:title>
  <cp:revision>1</cp:revision>
  <dcterms:created xsi:type="dcterms:W3CDTF">2021-06-22T14:28:00Z</dcterms:created>
  <dcterms:modified xsi:type="dcterms:W3CDTF">2021-06-22T14:30:00Z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11185964-43fb-486c-99f9-438c4c40e6ae</vt:lpwstr>
  </property>
</Properties>
</file>