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15F5" w14:textId="6F8D13DD" w:rsidR="00E65598" w:rsidRDefault="00E65598" w:rsidP="00DA0661">
      <w:pPr>
        <w:pStyle w:val="Rubrik"/>
      </w:pPr>
      <w:bookmarkStart w:id="0" w:name="Start"/>
      <w:bookmarkEnd w:id="0"/>
      <w:r>
        <w:t>Svar på fråga 2020/21:719 av Angelica Lundberg (SD)</w:t>
      </w:r>
      <w:r>
        <w:br/>
        <w:t xml:space="preserve">Konsumentvägledning för alla </w:t>
      </w:r>
    </w:p>
    <w:p w14:paraId="1D521BF7" w14:textId="62F7D646" w:rsidR="00E65598" w:rsidRDefault="00E65598" w:rsidP="00E65598">
      <w:pPr>
        <w:pStyle w:val="Brdtext"/>
      </w:pPr>
      <w:r>
        <w:t xml:space="preserve">Angelica Lundberg har frågat mig </w:t>
      </w:r>
      <w:r w:rsidRPr="00E65598">
        <w:t>vad jag och regeringen avser att göra för att upprätthålla och utöka den kommunala konsumentrådgivningen så att den ska kunna erhållas av alla</w:t>
      </w:r>
      <w:r w:rsidR="00F320B1">
        <w:t>.</w:t>
      </w:r>
    </w:p>
    <w:p w14:paraId="78877B8A" w14:textId="6369A8E3" w:rsidR="00007AE5" w:rsidRDefault="00007AE5" w:rsidP="00007AE5">
      <w:pPr>
        <w:pStyle w:val="Brdtext"/>
      </w:pPr>
      <w:r w:rsidRPr="00C55909">
        <w:t>Att konsumentmarknaderna har blivit mer komplexa har ökat behovet av information och vägledning, och många konsumenter söker sig till den nationella upplysningstjänsten Hallå konsument</w:t>
      </w:r>
      <w:r w:rsidR="006A337C" w:rsidRPr="00C55909">
        <w:t xml:space="preserve">. Även de branschfinansierade konsumentbyråerna </w:t>
      </w:r>
      <w:r w:rsidRPr="00C55909">
        <w:t>på bank och finans-, försäkrings-, energi- och telekommarknaderna erbjuder stöd via internet och telefon. Som Angelica Lundberg är inne på kan många konsumenter dock vara i behov av mer personligt anpassade stödinsatser, som kan förhindra att problem uppstår eller förvärras. Den typen av verksamhet hanteras ofta bra</w:t>
      </w:r>
      <w:r w:rsidR="00EB18D3">
        <w:t xml:space="preserve"> vid personliga möten </w:t>
      </w:r>
      <w:r w:rsidRPr="00C55909">
        <w:t>på lokal nivå.</w:t>
      </w:r>
    </w:p>
    <w:p w14:paraId="7B9FCA1A" w14:textId="227BA93E" w:rsidR="00BD02C1" w:rsidRDefault="00FC77C4" w:rsidP="00F320B1">
      <w:pPr>
        <w:pStyle w:val="Brdtext"/>
      </w:pPr>
      <w:r>
        <w:t>Resurserna til</w:t>
      </w:r>
      <w:r w:rsidR="00F320B1">
        <w:t>l</w:t>
      </w:r>
      <w:r>
        <w:t xml:space="preserve"> den kommunala k</w:t>
      </w:r>
      <w:r w:rsidR="00F320B1">
        <w:t>o</w:t>
      </w:r>
      <w:r>
        <w:t>nsumentvägledningen har min</w:t>
      </w:r>
      <w:r w:rsidR="00F320B1">
        <w:t>sk</w:t>
      </w:r>
      <w:r>
        <w:t>at under en följd av år</w:t>
      </w:r>
      <w:r w:rsidR="00F320B1">
        <w:t xml:space="preserve">, något som sannolikt </w:t>
      </w:r>
      <w:r w:rsidR="00007AE5">
        <w:t xml:space="preserve">i hög utsträckning </w:t>
      </w:r>
      <w:r w:rsidR="00F320B1" w:rsidRPr="00A00666">
        <w:t xml:space="preserve">går att koppla till att kommunerna gör andra prioriteringar i en situation där ekonomin är mer ansträngd. </w:t>
      </w:r>
      <w:r w:rsidR="00BD02C1">
        <w:t>Därför har de kraftiga tillskotten i ökade generella statsbidrag till kommunerna i statsbudgeten varit väldigt viktiga.</w:t>
      </w:r>
    </w:p>
    <w:p w14:paraId="37524FB6" w14:textId="27CC8BF7" w:rsidR="007D74F1" w:rsidRDefault="005340A6" w:rsidP="00F320B1">
      <w:pPr>
        <w:pStyle w:val="Brdtext"/>
      </w:pPr>
      <w:r>
        <w:t>S</w:t>
      </w:r>
      <w:r w:rsidR="00FC77C4">
        <w:t>om Angelica Lundberg nämner har K</w:t>
      </w:r>
      <w:r w:rsidR="00F320B1">
        <w:t>o</w:t>
      </w:r>
      <w:r w:rsidR="00FC77C4">
        <w:t>nsu</w:t>
      </w:r>
      <w:r w:rsidR="00F320B1">
        <w:t>me</w:t>
      </w:r>
      <w:r w:rsidR="00FC77C4">
        <w:t xml:space="preserve">ntverket </w:t>
      </w:r>
      <w:r w:rsidR="00F320B1">
        <w:t>under våren</w:t>
      </w:r>
      <w:r w:rsidR="00FC77C4">
        <w:t xml:space="preserve"> fått i uppdrag att </w:t>
      </w:r>
      <w:r w:rsidR="00F320B1">
        <w:t>främja och utveckla ett</w:t>
      </w:r>
      <w:r w:rsidR="00FC77C4">
        <w:t xml:space="preserve"> behovsanpassat konsu</w:t>
      </w:r>
      <w:r w:rsidR="00F320B1">
        <w:t>me</w:t>
      </w:r>
      <w:r w:rsidR="00FC77C4">
        <w:t xml:space="preserve">ntstöd. </w:t>
      </w:r>
      <w:r w:rsidR="00F320B1" w:rsidRPr="00A00666">
        <w:t>Myndigheten ska bl</w:t>
      </w:r>
      <w:r w:rsidR="004C131A">
        <w:t>.</w:t>
      </w:r>
      <w:r w:rsidR="00F320B1" w:rsidRPr="00A00666">
        <w:t>a</w:t>
      </w:r>
      <w:r w:rsidR="004C131A">
        <w:t>.</w:t>
      </w:r>
      <w:r w:rsidR="00F320B1" w:rsidRPr="00A00666">
        <w:t xml:space="preserve"> identifiera och stödja olika samhällsaktörer som har förutsättningar att hjälpa konsumenter i särskilt behov av stöd</w:t>
      </w:r>
      <w:r w:rsidR="00F320B1" w:rsidRPr="00145C92">
        <w:t>.</w:t>
      </w:r>
      <w:r w:rsidR="00F320B1" w:rsidRPr="00C47EE7">
        <w:t xml:space="preserve"> I uppdraget ingår att ta fram metodstöd och stödverktyg samt erbjuda utbildning, liksom att aktivt arbeta för att stödet blir känt bland relevanta aktörer. I uppdraget </w:t>
      </w:r>
      <w:r w:rsidR="00F320B1" w:rsidRPr="00C47EE7">
        <w:lastRenderedPageBreak/>
        <w:t xml:space="preserve">ingår </w:t>
      </w:r>
      <w:r w:rsidR="00F320B1">
        <w:t xml:space="preserve">också </w:t>
      </w:r>
      <w:r w:rsidR="00F320B1" w:rsidRPr="00C47EE7">
        <w:t xml:space="preserve">att främja samverkan </w:t>
      </w:r>
      <w:r w:rsidR="005831E9">
        <w:t xml:space="preserve">på </w:t>
      </w:r>
      <w:r w:rsidR="00F320B1" w:rsidRPr="00C47EE7">
        <w:t xml:space="preserve">lokal nivå, inklusive </w:t>
      </w:r>
      <w:r w:rsidR="00FC39A9">
        <w:t xml:space="preserve">med </w:t>
      </w:r>
      <w:r w:rsidR="00F320B1" w:rsidRPr="00C47EE7">
        <w:t>den kommunala konsumentverksamheten.</w:t>
      </w:r>
      <w:r w:rsidR="006A337C">
        <w:t xml:space="preserve"> Syftet är således inte att ersätta insatser från statligt eller kommunalt håll utan att hitta ytterligare vägar att nå fram till konsumenter i särskilt behov av stöd</w:t>
      </w:r>
      <w:r w:rsidR="00A60CBD">
        <w:t>.</w:t>
      </w:r>
      <w:r w:rsidR="004C131A">
        <w:t xml:space="preserve"> </w:t>
      </w:r>
      <w:r w:rsidR="00FC77C4">
        <w:t xml:space="preserve">I somras bjöd jag </w:t>
      </w:r>
      <w:r w:rsidR="009926EB">
        <w:t xml:space="preserve">in </w:t>
      </w:r>
      <w:r w:rsidR="00FC77C4">
        <w:t>e</w:t>
      </w:r>
      <w:r w:rsidR="00FC39A9">
        <w:t>t</w:t>
      </w:r>
      <w:r w:rsidR="00FC77C4">
        <w:t>t stort antal företrädare för bl</w:t>
      </w:r>
      <w:r w:rsidR="006A337C">
        <w:t>.a.</w:t>
      </w:r>
      <w:r w:rsidR="00FC77C4">
        <w:t xml:space="preserve"> kommuner för a</w:t>
      </w:r>
      <w:r w:rsidR="007D74F1">
        <w:t>t</w:t>
      </w:r>
      <w:r w:rsidR="00FC77C4">
        <w:t>t di</w:t>
      </w:r>
      <w:r w:rsidR="007D74F1">
        <w:t>sk</w:t>
      </w:r>
      <w:r w:rsidR="00FC77C4">
        <w:t>utera stödet t</w:t>
      </w:r>
      <w:r w:rsidR="007D74F1">
        <w:t>i</w:t>
      </w:r>
      <w:r w:rsidR="00FC77C4">
        <w:t>l</w:t>
      </w:r>
      <w:r w:rsidR="007D74F1">
        <w:t xml:space="preserve">l </w:t>
      </w:r>
      <w:r w:rsidR="00FC77C4">
        <w:t>konsu</w:t>
      </w:r>
      <w:r w:rsidR="007D74F1">
        <w:t>me</w:t>
      </w:r>
      <w:r w:rsidR="00FC77C4">
        <w:t>nter och nyligen har jag bjudit</w:t>
      </w:r>
      <w:r w:rsidR="00FC39A9">
        <w:t xml:space="preserve"> in</w:t>
      </w:r>
      <w:r w:rsidR="00FC77C4">
        <w:t xml:space="preserve"> ti</w:t>
      </w:r>
      <w:r w:rsidR="007D74F1">
        <w:t>l</w:t>
      </w:r>
      <w:r w:rsidR="00FC77C4">
        <w:t>l e</w:t>
      </w:r>
      <w:r w:rsidR="007D74F1">
        <w:t>t</w:t>
      </w:r>
      <w:r w:rsidR="00FC77C4">
        <w:t xml:space="preserve">t </w:t>
      </w:r>
      <w:r w:rsidR="006A337C">
        <w:t xml:space="preserve">möte med representanter från </w:t>
      </w:r>
      <w:r w:rsidR="00FC77C4">
        <w:t>civilsamhälle</w:t>
      </w:r>
      <w:r w:rsidR="006A337C">
        <w:t>t</w:t>
      </w:r>
      <w:r w:rsidR="00FC77C4">
        <w:t>s</w:t>
      </w:r>
      <w:r w:rsidR="006A337C">
        <w:t xml:space="preserve"> </w:t>
      </w:r>
      <w:r w:rsidR="00FC77C4">
        <w:t xml:space="preserve">organisationer. </w:t>
      </w:r>
      <w:r w:rsidR="007D74F1">
        <w:t>Konsumentverket har v</w:t>
      </w:r>
      <w:r w:rsidR="00FC77C4">
        <w:t>id båda dessa tillfällen ombe</w:t>
      </w:r>
      <w:r w:rsidR="007D74F1">
        <w:t>tts</w:t>
      </w:r>
      <w:r w:rsidR="00FC77C4">
        <w:t xml:space="preserve"> att redovisa hur arbetet med uppdraget forts</w:t>
      </w:r>
      <w:r w:rsidR="007D74F1">
        <w:t>k</w:t>
      </w:r>
      <w:r w:rsidR="00FC77C4">
        <w:t>r</w:t>
      </w:r>
      <w:r w:rsidR="007D74F1">
        <w:t>i</w:t>
      </w:r>
      <w:r w:rsidR="00FC77C4">
        <w:t>der.</w:t>
      </w:r>
    </w:p>
    <w:p w14:paraId="24FC574D" w14:textId="169564FC" w:rsidR="00634FAD" w:rsidRDefault="00634FAD" w:rsidP="00F320B1">
      <w:pPr>
        <w:pStyle w:val="Brdtext"/>
      </w:pPr>
      <w:r>
        <w:t xml:space="preserve">När det gäller ekonomiskt utsatta </w:t>
      </w:r>
      <w:r w:rsidR="007D74F1">
        <w:t>k</w:t>
      </w:r>
      <w:r>
        <w:t>onsu</w:t>
      </w:r>
      <w:r w:rsidR="007D74F1">
        <w:t>ment</w:t>
      </w:r>
      <w:r>
        <w:t xml:space="preserve">er är dock </w:t>
      </w:r>
      <w:r w:rsidR="00FC77C4">
        <w:t>budget- och skuldrådgivare</w:t>
      </w:r>
      <w:r>
        <w:t xml:space="preserve"> särski</w:t>
      </w:r>
      <w:r w:rsidR="007D74F1">
        <w:t>l</w:t>
      </w:r>
      <w:r>
        <w:t>t viktiga</w:t>
      </w:r>
      <w:r w:rsidR="00FC77C4">
        <w:t xml:space="preserve">. </w:t>
      </w:r>
      <w:r w:rsidR="007D74F1">
        <w:t>De</w:t>
      </w:r>
      <w:r w:rsidR="00FC77C4">
        <w:t>tta är</w:t>
      </w:r>
      <w:r w:rsidR="006A337C">
        <w:t>, till skillnad från konsumentvägledning,</w:t>
      </w:r>
      <w:r w:rsidR="00FC77C4">
        <w:t xml:space="preserve"> en för kom</w:t>
      </w:r>
      <w:r w:rsidR="007D74F1">
        <w:t>m</w:t>
      </w:r>
      <w:r w:rsidR="00FC77C4">
        <w:t xml:space="preserve">unerna </w:t>
      </w:r>
      <w:r w:rsidR="007D74F1">
        <w:t>o</w:t>
      </w:r>
      <w:r>
        <w:t>bligatorisk</w:t>
      </w:r>
      <w:r w:rsidR="00FC77C4">
        <w:t xml:space="preserve"> ver</w:t>
      </w:r>
      <w:r w:rsidR="007D74F1">
        <w:t>ks</w:t>
      </w:r>
      <w:r w:rsidR="00FC77C4">
        <w:t>amhet. Sedan nå</w:t>
      </w:r>
      <w:r w:rsidR="007D74F1">
        <w:t>g</w:t>
      </w:r>
      <w:r w:rsidR="00FC77C4">
        <w:t xml:space="preserve">ra år </w:t>
      </w:r>
      <w:r w:rsidR="007D74F1">
        <w:t>f</w:t>
      </w:r>
      <w:r w:rsidR="00FC77C4">
        <w:t>in</w:t>
      </w:r>
      <w:r w:rsidR="007D74F1">
        <w:t>n</w:t>
      </w:r>
      <w:r w:rsidR="00FC77C4">
        <w:t xml:space="preserve">s </w:t>
      </w:r>
      <w:r w:rsidR="007D74F1">
        <w:t>också r</w:t>
      </w:r>
      <w:r>
        <w:t>eko</w:t>
      </w:r>
      <w:r w:rsidR="007D74F1">
        <w:t>m</w:t>
      </w:r>
      <w:r>
        <w:t>mendati</w:t>
      </w:r>
      <w:r w:rsidR="007D74F1">
        <w:t>o</w:t>
      </w:r>
      <w:r>
        <w:t>ner</w:t>
      </w:r>
      <w:r w:rsidR="00FC77C4">
        <w:t xml:space="preserve"> </w:t>
      </w:r>
      <w:r w:rsidR="006A337C">
        <w:t xml:space="preserve">från Konsumentverket </w:t>
      </w:r>
      <w:r w:rsidR="00FB1850">
        <w:t xml:space="preserve">till </w:t>
      </w:r>
      <w:r w:rsidR="007D74F1">
        <w:t>stöd för verksamheten</w:t>
      </w:r>
      <w:r w:rsidR="006A337C">
        <w:t xml:space="preserve">, </w:t>
      </w:r>
      <w:r w:rsidR="00964D1C">
        <w:t xml:space="preserve">som </w:t>
      </w:r>
      <w:r w:rsidR="006A337C">
        <w:t>tagits fram på uppdrag av regeringen</w:t>
      </w:r>
      <w:r w:rsidR="00F320B1">
        <w:t>. Resurserna för budget- och skuldrådgivningen har</w:t>
      </w:r>
      <w:r w:rsidR="007D74F1">
        <w:t>, til</w:t>
      </w:r>
      <w:r w:rsidR="00FC39A9">
        <w:t>l</w:t>
      </w:r>
      <w:r w:rsidR="007D74F1">
        <w:t xml:space="preserve"> skillnad fr</w:t>
      </w:r>
      <w:r w:rsidR="00FC39A9">
        <w:t>å</w:t>
      </w:r>
      <w:r w:rsidR="007D74F1">
        <w:t>n konsumentvägledningen,</w:t>
      </w:r>
      <w:r w:rsidR="00F320B1">
        <w:t xml:space="preserve"> </w:t>
      </w:r>
      <w:r>
        <w:t>öka</w:t>
      </w:r>
      <w:r w:rsidR="00F320B1">
        <w:t>t</w:t>
      </w:r>
      <w:r>
        <w:t xml:space="preserve"> något under senare år</w:t>
      </w:r>
      <w:r w:rsidR="00F320B1">
        <w:t>.</w:t>
      </w:r>
    </w:p>
    <w:p w14:paraId="05BDE56E" w14:textId="0FDAD793" w:rsidR="00634FAD" w:rsidRPr="00E65598" w:rsidRDefault="007D74F1" w:rsidP="00E65598">
      <w:pPr>
        <w:pStyle w:val="Brdtext"/>
      </w:pPr>
      <w:r>
        <w:t>Sammanfattningsvis</w:t>
      </w:r>
      <w:r w:rsidR="00F320B1" w:rsidRPr="00A00666">
        <w:t xml:space="preserve"> arbetar</w:t>
      </w:r>
      <w:r w:rsidR="003D6199">
        <w:t xml:space="preserve"> </w:t>
      </w:r>
      <w:r>
        <w:t>regeringen aktivt med frågan om hur konsumenter kan erbjudas ett gott stöd. Detta inkluderar att t</w:t>
      </w:r>
      <w:r w:rsidR="00F320B1" w:rsidRPr="00A00666">
        <w:t>illsammans med kommunsektorn hitta sätt som gör att kommuners möjligheter att utföra sina uppgifter förbättra</w:t>
      </w:r>
      <w:r w:rsidR="002107DF">
        <w:t>s.</w:t>
      </w:r>
      <w:r w:rsidR="00F320B1">
        <w:t xml:space="preserve"> </w:t>
      </w:r>
      <w:r w:rsidR="00CC7A3D">
        <w:t>R</w:t>
      </w:r>
      <w:r>
        <w:t>egeringen</w:t>
      </w:r>
      <w:r w:rsidR="00CC7A3D">
        <w:t>s</w:t>
      </w:r>
      <w:r>
        <w:t xml:space="preserve"> </w:t>
      </w:r>
      <w:r w:rsidR="00F320B1">
        <w:t>föreslag</w:t>
      </w:r>
      <w:r w:rsidR="00CC7A3D">
        <w:t>na</w:t>
      </w:r>
      <w:r w:rsidR="00F320B1">
        <w:t xml:space="preserve"> stora utökade </w:t>
      </w:r>
      <w:r w:rsidR="00F320B1" w:rsidRPr="00C03A27">
        <w:t>generell</w:t>
      </w:r>
      <w:r w:rsidR="00F320B1">
        <w:t>a</w:t>
      </w:r>
      <w:r w:rsidR="00F320B1" w:rsidRPr="00C03A27">
        <w:t xml:space="preserve"> tillskott </w:t>
      </w:r>
      <w:r w:rsidR="005831E9">
        <w:t xml:space="preserve">i statsbudgeten </w:t>
      </w:r>
      <w:r w:rsidR="00CC7A3D">
        <w:t>kommer att underlätta</w:t>
      </w:r>
      <w:r w:rsidR="005831E9">
        <w:t xml:space="preserve"> för kommunerna</w:t>
      </w:r>
      <w:r w:rsidR="00CC7A3D">
        <w:t xml:space="preserve"> </w:t>
      </w:r>
      <w:r w:rsidR="00F320B1">
        <w:t xml:space="preserve">i den </w:t>
      </w:r>
      <w:r>
        <w:t>utmanande</w:t>
      </w:r>
      <w:r w:rsidR="00F320B1">
        <w:t xml:space="preserve"> tid vi befinner oss</w:t>
      </w:r>
      <w:r w:rsidR="00F320B1" w:rsidRPr="00A00666">
        <w:t>.</w:t>
      </w:r>
      <w:r w:rsidR="00F320B1">
        <w:t xml:space="preserve"> </w:t>
      </w:r>
      <w:r w:rsidR="00F320B1" w:rsidRPr="00C03A27">
        <w:t xml:space="preserve"> </w:t>
      </w:r>
    </w:p>
    <w:p w14:paraId="2A015F65" w14:textId="77777777" w:rsidR="00E65598" w:rsidRPr="00E65598" w:rsidRDefault="00E65598" w:rsidP="00E65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11B579B0" w14:textId="1F1A00CD" w:rsidR="00E65598" w:rsidRDefault="00E6559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534C524FFA413197B8C2E55A7C8A71"/>
          </w:placeholder>
          <w:dataBinding w:prefixMappings="xmlns:ns0='http://lp/documentinfo/RK' " w:xpath="/ns0:DocumentInfo[1]/ns0:BaseInfo[1]/ns0:HeaderDate[1]" w:storeItemID="{6ED7AC87-8572-4924-81DE-17C3EE8EB102}"/>
          <w:date w:fullDate="2020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74F1">
            <w:t>9 december 2020</w:t>
          </w:r>
        </w:sdtContent>
      </w:sdt>
    </w:p>
    <w:p w14:paraId="7A0A202A" w14:textId="77777777" w:rsidR="00E65598" w:rsidRDefault="00E65598" w:rsidP="004E7A8F">
      <w:pPr>
        <w:pStyle w:val="Brdtextutanavstnd"/>
      </w:pPr>
    </w:p>
    <w:p w14:paraId="7180D32E" w14:textId="77777777" w:rsidR="00E65598" w:rsidRDefault="00E65598" w:rsidP="004E7A8F">
      <w:pPr>
        <w:pStyle w:val="Brdtextutanavstnd"/>
      </w:pPr>
    </w:p>
    <w:p w14:paraId="76328983" w14:textId="77777777" w:rsidR="00E65598" w:rsidRDefault="00E65598" w:rsidP="004E7A8F">
      <w:pPr>
        <w:pStyle w:val="Brdtextutanavstnd"/>
      </w:pPr>
    </w:p>
    <w:p w14:paraId="0BD265E6" w14:textId="32265053" w:rsidR="00E65598" w:rsidRDefault="00E65598" w:rsidP="00422A41">
      <w:pPr>
        <w:pStyle w:val="Brdtext"/>
      </w:pPr>
      <w:r>
        <w:t>Lena Micko</w:t>
      </w:r>
    </w:p>
    <w:p w14:paraId="219BCD0C" w14:textId="77777777" w:rsidR="00E65598" w:rsidRPr="00DB48AB" w:rsidRDefault="00E65598" w:rsidP="00DB48AB">
      <w:pPr>
        <w:pStyle w:val="Brdtext"/>
      </w:pPr>
    </w:p>
    <w:sectPr w:rsidR="00E6559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270" w14:textId="77777777" w:rsidR="00F2117F" w:rsidRDefault="00F2117F" w:rsidP="00A87A54">
      <w:pPr>
        <w:spacing w:after="0" w:line="240" w:lineRule="auto"/>
      </w:pPr>
      <w:r>
        <w:separator/>
      </w:r>
    </w:p>
  </w:endnote>
  <w:endnote w:type="continuationSeparator" w:id="0">
    <w:p w14:paraId="3C80E655" w14:textId="77777777" w:rsidR="00F2117F" w:rsidRDefault="00F211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17EC" w14:textId="77777777" w:rsidR="00226805" w:rsidRDefault="002268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FC38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9DC0D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62C8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0E51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A664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1BF5A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7874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E1EA91" w14:textId="77777777" w:rsidTr="00C26068">
      <w:trPr>
        <w:trHeight w:val="227"/>
      </w:trPr>
      <w:tc>
        <w:tcPr>
          <w:tcW w:w="4074" w:type="dxa"/>
        </w:tcPr>
        <w:p w14:paraId="55AAE2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B2C2A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F080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1B32" w14:textId="77777777" w:rsidR="00F2117F" w:rsidRDefault="00F2117F" w:rsidP="00A87A54">
      <w:pPr>
        <w:spacing w:after="0" w:line="240" w:lineRule="auto"/>
      </w:pPr>
      <w:r>
        <w:separator/>
      </w:r>
    </w:p>
  </w:footnote>
  <w:footnote w:type="continuationSeparator" w:id="0">
    <w:p w14:paraId="645C1CE2" w14:textId="77777777" w:rsidR="00F2117F" w:rsidRDefault="00F211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F407" w14:textId="77777777" w:rsidR="00226805" w:rsidRDefault="002268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EAE3" w14:textId="77777777" w:rsidR="00226805" w:rsidRDefault="0022680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5598" w14:paraId="712BA5F8" w14:textId="77777777" w:rsidTr="00C93EBA">
      <w:trPr>
        <w:trHeight w:val="227"/>
      </w:trPr>
      <w:tc>
        <w:tcPr>
          <w:tcW w:w="5534" w:type="dxa"/>
        </w:tcPr>
        <w:p w14:paraId="633D696C" w14:textId="77777777" w:rsidR="00E65598" w:rsidRPr="007D73AB" w:rsidRDefault="00E65598">
          <w:pPr>
            <w:pStyle w:val="Sidhuvud"/>
          </w:pPr>
        </w:p>
      </w:tc>
      <w:tc>
        <w:tcPr>
          <w:tcW w:w="3170" w:type="dxa"/>
          <w:vAlign w:val="bottom"/>
        </w:tcPr>
        <w:p w14:paraId="46023F15" w14:textId="77777777" w:rsidR="00E65598" w:rsidRPr="007D73AB" w:rsidRDefault="00E65598" w:rsidP="00340DE0">
          <w:pPr>
            <w:pStyle w:val="Sidhuvud"/>
          </w:pPr>
        </w:p>
      </w:tc>
      <w:tc>
        <w:tcPr>
          <w:tcW w:w="1134" w:type="dxa"/>
        </w:tcPr>
        <w:p w14:paraId="5F3AE337" w14:textId="77777777" w:rsidR="00E65598" w:rsidRDefault="00E65598" w:rsidP="005A703A">
          <w:pPr>
            <w:pStyle w:val="Sidhuvud"/>
          </w:pPr>
        </w:p>
      </w:tc>
    </w:tr>
    <w:tr w:rsidR="00E65598" w14:paraId="1B1BC4CC" w14:textId="77777777" w:rsidTr="00C93EBA">
      <w:trPr>
        <w:trHeight w:val="1928"/>
      </w:trPr>
      <w:tc>
        <w:tcPr>
          <w:tcW w:w="5534" w:type="dxa"/>
        </w:tcPr>
        <w:p w14:paraId="328B1800" w14:textId="77777777" w:rsidR="00E65598" w:rsidRPr="00340DE0" w:rsidRDefault="00E6559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888281" wp14:editId="64036BB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248A0D" w14:textId="77777777" w:rsidR="00E65598" w:rsidRPr="00710A6C" w:rsidRDefault="00E65598" w:rsidP="00EE3C0F">
          <w:pPr>
            <w:pStyle w:val="Sidhuvud"/>
            <w:rPr>
              <w:b/>
            </w:rPr>
          </w:pPr>
        </w:p>
        <w:p w14:paraId="1DD0C43B" w14:textId="77777777" w:rsidR="00E65598" w:rsidRDefault="00E65598" w:rsidP="00EE3C0F">
          <w:pPr>
            <w:pStyle w:val="Sidhuvud"/>
          </w:pPr>
        </w:p>
        <w:p w14:paraId="6D04C50D" w14:textId="77777777" w:rsidR="00E65598" w:rsidRDefault="00E65598" w:rsidP="00EE3C0F">
          <w:pPr>
            <w:pStyle w:val="Sidhuvud"/>
          </w:pPr>
        </w:p>
        <w:p w14:paraId="6B0877B6" w14:textId="77777777" w:rsidR="00E65598" w:rsidRDefault="00E6559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130066D4554B6382D3FF8ED4084375"/>
            </w:placeholder>
            <w:dataBinding w:prefixMappings="xmlns:ns0='http://lp/documentinfo/RK' " w:xpath="/ns0:DocumentInfo[1]/ns0:BaseInfo[1]/ns0:Dnr[1]" w:storeItemID="{6ED7AC87-8572-4924-81DE-17C3EE8EB102}"/>
            <w:text/>
          </w:sdtPr>
          <w:sdtEndPr/>
          <w:sdtContent>
            <w:p w14:paraId="3EE561DA" w14:textId="77777777" w:rsidR="00E65598" w:rsidRDefault="00E65598" w:rsidP="00EE3C0F">
              <w:pPr>
                <w:pStyle w:val="Sidhuvud"/>
              </w:pPr>
              <w:r>
                <w:t>Fi2020/04746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89B53D73294E069A0E5321AD41A1B2"/>
            </w:placeholder>
            <w:showingPlcHdr/>
            <w:dataBinding w:prefixMappings="xmlns:ns0='http://lp/documentinfo/RK' " w:xpath="/ns0:DocumentInfo[1]/ns0:BaseInfo[1]/ns0:DocNumber[1]" w:storeItemID="{6ED7AC87-8572-4924-81DE-17C3EE8EB102}"/>
            <w:text/>
          </w:sdtPr>
          <w:sdtEndPr/>
          <w:sdtContent>
            <w:p w14:paraId="00E7AEDB" w14:textId="77777777" w:rsidR="00E65598" w:rsidRDefault="00E6559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2BC60C" w14:textId="77777777" w:rsidR="00E65598" w:rsidRDefault="00E65598" w:rsidP="00EE3C0F">
          <w:pPr>
            <w:pStyle w:val="Sidhuvud"/>
          </w:pPr>
        </w:p>
      </w:tc>
      <w:tc>
        <w:tcPr>
          <w:tcW w:w="1134" w:type="dxa"/>
        </w:tcPr>
        <w:p w14:paraId="5159A6EE" w14:textId="77777777" w:rsidR="00E65598" w:rsidRDefault="00E65598" w:rsidP="0094502D">
          <w:pPr>
            <w:pStyle w:val="Sidhuvud"/>
          </w:pPr>
        </w:p>
        <w:p w14:paraId="7765E554" w14:textId="77777777" w:rsidR="00E65598" w:rsidRPr="0094502D" w:rsidRDefault="00E65598" w:rsidP="00EC71A6">
          <w:pPr>
            <w:pStyle w:val="Sidhuvud"/>
          </w:pPr>
        </w:p>
      </w:tc>
    </w:tr>
    <w:tr w:rsidR="00E65598" w14:paraId="4C3DA8D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9ED346F9544201B8A877C89BB7AD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599490" w14:textId="77777777" w:rsidR="00E65598" w:rsidRPr="00E65598" w:rsidRDefault="00E65598" w:rsidP="00340DE0">
              <w:pPr>
                <w:pStyle w:val="Sidhuvud"/>
                <w:rPr>
                  <w:b/>
                </w:rPr>
              </w:pPr>
              <w:r w:rsidRPr="00E65598">
                <w:rPr>
                  <w:b/>
                </w:rPr>
                <w:t>Finansdepartementet</w:t>
              </w:r>
            </w:p>
            <w:p w14:paraId="6580781D" w14:textId="77777777" w:rsidR="00D75130" w:rsidRDefault="00E65598" w:rsidP="00340DE0">
              <w:pPr>
                <w:pStyle w:val="Sidhuvud"/>
              </w:pPr>
              <w:r w:rsidRPr="00E65598">
                <w:t>Civilministern</w:t>
              </w:r>
            </w:p>
            <w:p w14:paraId="12AC5A7C" w14:textId="77777777" w:rsidR="00D75130" w:rsidRDefault="00D75130" w:rsidP="00340DE0">
              <w:pPr>
                <w:pStyle w:val="Sidhuvud"/>
              </w:pPr>
            </w:p>
            <w:p w14:paraId="6EA5129B" w14:textId="0F8ADA39" w:rsidR="00E65598" w:rsidRPr="00340DE0" w:rsidRDefault="00E65598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DDF1EEA6CD654490914E5CAC12B6E3A9"/>
          </w:placeholder>
          <w:dataBinding w:prefixMappings="xmlns:ns0='http://lp/documentinfo/RK' " w:xpath="/ns0:DocumentInfo[1]/ns0:BaseInfo[1]/ns0:Recipient[1]" w:storeItemID="{6ED7AC87-8572-4924-81DE-17C3EE8EB102}"/>
          <w:text w:multiLine="1"/>
        </w:sdtPr>
        <w:sdtEndPr/>
        <w:sdtContent>
          <w:tc>
            <w:tcPr>
              <w:tcW w:w="3170" w:type="dxa"/>
            </w:tcPr>
            <w:p w14:paraId="4DC7AA49" w14:textId="77777777" w:rsidR="00E65598" w:rsidRDefault="00E6559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DC9499" w14:textId="77777777" w:rsidR="00E65598" w:rsidRDefault="00E65598" w:rsidP="003E6020">
          <w:pPr>
            <w:pStyle w:val="Sidhuvud"/>
          </w:pPr>
        </w:p>
      </w:tc>
    </w:tr>
  </w:tbl>
  <w:p w14:paraId="74842D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8"/>
    <w:rsid w:val="00000290"/>
    <w:rsid w:val="00001068"/>
    <w:rsid w:val="0000412C"/>
    <w:rsid w:val="00004D5C"/>
    <w:rsid w:val="00005F68"/>
    <w:rsid w:val="00006CA7"/>
    <w:rsid w:val="00007AE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23BF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07DF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805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8A3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199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5C8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3C2F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131A"/>
    <w:rsid w:val="004C3A3F"/>
    <w:rsid w:val="004C52AA"/>
    <w:rsid w:val="004C5686"/>
    <w:rsid w:val="004C6C3A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40A6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E9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DFD"/>
    <w:rsid w:val="005C120D"/>
    <w:rsid w:val="005C15B3"/>
    <w:rsid w:val="005C6F80"/>
    <w:rsid w:val="005D07C2"/>
    <w:rsid w:val="005D271D"/>
    <w:rsid w:val="005D7C77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4FAD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37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62A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4F1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4D1C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6EB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CBD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445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2C1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909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A3D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0B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130"/>
    <w:rsid w:val="00D76068"/>
    <w:rsid w:val="00D76B01"/>
    <w:rsid w:val="00D804A2"/>
    <w:rsid w:val="00D84704"/>
    <w:rsid w:val="00D84BF9"/>
    <w:rsid w:val="00D920A0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598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18D3"/>
    <w:rsid w:val="00EB763D"/>
    <w:rsid w:val="00EB7FE4"/>
    <w:rsid w:val="00EC0A92"/>
    <w:rsid w:val="00EC16B3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AC3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17F"/>
    <w:rsid w:val="00F24297"/>
    <w:rsid w:val="00F2564A"/>
    <w:rsid w:val="00F25761"/>
    <w:rsid w:val="00F259D7"/>
    <w:rsid w:val="00F320B1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850"/>
    <w:rsid w:val="00FB1FA3"/>
    <w:rsid w:val="00FB43A8"/>
    <w:rsid w:val="00FB4D12"/>
    <w:rsid w:val="00FB5279"/>
    <w:rsid w:val="00FC069A"/>
    <w:rsid w:val="00FC08A9"/>
    <w:rsid w:val="00FC0BA0"/>
    <w:rsid w:val="00FC39A9"/>
    <w:rsid w:val="00FC7600"/>
    <w:rsid w:val="00FC77C4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78DE3"/>
  <w15:docId w15:val="{61B2698A-E6FB-4000-91BC-F7C5050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30066D4554B6382D3FF8ED4084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A042A-BD40-42DD-9D40-CF8D2EFBC50D}"/>
      </w:docPartPr>
      <w:docPartBody>
        <w:p w:rsidR="001B091C" w:rsidRDefault="00335561" w:rsidP="00335561">
          <w:pPr>
            <w:pStyle w:val="30130066D4554B6382D3FF8ED40843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89B53D73294E069A0E5321AD41A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D7819-7F07-4FD2-8E2C-E1822FFFE58A}"/>
      </w:docPartPr>
      <w:docPartBody>
        <w:p w:rsidR="001B091C" w:rsidRDefault="00335561" w:rsidP="00335561">
          <w:pPr>
            <w:pStyle w:val="0089B53D73294E069A0E5321AD41A1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9ED346F9544201B8A877C89BB7A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A569C-B41E-44E4-BCCD-178135D17E7D}"/>
      </w:docPartPr>
      <w:docPartBody>
        <w:p w:rsidR="001B091C" w:rsidRDefault="00335561" w:rsidP="00335561">
          <w:pPr>
            <w:pStyle w:val="F69ED346F9544201B8A877C89BB7AD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F1EEA6CD654490914E5CAC12B6E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988E2-ACB7-47B2-B343-46EE39932CD8}"/>
      </w:docPartPr>
      <w:docPartBody>
        <w:p w:rsidR="001B091C" w:rsidRDefault="00335561" w:rsidP="00335561">
          <w:pPr>
            <w:pStyle w:val="DDF1EEA6CD654490914E5CAC12B6E3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534C524FFA413197B8C2E55A7C8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0DF8C-E934-4568-B10A-3839DBC00B70}"/>
      </w:docPartPr>
      <w:docPartBody>
        <w:p w:rsidR="001B091C" w:rsidRDefault="00335561" w:rsidP="00335561">
          <w:pPr>
            <w:pStyle w:val="DE534C524FFA413197B8C2E55A7C8A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61"/>
    <w:rsid w:val="0010025B"/>
    <w:rsid w:val="001B091C"/>
    <w:rsid w:val="002B7C4F"/>
    <w:rsid w:val="00335561"/>
    <w:rsid w:val="005D3D65"/>
    <w:rsid w:val="00C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162633A5014427A77CF50E76220160">
    <w:name w:val="09162633A5014427A77CF50E76220160"/>
    <w:rsid w:val="00335561"/>
  </w:style>
  <w:style w:type="character" w:styleId="Platshllartext">
    <w:name w:val="Placeholder Text"/>
    <w:basedOn w:val="Standardstycketeckensnitt"/>
    <w:uiPriority w:val="99"/>
    <w:semiHidden/>
    <w:rsid w:val="00335561"/>
    <w:rPr>
      <w:noProof w:val="0"/>
      <w:color w:val="808080"/>
    </w:rPr>
  </w:style>
  <w:style w:type="paragraph" w:customStyle="1" w:styleId="7BF73C4E683F4886A35BD87891B5129A">
    <w:name w:val="7BF73C4E683F4886A35BD87891B5129A"/>
    <w:rsid w:val="00335561"/>
  </w:style>
  <w:style w:type="paragraph" w:customStyle="1" w:styleId="BC9A7020B8DD4447BE671FEC251F2F94">
    <w:name w:val="BC9A7020B8DD4447BE671FEC251F2F94"/>
    <w:rsid w:val="00335561"/>
  </w:style>
  <w:style w:type="paragraph" w:customStyle="1" w:styleId="ECCDA037D632405A8CD7BB887E12853F">
    <w:name w:val="ECCDA037D632405A8CD7BB887E12853F"/>
    <w:rsid w:val="00335561"/>
  </w:style>
  <w:style w:type="paragraph" w:customStyle="1" w:styleId="30130066D4554B6382D3FF8ED4084375">
    <w:name w:val="30130066D4554B6382D3FF8ED4084375"/>
    <w:rsid w:val="00335561"/>
  </w:style>
  <w:style w:type="paragraph" w:customStyle="1" w:styleId="0089B53D73294E069A0E5321AD41A1B2">
    <w:name w:val="0089B53D73294E069A0E5321AD41A1B2"/>
    <w:rsid w:val="00335561"/>
  </w:style>
  <w:style w:type="paragraph" w:customStyle="1" w:styleId="AD7EB34159EB444A820541FCF0F5D671">
    <w:name w:val="AD7EB34159EB444A820541FCF0F5D671"/>
    <w:rsid w:val="00335561"/>
  </w:style>
  <w:style w:type="paragraph" w:customStyle="1" w:styleId="75628E7567BB447FBB13BE7C698435FE">
    <w:name w:val="75628E7567BB447FBB13BE7C698435FE"/>
    <w:rsid w:val="00335561"/>
  </w:style>
  <w:style w:type="paragraph" w:customStyle="1" w:styleId="15014E6CDF4A4E519129681D3DE83403">
    <w:name w:val="15014E6CDF4A4E519129681D3DE83403"/>
    <w:rsid w:val="00335561"/>
  </w:style>
  <w:style w:type="paragraph" w:customStyle="1" w:styleId="F69ED346F9544201B8A877C89BB7AD38">
    <w:name w:val="F69ED346F9544201B8A877C89BB7AD38"/>
    <w:rsid w:val="00335561"/>
  </w:style>
  <w:style w:type="paragraph" w:customStyle="1" w:styleId="DDF1EEA6CD654490914E5CAC12B6E3A9">
    <w:name w:val="DDF1EEA6CD654490914E5CAC12B6E3A9"/>
    <w:rsid w:val="00335561"/>
  </w:style>
  <w:style w:type="paragraph" w:customStyle="1" w:styleId="0089B53D73294E069A0E5321AD41A1B21">
    <w:name w:val="0089B53D73294E069A0E5321AD41A1B21"/>
    <w:rsid w:val="003355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9ED346F9544201B8A877C89BB7AD381">
    <w:name w:val="F69ED346F9544201B8A877C89BB7AD381"/>
    <w:rsid w:val="003355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E68720146343D2B62AF9D468F6522A">
    <w:name w:val="B6E68720146343D2B62AF9D468F6522A"/>
    <w:rsid w:val="00335561"/>
  </w:style>
  <w:style w:type="paragraph" w:customStyle="1" w:styleId="1C795EFFFA5045E7A3F27B123A6CC67D">
    <w:name w:val="1C795EFFFA5045E7A3F27B123A6CC67D"/>
    <w:rsid w:val="00335561"/>
  </w:style>
  <w:style w:type="paragraph" w:customStyle="1" w:styleId="0E3DC60BE7154111A9E230C5464FEAE0">
    <w:name w:val="0E3DC60BE7154111A9E230C5464FEAE0"/>
    <w:rsid w:val="00335561"/>
  </w:style>
  <w:style w:type="paragraph" w:customStyle="1" w:styleId="303FE37B0B1745E0B1A8C981F8559948">
    <w:name w:val="303FE37B0B1745E0B1A8C981F8559948"/>
    <w:rsid w:val="00335561"/>
  </w:style>
  <w:style w:type="paragraph" w:customStyle="1" w:styleId="1DAA3CFF67FC42C58E49B56793DBA7E9">
    <w:name w:val="1DAA3CFF67FC42C58E49B56793DBA7E9"/>
    <w:rsid w:val="00335561"/>
  </w:style>
  <w:style w:type="paragraph" w:customStyle="1" w:styleId="DE534C524FFA413197B8C2E55A7C8A71">
    <w:name w:val="DE534C524FFA413197B8C2E55A7C8A71"/>
    <w:rsid w:val="00335561"/>
  </w:style>
  <w:style w:type="paragraph" w:customStyle="1" w:styleId="699C19A10BCA4001B9C60BECC733F602">
    <w:name w:val="699C19A10BCA4001B9C60BECC733F602"/>
    <w:rsid w:val="00335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f8eb20e3-7d0a-4553-857e-ae74553072aa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2020-12-09T00:00:00</HeaderDate>
    <Office/>
    <Dnr>Fi2020/04746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90A-A4D3-4FC0-8905-E2FC7A442047}"/>
</file>

<file path=customXml/itemProps2.xml><?xml version="1.0" encoding="utf-8"?>
<ds:datastoreItem xmlns:ds="http://schemas.openxmlformats.org/officeDocument/2006/customXml" ds:itemID="{8E5FACF2-B4CE-4C31-AA8C-03D0B92EEC5C}"/>
</file>

<file path=customXml/itemProps3.xml><?xml version="1.0" encoding="utf-8"?>
<ds:datastoreItem xmlns:ds="http://schemas.openxmlformats.org/officeDocument/2006/customXml" ds:itemID="{6AFB97C4-223D-4AFC-9DB2-CCDC921EA335}"/>
</file>

<file path=customXml/itemProps4.xml><?xml version="1.0" encoding="utf-8"?>
<ds:datastoreItem xmlns:ds="http://schemas.openxmlformats.org/officeDocument/2006/customXml" ds:itemID="{8E5FACF2-B4CE-4C31-AA8C-03D0B92EEC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C46FB-3C4F-409D-8204-C6CF9E84D2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B2E011-6025-4718-809F-6154BB57401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ED7AC87-8572-4924-81DE-17C3EE8EB102}"/>
</file>

<file path=customXml/itemProps8.xml><?xml version="1.0" encoding="utf-8"?>
<ds:datastoreItem xmlns:ds="http://schemas.openxmlformats.org/officeDocument/2006/customXml" ds:itemID="{72A15351-8532-4BCE-A2E8-50045376C0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2020_21_719 av Angelica Lundberg SD Konsumentvägledning för alla.docx</dc:title>
  <dc:subject/>
  <dc:creator>Marita Axelsson</dc:creator>
  <cp:keywords/>
  <dc:description/>
  <cp:lastModifiedBy>Anneli Johansson</cp:lastModifiedBy>
  <cp:revision>3</cp:revision>
  <dcterms:created xsi:type="dcterms:W3CDTF">2020-12-09T07:20:00Z</dcterms:created>
  <dcterms:modified xsi:type="dcterms:W3CDTF">2020-12-09T07:20:00Z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4c0e287e-1058-4b55-b3a4-1196184993a8</vt:lpwstr>
  </property>
</Properties>
</file>