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D7A4" w14:textId="3B7FF294" w:rsidR="00CA1B28" w:rsidRPr="00CA1B28" w:rsidRDefault="0008414A" w:rsidP="00D57A07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CA1B28">
        <w:rPr>
          <w:rFonts w:asciiTheme="majorHAnsi" w:eastAsiaTheme="majorEastAsia" w:hAnsiTheme="majorHAnsi" w:cstheme="majorHAnsi"/>
          <w:kern w:val="28"/>
          <w:sz w:val="26"/>
          <w:szCs w:val="26"/>
        </w:rPr>
        <w:t xml:space="preserve">Svar på fråga </w:t>
      </w:r>
      <w:r w:rsidR="00CA1B28" w:rsidRPr="00CA1B28">
        <w:rPr>
          <w:rFonts w:asciiTheme="majorHAnsi" w:hAnsiTheme="majorHAnsi" w:cstheme="majorHAnsi"/>
          <w:sz w:val="26"/>
          <w:szCs w:val="26"/>
        </w:rPr>
        <w:t>2020/21:</w:t>
      </w:r>
      <w:r w:rsidR="003F40D2">
        <w:rPr>
          <w:rFonts w:asciiTheme="majorHAnsi" w:hAnsiTheme="majorHAnsi" w:cstheme="majorHAnsi"/>
          <w:sz w:val="26"/>
          <w:szCs w:val="26"/>
        </w:rPr>
        <w:t>29</w:t>
      </w:r>
      <w:r w:rsidR="00DE3D8D">
        <w:rPr>
          <w:rFonts w:asciiTheme="majorHAnsi" w:hAnsiTheme="majorHAnsi" w:cstheme="majorHAnsi"/>
          <w:sz w:val="26"/>
          <w:szCs w:val="26"/>
        </w:rPr>
        <w:t>90</w:t>
      </w:r>
      <w:r w:rsidR="00470AA1">
        <w:rPr>
          <w:rFonts w:asciiTheme="majorHAnsi" w:hAnsiTheme="majorHAnsi" w:cstheme="majorHAnsi"/>
          <w:sz w:val="26"/>
          <w:szCs w:val="26"/>
        </w:rPr>
        <w:t xml:space="preserve"> </w:t>
      </w:r>
      <w:r w:rsidR="003F40D2">
        <w:rPr>
          <w:rFonts w:asciiTheme="majorHAnsi" w:hAnsiTheme="majorHAnsi" w:cstheme="majorHAnsi"/>
          <w:sz w:val="26"/>
          <w:szCs w:val="26"/>
        </w:rPr>
        <w:t xml:space="preserve">av </w:t>
      </w:r>
      <w:r w:rsidR="00DE3D8D">
        <w:rPr>
          <w:rFonts w:asciiTheme="majorHAnsi" w:hAnsiTheme="majorHAnsi" w:cstheme="majorHAnsi"/>
          <w:sz w:val="26"/>
          <w:szCs w:val="26"/>
        </w:rPr>
        <w:t>Magdalena Schröder (M</w:t>
      </w:r>
      <w:r w:rsidR="00470AA1">
        <w:rPr>
          <w:rFonts w:asciiTheme="majorHAnsi" w:hAnsiTheme="majorHAnsi" w:cstheme="majorHAnsi"/>
          <w:sz w:val="26"/>
          <w:szCs w:val="26"/>
        </w:rPr>
        <w:t>)</w:t>
      </w:r>
      <w:r w:rsidR="0034286A">
        <w:rPr>
          <w:rFonts w:asciiTheme="majorHAnsi" w:hAnsiTheme="majorHAnsi" w:cstheme="majorHAnsi"/>
          <w:sz w:val="26"/>
          <w:szCs w:val="26"/>
        </w:rPr>
        <w:t xml:space="preserve"> </w:t>
      </w:r>
      <w:r w:rsidR="00DE3D8D">
        <w:rPr>
          <w:rFonts w:asciiTheme="majorHAnsi" w:hAnsiTheme="majorHAnsi" w:cstheme="majorHAnsi"/>
          <w:sz w:val="26"/>
          <w:szCs w:val="26"/>
        </w:rPr>
        <w:t xml:space="preserve">Bistånd </w:t>
      </w:r>
      <w:r w:rsidR="00EE0430">
        <w:rPr>
          <w:rFonts w:asciiTheme="majorHAnsi" w:hAnsiTheme="majorHAnsi" w:cstheme="majorHAnsi"/>
          <w:sz w:val="26"/>
          <w:szCs w:val="26"/>
        </w:rPr>
        <w:t>till</w:t>
      </w:r>
      <w:r w:rsidR="00DE3D8D">
        <w:rPr>
          <w:rFonts w:asciiTheme="majorHAnsi" w:hAnsiTheme="majorHAnsi" w:cstheme="majorHAnsi"/>
          <w:sz w:val="26"/>
          <w:szCs w:val="26"/>
        </w:rPr>
        <w:t xml:space="preserve"> Palestina</w:t>
      </w:r>
    </w:p>
    <w:p w14:paraId="3A759A83" w14:textId="797DD035" w:rsidR="00470AA1" w:rsidRDefault="00DE3D8D" w:rsidP="00470AA1">
      <w:pPr>
        <w:autoSpaceDE w:val="0"/>
        <w:autoSpaceDN w:val="0"/>
        <w:adjustRightInd w:val="0"/>
        <w:spacing w:after="0"/>
      </w:pPr>
      <w:r>
        <w:t>Magdalena Schröder har bett mig redogöra för varför regeringsföreträdare påstår att Sverige inte ger något stöd till den palestinska myndigheten och utveckla vad som avses.</w:t>
      </w:r>
      <w:r w:rsidR="00CA1B28">
        <w:t xml:space="preserve"> </w:t>
      </w:r>
    </w:p>
    <w:p w14:paraId="6AA97E75" w14:textId="03653C6D" w:rsidR="0005226E" w:rsidRDefault="0005226E" w:rsidP="00470AA1">
      <w:pPr>
        <w:autoSpaceDE w:val="0"/>
        <w:autoSpaceDN w:val="0"/>
        <w:adjustRightInd w:val="0"/>
        <w:spacing w:after="0"/>
      </w:pPr>
    </w:p>
    <w:p w14:paraId="5214FEB2" w14:textId="61944DFD" w:rsidR="0087527E" w:rsidRDefault="0005226E" w:rsidP="00470AA1">
      <w:pPr>
        <w:autoSpaceDE w:val="0"/>
        <w:autoSpaceDN w:val="0"/>
        <w:adjustRightInd w:val="0"/>
        <w:spacing w:after="0"/>
      </w:pPr>
      <w:r>
        <w:t xml:space="preserve">Sverige ger </w:t>
      </w:r>
      <w:r w:rsidR="00792A45">
        <w:t xml:space="preserve">såväl </w:t>
      </w:r>
      <w:r>
        <w:t xml:space="preserve">humanitärt </w:t>
      </w:r>
      <w:r w:rsidR="00792A45">
        <w:t xml:space="preserve">som långsiktigt utvecklingsbistånd </w:t>
      </w:r>
      <w:r>
        <w:t>till Palestina</w:t>
      </w:r>
      <w:r w:rsidR="00A12F95">
        <w:t>.</w:t>
      </w:r>
      <w:r>
        <w:t xml:space="preserve"> Det </w:t>
      </w:r>
      <w:r w:rsidR="00792A45">
        <w:t xml:space="preserve">humanitära </w:t>
      </w:r>
      <w:r>
        <w:t xml:space="preserve">stödet går till </w:t>
      </w:r>
      <w:r w:rsidR="00792A45">
        <w:t xml:space="preserve">internationella och </w:t>
      </w:r>
      <w:r>
        <w:t>palestinska humanitära aktörer, inte till den palestinska myndigheten.</w:t>
      </w:r>
      <w:r w:rsidR="0087527E">
        <w:t xml:space="preserve"> </w:t>
      </w:r>
    </w:p>
    <w:p w14:paraId="5134305E" w14:textId="77777777" w:rsidR="0087527E" w:rsidRDefault="0087527E" w:rsidP="00470AA1">
      <w:pPr>
        <w:autoSpaceDE w:val="0"/>
        <w:autoSpaceDN w:val="0"/>
        <w:adjustRightInd w:val="0"/>
        <w:spacing w:after="0"/>
      </w:pPr>
    </w:p>
    <w:p w14:paraId="09BE0BDF" w14:textId="165F5AB0" w:rsidR="001C5D2D" w:rsidRDefault="0087527E" w:rsidP="0087527E">
      <w:pPr>
        <w:spacing w:after="120"/>
      </w:pPr>
      <w:r>
        <w:t xml:space="preserve">Sveriges långsiktiga utvecklingssamarbete med Palestina kanaliseras främst via olika FN-organ, Världsbanken och civilsamhällesorganisationer. </w:t>
      </w:r>
      <w:r w:rsidR="00792A45">
        <w:t xml:space="preserve">Något budgetstöd till den palestinska myndigheten </w:t>
      </w:r>
      <w:r w:rsidR="00B059A9">
        <w:t xml:space="preserve">ges </w:t>
      </w:r>
      <w:r w:rsidR="00792A45">
        <w:t xml:space="preserve">inte. </w:t>
      </w:r>
      <w:r>
        <w:t>Det stöd som går direkt till palestinska myndighete</w:t>
      </w:r>
      <w:r w:rsidR="00B059A9">
        <w:t>r</w:t>
      </w:r>
      <w:r>
        <w:t xml:space="preserve"> </w:t>
      </w:r>
      <w:r w:rsidR="00A12F95">
        <w:t>står för en mindre del av utvecklingssamarbetet</w:t>
      </w:r>
      <w:r>
        <w:t xml:space="preserve"> och gäller riktade programstöd till Palestinas miljömyndighet samt till den oberoende, nationella MR-kommissionen. Det finns också svenska myndigheter och institutioner som samarbetar med sina palestinska motparter.</w:t>
      </w:r>
    </w:p>
    <w:p w14:paraId="7E5662CF" w14:textId="75756010" w:rsidR="001C5D2D" w:rsidRDefault="001C5D2D" w:rsidP="00D57A0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</w:p>
    <w:p w14:paraId="5B0648E1" w14:textId="2B010D82" w:rsidR="004D1496" w:rsidRDefault="00C740D7" w:rsidP="00636495">
      <w:pPr>
        <w:pStyle w:val="Brdtext"/>
      </w:pPr>
      <w:r w:rsidRPr="005C5D65">
        <w:t xml:space="preserve">Stockholm den </w:t>
      </w:r>
      <w:r w:rsidR="00470AA1">
        <w:t>2 juni</w:t>
      </w:r>
      <w:r w:rsidR="003F40D2">
        <w:t xml:space="preserve"> 2021</w:t>
      </w:r>
    </w:p>
    <w:p w14:paraId="627008AB" w14:textId="77777777" w:rsidR="00F06E66" w:rsidRDefault="00F06E66" w:rsidP="00636495">
      <w:pPr>
        <w:pStyle w:val="Brdtext"/>
      </w:pPr>
    </w:p>
    <w:p w14:paraId="593E2168" w14:textId="7C9020F2" w:rsidR="00C740D7" w:rsidRDefault="00EE0430" w:rsidP="00D57A07">
      <w:pPr>
        <w:pStyle w:val="Brdtext"/>
      </w:pPr>
      <w:sdt>
        <w:sdtPr>
          <w:alias w:val="Klicka på listpilen"/>
          <w:tag w:val="run-loadAllMinistersFromDep_delete"/>
          <w:id w:val="-122627287"/>
          <w:placeholder>
            <w:docPart w:val="C96D1E5247DA4AAE8D1B1FA6AA4C6BF3"/>
          </w:placeholder>
          <w:dataBinding w:prefixMappings="xmlns:ns0='http://lp/documentinfo/RK' " w:xpath="/ns0:DocumentInfo[1]/ns0:BaseInfo[1]/ns0:TopSender[1]" w:storeItemID="{9745F4B8-8423-4F74-9BAE-7B66FF27C5CA}"/>
          <w:comboBox w:lastValue="Per Olsson Fridh">
            <w:listItem w:displayText="Ann Linde" w:value="Utrikesministern"/>
            <w:listItem w:displayText="Peter Eriksson" w:value="Minister för internationellt utvecklingssamarbete"/>
            <w:listItem w:displayText="Anna Hallberg" w:value="Utrikeshandelsministern och ministern med ansvar för nordiska frågor"/>
          </w:comboBox>
        </w:sdtPr>
        <w:sdtEndPr/>
        <w:sdtContent>
          <w:r w:rsidR="003F40D2">
            <w:t>Per Ol</w:t>
          </w:r>
          <w:r w:rsidR="00162443">
            <w:t>s</w:t>
          </w:r>
          <w:r w:rsidR="003F40D2">
            <w:t>son Fridh</w:t>
          </w:r>
        </w:sdtContent>
      </w:sdt>
    </w:p>
    <w:p w14:paraId="23A73C70" w14:textId="61C6690E" w:rsidR="001B7236" w:rsidRDefault="001B7236" w:rsidP="00D57A07">
      <w:pPr>
        <w:pStyle w:val="Brdtext"/>
      </w:pPr>
    </w:p>
    <w:p w14:paraId="13B92C29" w14:textId="77777777" w:rsidR="001B7236" w:rsidRPr="00F13B6B" w:rsidRDefault="001B7236" w:rsidP="00D57A07">
      <w:pPr>
        <w:pStyle w:val="Brdtext"/>
      </w:pPr>
    </w:p>
    <w:sectPr w:rsidR="001B7236" w:rsidRPr="00F13B6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34B5" w14:textId="77777777" w:rsidR="007F407C" w:rsidRDefault="007F407C" w:rsidP="00A87A54">
      <w:pPr>
        <w:spacing w:after="0" w:line="240" w:lineRule="auto"/>
      </w:pPr>
      <w:r>
        <w:separator/>
      </w:r>
    </w:p>
  </w:endnote>
  <w:endnote w:type="continuationSeparator" w:id="0">
    <w:p w14:paraId="2B2B645E" w14:textId="77777777" w:rsidR="007F407C" w:rsidRDefault="007F40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6F5F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2CBD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07B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A8BB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C721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63CB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6BA9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08DDB2" w14:textId="77777777" w:rsidTr="00C26068">
      <w:trPr>
        <w:trHeight w:val="227"/>
      </w:trPr>
      <w:tc>
        <w:tcPr>
          <w:tcW w:w="4074" w:type="dxa"/>
        </w:tcPr>
        <w:p w14:paraId="3190C1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6086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2DAB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06B7" w14:textId="77777777" w:rsidR="007F407C" w:rsidRDefault="007F407C" w:rsidP="00A87A54">
      <w:pPr>
        <w:spacing w:after="0" w:line="240" w:lineRule="auto"/>
      </w:pPr>
      <w:r>
        <w:separator/>
      </w:r>
    </w:p>
  </w:footnote>
  <w:footnote w:type="continuationSeparator" w:id="0">
    <w:p w14:paraId="09164EDF" w14:textId="77777777" w:rsidR="007F407C" w:rsidRDefault="007F40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0D7" w14:paraId="3E250AB3" w14:textId="77777777" w:rsidTr="00C93EBA">
      <w:trPr>
        <w:trHeight w:val="227"/>
      </w:trPr>
      <w:tc>
        <w:tcPr>
          <w:tcW w:w="5534" w:type="dxa"/>
        </w:tcPr>
        <w:p w14:paraId="0FBEE34E" w14:textId="77777777" w:rsidR="00C740D7" w:rsidRPr="007D73AB" w:rsidRDefault="00C740D7">
          <w:pPr>
            <w:pStyle w:val="Sidhuvud"/>
          </w:pPr>
        </w:p>
      </w:tc>
      <w:tc>
        <w:tcPr>
          <w:tcW w:w="3170" w:type="dxa"/>
          <w:vAlign w:val="bottom"/>
        </w:tcPr>
        <w:p w14:paraId="2922F065" w14:textId="77777777" w:rsidR="00C740D7" w:rsidRPr="007D73AB" w:rsidRDefault="00C740D7" w:rsidP="00340DE0">
          <w:pPr>
            <w:pStyle w:val="Sidhuvud"/>
          </w:pPr>
        </w:p>
      </w:tc>
      <w:tc>
        <w:tcPr>
          <w:tcW w:w="1134" w:type="dxa"/>
        </w:tcPr>
        <w:p w14:paraId="3C6D09FD" w14:textId="77777777" w:rsidR="00C740D7" w:rsidRDefault="00C740D7" w:rsidP="005A703A">
          <w:pPr>
            <w:pStyle w:val="Sidhuvud"/>
          </w:pPr>
        </w:p>
      </w:tc>
    </w:tr>
    <w:tr w:rsidR="00C740D7" w14:paraId="040F7333" w14:textId="77777777" w:rsidTr="00C93EBA">
      <w:trPr>
        <w:trHeight w:val="1928"/>
      </w:trPr>
      <w:tc>
        <w:tcPr>
          <w:tcW w:w="5534" w:type="dxa"/>
        </w:tcPr>
        <w:p w14:paraId="2E183C10" w14:textId="77777777" w:rsidR="00C740D7" w:rsidRPr="00340DE0" w:rsidRDefault="00C740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9A6D0" wp14:editId="455142E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C4ECC7" w14:textId="77777777" w:rsidR="00C740D7" w:rsidRPr="00710A6C" w:rsidRDefault="00C740D7" w:rsidP="00EE3C0F">
          <w:pPr>
            <w:pStyle w:val="Sidhuvud"/>
            <w:rPr>
              <w:b/>
            </w:rPr>
          </w:pPr>
        </w:p>
        <w:p w14:paraId="07BC8CA0" w14:textId="77777777" w:rsidR="00C740D7" w:rsidRDefault="00C740D7" w:rsidP="00EE3C0F">
          <w:pPr>
            <w:pStyle w:val="Sidhuvud"/>
          </w:pPr>
        </w:p>
        <w:p w14:paraId="676B9331" w14:textId="77777777" w:rsidR="00C740D7" w:rsidRDefault="00C740D7" w:rsidP="00EE3C0F">
          <w:pPr>
            <w:pStyle w:val="Sidhuvud"/>
          </w:pPr>
        </w:p>
        <w:p w14:paraId="26DD5590" w14:textId="230E6FA6" w:rsidR="00C740D7" w:rsidRDefault="00C740D7" w:rsidP="00EE3C0F">
          <w:pPr>
            <w:pStyle w:val="Sidhuvud"/>
          </w:pPr>
        </w:p>
        <w:p w14:paraId="14284AA9" w14:textId="2F5901E8" w:rsidR="00C740D7" w:rsidRDefault="00F06E66" w:rsidP="00EE3C0F">
          <w:pPr>
            <w:pStyle w:val="Sidhuvud"/>
          </w:pPr>
          <w:r>
            <w:t>UD2021/07939</w:t>
          </w:r>
        </w:p>
      </w:tc>
      <w:tc>
        <w:tcPr>
          <w:tcW w:w="1134" w:type="dxa"/>
        </w:tcPr>
        <w:p w14:paraId="68C4E499" w14:textId="77777777" w:rsidR="00C740D7" w:rsidRDefault="00C740D7" w:rsidP="0094502D">
          <w:pPr>
            <w:pStyle w:val="Sidhuvud"/>
          </w:pPr>
        </w:p>
        <w:p w14:paraId="6482AC0E" w14:textId="77777777" w:rsidR="00C740D7" w:rsidRPr="0094502D" w:rsidRDefault="00C740D7" w:rsidP="00EC71A6">
          <w:pPr>
            <w:pStyle w:val="Sidhuvud"/>
          </w:pPr>
        </w:p>
      </w:tc>
    </w:tr>
    <w:tr w:rsidR="00C740D7" w14:paraId="25F698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DF3154E1FD4A2393F2DA827096FD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C32465" w14:textId="77777777" w:rsidR="00C740D7" w:rsidRPr="00C740D7" w:rsidRDefault="00C740D7" w:rsidP="00340DE0">
              <w:pPr>
                <w:pStyle w:val="Sidhuvud"/>
                <w:rPr>
                  <w:b/>
                </w:rPr>
              </w:pPr>
              <w:r w:rsidRPr="00C740D7">
                <w:rPr>
                  <w:b/>
                </w:rPr>
                <w:t>Utrikesdepartementet</w:t>
              </w:r>
            </w:p>
            <w:p w14:paraId="392ECBF1" w14:textId="7C15420A" w:rsidR="0021723C" w:rsidRDefault="0041096F" w:rsidP="00340DE0">
              <w:pPr>
                <w:pStyle w:val="Sidhuvud"/>
              </w:pPr>
              <w:r>
                <w:t>Statsrådet Olsson Fridh</w:t>
              </w:r>
            </w:p>
            <w:p w14:paraId="56936142" w14:textId="6F0702E8" w:rsidR="0052275D" w:rsidRDefault="0052275D" w:rsidP="00340DE0">
              <w:pPr>
                <w:pStyle w:val="Sidhuvud"/>
              </w:pPr>
            </w:p>
            <w:p w14:paraId="4D8B6773" w14:textId="780C8928" w:rsidR="00D57A07" w:rsidRDefault="00D57A07" w:rsidP="00340DE0">
              <w:pPr>
                <w:pStyle w:val="Sidhuvud"/>
              </w:pPr>
            </w:p>
            <w:p w14:paraId="5C5831B9" w14:textId="58F67ECC" w:rsidR="00C740D7" w:rsidRPr="00340DE0" w:rsidRDefault="00C740D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3F6BCA0134D9AB9E5CA693F46DCBE"/>
          </w:placeholder>
          <w:dataBinding w:prefixMappings="xmlns:ns0='http://lp/documentinfo/RK' " w:xpath="/ns0:DocumentInfo[1]/ns0:BaseInfo[1]/ns0:Recipient[1]" w:storeItemID="{9745F4B8-8423-4F74-9BAE-7B66FF27C5CA}"/>
          <w:text w:multiLine="1"/>
        </w:sdtPr>
        <w:sdtEndPr/>
        <w:sdtContent>
          <w:tc>
            <w:tcPr>
              <w:tcW w:w="3170" w:type="dxa"/>
            </w:tcPr>
            <w:p w14:paraId="3E7869CA" w14:textId="04AAE432" w:rsidR="00C740D7" w:rsidRDefault="00D938AB" w:rsidP="00547B89">
              <w:pPr>
                <w:pStyle w:val="Sidhuvud"/>
              </w:pPr>
              <w:r>
                <w:t>Till riksdagen</w:t>
              </w:r>
              <w:r w:rsidR="0052275D">
                <w:br/>
              </w:r>
              <w:r w:rsidR="0052275D">
                <w:br/>
              </w:r>
              <w:r w:rsidR="00D57A07">
                <w:br/>
              </w:r>
              <w:r w:rsidR="00D57A07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C7F2D38" w14:textId="77777777" w:rsidR="00C740D7" w:rsidRDefault="00C740D7" w:rsidP="003E6020">
          <w:pPr>
            <w:pStyle w:val="Sidhuvud"/>
          </w:pPr>
        </w:p>
      </w:tc>
    </w:tr>
  </w:tbl>
  <w:p w14:paraId="00353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D4222A8"/>
    <w:multiLevelType w:val="hybridMultilevel"/>
    <w:tmpl w:val="D7A67DC4"/>
    <w:lvl w:ilvl="0" w:tplc="24D8E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67636D6"/>
    <w:multiLevelType w:val="hybridMultilevel"/>
    <w:tmpl w:val="37F2A4F6"/>
    <w:lvl w:ilvl="0" w:tplc="5662444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69A7495"/>
    <w:multiLevelType w:val="hybridMultilevel"/>
    <w:tmpl w:val="FC6C6FD6"/>
    <w:lvl w:ilvl="0" w:tplc="CFAA3490">
      <w:start w:val="20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D3D0E02"/>
    <w:multiLevelType w:val="multilevel"/>
    <w:tmpl w:val="1B563932"/>
    <w:numStyleLink w:val="RKNumreradlista"/>
  </w:abstractNum>
  <w:abstractNum w:abstractNumId="27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270774A"/>
    <w:multiLevelType w:val="multilevel"/>
    <w:tmpl w:val="1B563932"/>
    <w:numStyleLink w:val="RKNumreradlista"/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0FF6246"/>
    <w:multiLevelType w:val="hybridMultilevel"/>
    <w:tmpl w:val="D90C3E38"/>
    <w:lvl w:ilvl="0" w:tplc="24D6A622">
      <w:numFmt w:val="bullet"/>
      <w:lvlText w:val="-"/>
      <w:lvlJc w:val="left"/>
      <w:pPr>
        <w:ind w:left="720" w:hanging="360"/>
      </w:pPr>
      <w:rPr>
        <w:rFonts w:ascii="Garamond" w:eastAsia="Calibri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C437A"/>
    <w:multiLevelType w:val="multilevel"/>
    <w:tmpl w:val="E2FEA49E"/>
    <w:numStyleLink w:val="RKNumreraderubriker"/>
  </w:abstractNum>
  <w:abstractNum w:abstractNumId="37" w15:restartNumberingAfterBreak="0">
    <w:nsid w:val="64780D1B"/>
    <w:multiLevelType w:val="multilevel"/>
    <w:tmpl w:val="1B563932"/>
    <w:numStyleLink w:val="RKNumreradlista"/>
  </w:abstractNum>
  <w:abstractNum w:abstractNumId="38" w15:restartNumberingAfterBreak="0">
    <w:nsid w:val="664239C2"/>
    <w:multiLevelType w:val="multilevel"/>
    <w:tmpl w:val="1A20A4CA"/>
    <w:numStyleLink w:val="RKPunktlista"/>
  </w:abstractNum>
  <w:abstractNum w:abstractNumId="39" w15:restartNumberingAfterBreak="0">
    <w:nsid w:val="6AA87A6A"/>
    <w:multiLevelType w:val="multilevel"/>
    <w:tmpl w:val="186C6512"/>
    <w:numStyleLink w:val="Strecklistan"/>
  </w:abstractNum>
  <w:abstractNum w:abstractNumId="40" w15:restartNumberingAfterBreak="0">
    <w:nsid w:val="6D8C68B4"/>
    <w:multiLevelType w:val="multilevel"/>
    <w:tmpl w:val="1B563932"/>
    <w:numStyleLink w:val="RKNumreradlista"/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0A2CF1"/>
    <w:multiLevelType w:val="hybridMultilevel"/>
    <w:tmpl w:val="8604DE32"/>
    <w:lvl w:ilvl="0" w:tplc="A6327BFA">
      <w:start w:val="20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1"/>
  </w:num>
  <w:num w:numId="13">
    <w:abstractNumId w:val="33"/>
  </w:num>
  <w:num w:numId="14">
    <w:abstractNumId w:val="13"/>
  </w:num>
  <w:num w:numId="15">
    <w:abstractNumId w:val="11"/>
  </w:num>
  <w:num w:numId="16">
    <w:abstractNumId w:val="38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30"/>
  </w:num>
  <w:num w:numId="24">
    <w:abstractNumId w:val="31"/>
  </w:num>
  <w:num w:numId="25">
    <w:abstractNumId w:val="42"/>
  </w:num>
  <w:num w:numId="26">
    <w:abstractNumId w:val="26"/>
  </w:num>
  <w:num w:numId="27">
    <w:abstractNumId w:val="39"/>
  </w:num>
  <w:num w:numId="28">
    <w:abstractNumId w:val="20"/>
  </w:num>
  <w:num w:numId="29">
    <w:abstractNumId w:val="18"/>
  </w:num>
  <w:num w:numId="30">
    <w:abstractNumId w:val="40"/>
  </w:num>
  <w:num w:numId="31">
    <w:abstractNumId w:val="16"/>
  </w:num>
  <w:num w:numId="32">
    <w:abstractNumId w:val="32"/>
  </w:num>
  <w:num w:numId="33">
    <w:abstractNumId w:val="37"/>
  </w:num>
  <w:num w:numId="34">
    <w:abstractNumId w:val="44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17"/>
  </w:num>
  <w:num w:numId="46">
    <w:abstractNumId w:val="43"/>
  </w:num>
  <w:num w:numId="47">
    <w:abstractNumId w:val="3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7"/>
    <w:rsid w:val="00000290"/>
    <w:rsid w:val="00001068"/>
    <w:rsid w:val="00002DE4"/>
    <w:rsid w:val="0000412C"/>
    <w:rsid w:val="00004D5C"/>
    <w:rsid w:val="000059CF"/>
    <w:rsid w:val="00005F68"/>
    <w:rsid w:val="00006CA7"/>
    <w:rsid w:val="000119C0"/>
    <w:rsid w:val="000128EB"/>
    <w:rsid w:val="00012B00"/>
    <w:rsid w:val="0001365A"/>
    <w:rsid w:val="00014EF6"/>
    <w:rsid w:val="00015E9E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4B0"/>
    <w:rsid w:val="00041EDC"/>
    <w:rsid w:val="00042CE5"/>
    <w:rsid w:val="0004352E"/>
    <w:rsid w:val="00051341"/>
    <w:rsid w:val="0005226E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D65"/>
    <w:rsid w:val="00080631"/>
    <w:rsid w:val="00082374"/>
    <w:rsid w:val="0008414A"/>
    <w:rsid w:val="000862E0"/>
    <w:rsid w:val="000873C3"/>
    <w:rsid w:val="000921E5"/>
    <w:rsid w:val="00093408"/>
    <w:rsid w:val="00093BBF"/>
    <w:rsid w:val="0009435C"/>
    <w:rsid w:val="000A13CA"/>
    <w:rsid w:val="000A456A"/>
    <w:rsid w:val="000A5E43"/>
    <w:rsid w:val="000B56A9"/>
    <w:rsid w:val="000B6A65"/>
    <w:rsid w:val="000C5D08"/>
    <w:rsid w:val="000C61D1"/>
    <w:rsid w:val="000D31A9"/>
    <w:rsid w:val="000D370F"/>
    <w:rsid w:val="000D5449"/>
    <w:rsid w:val="000D7110"/>
    <w:rsid w:val="000D7A3E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B4C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734"/>
    <w:rsid w:val="00160922"/>
    <w:rsid w:val="00162443"/>
    <w:rsid w:val="001625FD"/>
    <w:rsid w:val="0016294F"/>
    <w:rsid w:val="001677E4"/>
    <w:rsid w:val="00167FA8"/>
    <w:rsid w:val="0017099B"/>
    <w:rsid w:val="00170CE4"/>
    <w:rsid w:val="00170E3E"/>
    <w:rsid w:val="001727CB"/>
    <w:rsid w:val="0017300E"/>
    <w:rsid w:val="00173126"/>
    <w:rsid w:val="00174B8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439"/>
    <w:rsid w:val="00196C02"/>
    <w:rsid w:val="00197A8A"/>
    <w:rsid w:val="001A15F3"/>
    <w:rsid w:val="001A1B33"/>
    <w:rsid w:val="001A2A61"/>
    <w:rsid w:val="001A7F2F"/>
    <w:rsid w:val="001B4824"/>
    <w:rsid w:val="001B7236"/>
    <w:rsid w:val="001C1C7D"/>
    <w:rsid w:val="001C4566"/>
    <w:rsid w:val="001C4980"/>
    <w:rsid w:val="001C5D2D"/>
    <w:rsid w:val="001C5DC9"/>
    <w:rsid w:val="001C6B85"/>
    <w:rsid w:val="001C71A9"/>
    <w:rsid w:val="001D12FC"/>
    <w:rsid w:val="001D452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376"/>
    <w:rsid w:val="001F0629"/>
    <w:rsid w:val="001F0736"/>
    <w:rsid w:val="001F4302"/>
    <w:rsid w:val="001F50BE"/>
    <w:rsid w:val="001F525B"/>
    <w:rsid w:val="001F6BBE"/>
    <w:rsid w:val="0020068E"/>
    <w:rsid w:val="00200B7C"/>
    <w:rsid w:val="00201498"/>
    <w:rsid w:val="00204079"/>
    <w:rsid w:val="0020635B"/>
    <w:rsid w:val="002102FD"/>
    <w:rsid w:val="002116FE"/>
    <w:rsid w:val="00211B4E"/>
    <w:rsid w:val="00213174"/>
    <w:rsid w:val="00213204"/>
    <w:rsid w:val="00213258"/>
    <w:rsid w:val="00215F93"/>
    <w:rsid w:val="002161F5"/>
    <w:rsid w:val="0021657C"/>
    <w:rsid w:val="0021723C"/>
    <w:rsid w:val="0022187E"/>
    <w:rsid w:val="00222258"/>
    <w:rsid w:val="00223AD6"/>
    <w:rsid w:val="0022666A"/>
    <w:rsid w:val="00226AEF"/>
    <w:rsid w:val="00227E43"/>
    <w:rsid w:val="002315F5"/>
    <w:rsid w:val="00232730"/>
    <w:rsid w:val="00232EC3"/>
    <w:rsid w:val="00233D52"/>
    <w:rsid w:val="00234D5C"/>
    <w:rsid w:val="00237147"/>
    <w:rsid w:val="00240796"/>
    <w:rsid w:val="00242AD1"/>
    <w:rsid w:val="0024412C"/>
    <w:rsid w:val="0024537C"/>
    <w:rsid w:val="00260D2D"/>
    <w:rsid w:val="00261975"/>
    <w:rsid w:val="00264503"/>
    <w:rsid w:val="00264FB8"/>
    <w:rsid w:val="00271D00"/>
    <w:rsid w:val="00274AA3"/>
    <w:rsid w:val="0027562A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AF8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28C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496"/>
    <w:rsid w:val="00321621"/>
    <w:rsid w:val="00323450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286A"/>
    <w:rsid w:val="00344234"/>
    <w:rsid w:val="0034750A"/>
    <w:rsid w:val="00347C69"/>
    <w:rsid w:val="00347E11"/>
    <w:rsid w:val="003503DD"/>
    <w:rsid w:val="00350696"/>
    <w:rsid w:val="00350C92"/>
    <w:rsid w:val="003542C5"/>
    <w:rsid w:val="00357590"/>
    <w:rsid w:val="00360397"/>
    <w:rsid w:val="003618A2"/>
    <w:rsid w:val="0036319E"/>
    <w:rsid w:val="00365461"/>
    <w:rsid w:val="00370311"/>
    <w:rsid w:val="00380663"/>
    <w:rsid w:val="00381C0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B65"/>
    <w:rsid w:val="003C36FA"/>
    <w:rsid w:val="003C6DD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96C"/>
    <w:rsid w:val="003E7CA0"/>
    <w:rsid w:val="003F1F1F"/>
    <w:rsid w:val="003F299F"/>
    <w:rsid w:val="003F2F1D"/>
    <w:rsid w:val="003F40D2"/>
    <w:rsid w:val="003F59B4"/>
    <w:rsid w:val="003F6B92"/>
    <w:rsid w:val="004008FB"/>
    <w:rsid w:val="0040090E"/>
    <w:rsid w:val="004010A1"/>
    <w:rsid w:val="00403D11"/>
    <w:rsid w:val="00404DB4"/>
    <w:rsid w:val="004060B1"/>
    <w:rsid w:val="0041093C"/>
    <w:rsid w:val="0041096F"/>
    <w:rsid w:val="0041223B"/>
    <w:rsid w:val="00412284"/>
    <w:rsid w:val="004137EE"/>
    <w:rsid w:val="00413A4E"/>
    <w:rsid w:val="00415163"/>
    <w:rsid w:val="00415273"/>
    <w:rsid w:val="004157BE"/>
    <w:rsid w:val="00415E1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79"/>
    <w:rsid w:val="00446BAE"/>
    <w:rsid w:val="004508BA"/>
    <w:rsid w:val="004557F3"/>
    <w:rsid w:val="0045607E"/>
    <w:rsid w:val="004566BD"/>
    <w:rsid w:val="00456DC3"/>
    <w:rsid w:val="0046337E"/>
    <w:rsid w:val="00464CA1"/>
    <w:rsid w:val="00465312"/>
    <w:rsid w:val="004660C8"/>
    <w:rsid w:val="00466C9A"/>
    <w:rsid w:val="00467DEF"/>
    <w:rsid w:val="00470AA1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2A4"/>
    <w:rsid w:val="0049768A"/>
    <w:rsid w:val="004A33C6"/>
    <w:rsid w:val="004A66B1"/>
    <w:rsid w:val="004A7AC3"/>
    <w:rsid w:val="004A7DC4"/>
    <w:rsid w:val="004B1E7B"/>
    <w:rsid w:val="004B3029"/>
    <w:rsid w:val="004B352B"/>
    <w:rsid w:val="004B35E7"/>
    <w:rsid w:val="004B4B73"/>
    <w:rsid w:val="004B530A"/>
    <w:rsid w:val="004B63BF"/>
    <w:rsid w:val="004B66DA"/>
    <w:rsid w:val="004B696B"/>
    <w:rsid w:val="004B7DFF"/>
    <w:rsid w:val="004C3A3F"/>
    <w:rsid w:val="004C4750"/>
    <w:rsid w:val="004C52AA"/>
    <w:rsid w:val="004C5686"/>
    <w:rsid w:val="004C70EE"/>
    <w:rsid w:val="004D1496"/>
    <w:rsid w:val="004D32DE"/>
    <w:rsid w:val="004D3524"/>
    <w:rsid w:val="004D766C"/>
    <w:rsid w:val="004E04B6"/>
    <w:rsid w:val="004E0FA8"/>
    <w:rsid w:val="004E1DE3"/>
    <w:rsid w:val="004E251B"/>
    <w:rsid w:val="004E25CD"/>
    <w:rsid w:val="004E2A4B"/>
    <w:rsid w:val="004E4419"/>
    <w:rsid w:val="004E6D22"/>
    <w:rsid w:val="004F0448"/>
    <w:rsid w:val="004F198B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275D"/>
    <w:rsid w:val="00524017"/>
    <w:rsid w:val="00526AEB"/>
    <w:rsid w:val="005302E0"/>
    <w:rsid w:val="0053259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974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5F3"/>
    <w:rsid w:val="005C120D"/>
    <w:rsid w:val="005C15B3"/>
    <w:rsid w:val="005C5D65"/>
    <w:rsid w:val="005C6F80"/>
    <w:rsid w:val="005D051B"/>
    <w:rsid w:val="005D07C2"/>
    <w:rsid w:val="005E2F29"/>
    <w:rsid w:val="005E400D"/>
    <w:rsid w:val="005E49D4"/>
    <w:rsid w:val="005E4E79"/>
    <w:rsid w:val="005E5CE7"/>
    <w:rsid w:val="005E790C"/>
    <w:rsid w:val="005F08C5"/>
    <w:rsid w:val="00602417"/>
    <w:rsid w:val="00604782"/>
    <w:rsid w:val="00605718"/>
    <w:rsid w:val="00605C66"/>
    <w:rsid w:val="00606310"/>
    <w:rsid w:val="006063A3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495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8A5"/>
    <w:rsid w:val="00696A95"/>
    <w:rsid w:val="006A09DA"/>
    <w:rsid w:val="006A1835"/>
    <w:rsid w:val="006A2625"/>
    <w:rsid w:val="006A6760"/>
    <w:rsid w:val="006B3F96"/>
    <w:rsid w:val="006B4A30"/>
    <w:rsid w:val="006B7569"/>
    <w:rsid w:val="006C28EE"/>
    <w:rsid w:val="006C4FF1"/>
    <w:rsid w:val="006C7AEE"/>
    <w:rsid w:val="006D2998"/>
    <w:rsid w:val="006D3188"/>
    <w:rsid w:val="006D5159"/>
    <w:rsid w:val="006D54FC"/>
    <w:rsid w:val="006D6779"/>
    <w:rsid w:val="006E08FC"/>
    <w:rsid w:val="006F1BCC"/>
    <w:rsid w:val="006F2588"/>
    <w:rsid w:val="00710A6C"/>
    <w:rsid w:val="00710D98"/>
    <w:rsid w:val="00711CE9"/>
    <w:rsid w:val="00712266"/>
    <w:rsid w:val="00712593"/>
    <w:rsid w:val="00712D82"/>
    <w:rsid w:val="00713B1A"/>
    <w:rsid w:val="00716E22"/>
    <w:rsid w:val="007171AB"/>
    <w:rsid w:val="007213D0"/>
    <w:rsid w:val="007219C0"/>
    <w:rsid w:val="0073135D"/>
    <w:rsid w:val="00731C75"/>
    <w:rsid w:val="00732599"/>
    <w:rsid w:val="0073622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FDA"/>
    <w:rsid w:val="00775BF6"/>
    <w:rsid w:val="00776254"/>
    <w:rsid w:val="007769FC"/>
    <w:rsid w:val="00777CFF"/>
    <w:rsid w:val="007815BC"/>
    <w:rsid w:val="00782B3F"/>
    <w:rsid w:val="00782E3C"/>
    <w:rsid w:val="007900CC"/>
    <w:rsid w:val="00792A4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CA"/>
    <w:rsid w:val="007C014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0E8"/>
    <w:rsid w:val="007F407C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4F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63E"/>
    <w:rsid w:val="0087527E"/>
    <w:rsid w:val="0087547E"/>
    <w:rsid w:val="00875DDD"/>
    <w:rsid w:val="00875E0D"/>
    <w:rsid w:val="00881BC6"/>
    <w:rsid w:val="00884833"/>
    <w:rsid w:val="008860CC"/>
    <w:rsid w:val="00886EEE"/>
    <w:rsid w:val="00887F86"/>
    <w:rsid w:val="00890876"/>
    <w:rsid w:val="00891929"/>
    <w:rsid w:val="00893029"/>
    <w:rsid w:val="0089514A"/>
    <w:rsid w:val="00895C2A"/>
    <w:rsid w:val="008966CB"/>
    <w:rsid w:val="00897E47"/>
    <w:rsid w:val="008A03E9"/>
    <w:rsid w:val="008A0A0D"/>
    <w:rsid w:val="008A38F4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3E9"/>
    <w:rsid w:val="008E65A8"/>
    <w:rsid w:val="008E77D6"/>
    <w:rsid w:val="008F6653"/>
    <w:rsid w:val="009036E7"/>
    <w:rsid w:val="0090584A"/>
    <w:rsid w:val="0090605F"/>
    <w:rsid w:val="0091053B"/>
    <w:rsid w:val="00912158"/>
    <w:rsid w:val="00912945"/>
    <w:rsid w:val="009144EE"/>
    <w:rsid w:val="00915D4C"/>
    <w:rsid w:val="00922AF0"/>
    <w:rsid w:val="00922F1F"/>
    <w:rsid w:val="009279B2"/>
    <w:rsid w:val="00935814"/>
    <w:rsid w:val="009437E9"/>
    <w:rsid w:val="0094502D"/>
    <w:rsid w:val="00946561"/>
    <w:rsid w:val="00946B39"/>
    <w:rsid w:val="00947013"/>
    <w:rsid w:val="0095062C"/>
    <w:rsid w:val="00956EA9"/>
    <w:rsid w:val="00960BDF"/>
    <w:rsid w:val="00960DBA"/>
    <w:rsid w:val="00966E40"/>
    <w:rsid w:val="00971BC4"/>
    <w:rsid w:val="00973084"/>
    <w:rsid w:val="00973CBD"/>
    <w:rsid w:val="00974520"/>
    <w:rsid w:val="00974B59"/>
    <w:rsid w:val="00974B5B"/>
    <w:rsid w:val="00975341"/>
    <w:rsid w:val="0097653D"/>
    <w:rsid w:val="00984EA2"/>
    <w:rsid w:val="00986CC3"/>
    <w:rsid w:val="0099068E"/>
    <w:rsid w:val="00991065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2F95"/>
    <w:rsid w:val="00A2019A"/>
    <w:rsid w:val="00A21957"/>
    <w:rsid w:val="00A23493"/>
    <w:rsid w:val="00A2416A"/>
    <w:rsid w:val="00A27EB4"/>
    <w:rsid w:val="00A30E06"/>
    <w:rsid w:val="00A3270B"/>
    <w:rsid w:val="00A333A9"/>
    <w:rsid w:val="00A379E4"/>
    <w:rsid w:val="00A42F07"/>
    <w:rsid w:val="00A43B02"/>
    <w:rsid w:val="00A4462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E93"/>
    <w:rsid w:val="00A75AB7"/>
    <w:rsid w:val="00A83436"/>
    <w:rsid w:val="00A8483F"/>
    <w:rsid w:val="00A870B0"/>
    <w:rsid w:val="00A8728A"/>
    <w:rsid w:val="00A87A54"/>
    <w:rsid w:val="00A95AAE"/>
    <w:rsid w:val="00AA105C"/>
    <w:rsid w:val="00AA1809"/>
    <w:rsid w:val="00AA1FFE"/>
    <w:rsid w:val="00AA3F2E"/>
    <w:rsid w:val="00AA72F4"/>
    <w:rsid w:val="00AA793E"/>
    <w:rsid w:val="00AB10E7"/>
    <w:rsid w:val="00AB4D25"/>
    <w:rsid w:val="00AB5033"/>
    <w:rsid w:val="00AB5298"/>
    <w:rsid w:val="00AB5519"/>
    <w:rsid w:val="00AB6313"/>
    <w:rsid w:val="00AB71DD"/>
    <w:rsid w:val="00AC1492"/>
    <w:rsid w:val="00AC15C5"/>
    <w:rsid w:val="00AD0E75"/>
    <w:rsid w:val="00AE77EB"/>
    <w:rsid w:val="00AE7BD8"/>
    <w:rsid w:val="00AE7D02"/>
    <w:rsid w:val="00AF0BB7"/>
    <w:rsid w:val="00AF0BDE"/>
    <w:rsid w:val="00AF0EDE"/>
    <w:rsid w:val="00AF3E94"/>
    <w:rsid w:val="00AF4853"/>
    <w:rsid w:val="00AF53B9"/>
    <w:rsid w:val="00AF7CEE"/>
    <w:rsid w:val="00B00702"/>
    <w:rsid w:val="00B0110B"/>
    <w:rsid w:val="00B0234E"/>
    <w:rsid w:val="00B059A9"/>
    <w:rsid w:val="00B06751"/>
    <w:rsid w:val="00B07931"/>
    <w:rsid w:val="00B10CA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AD8"/>
    <w:rsid w:val="00B3528F"/>
    <w:rsid w:val="00B357AB"/>
    <w:rsid w:val="00B41704"/>
    <w:rsid w:val="00B41F72"/>
    <w:rsid w:val="00B44E90"/>
    <w:rsid w:val="00B45324"/>
    <w:rsid w:val="00B45F9D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29A"/>
    <w:rsid w:val="00B73091"/>
    <w:rsid w:val="00B75139"/>
    <w:rsid w:val="00B80840"/>
    <w:rsid w:val="00B815FC"/>
    <w:rsid w:val="00B81623"/>
    <w:rsid w:val="00B82A05"/>
    <w:rsid w:val="00B84409"/>
    <w:rsid w:val="00B84E2D"/>
    <w:rsid w:val="00B865E6"/>
    <w:rsid w:val="00B8746A"/>
    <w:rsid w:val="00B9277F"/>
    <w:rsid w:val="00B927C9"/>
    <w:rsid w:val="00B96EFA"/>
    <w:rsid w:val="00B97CCF"/>
    <w:rsid w:val="00BA61AC"/>
    <w:rsid w:val="00BA6F1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B4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31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325"/>
    <w:rsid w:val="00C26DF9"/>
    <w:rsid w:val="00C271A8"/>
    <w:rsid w:val="00C3050C"/>
    <w:rsid w:val="00C31F15"/>
    <w:rsid w:val="00C32067"/>
    <w:rsid w:val="00C36E3A"/>
    <w:rsid w:val="00C37A77"/>
    <w:rsid w:val="00C4088F"/>
    <w:rsid w:val="00C41141"/>
    <w:rsid w:val="00C42F87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0D7"/>
    <w:rsid w:val="00C76D49"/>
    <w:rsid w:val="00C76EDE"/>
    <w:rsid w:val="00C80AD4"/>
    <w:rsid w:val="00C80B5E"/>
    <w:rsid w:val="00C82055"/>
    <w:rsid w:val="00C8630A"/>
    <w:rsid w:val="00C9061B"/>
    <w:rsid w:val="00C93EBA"/>
    <w:rsid w:val="00CA0BD8"/>
    <w:rsid w:val="00CA1B28"/>
    <w:rsid w:val="00CA2FD7"/>
    <w:rsid w:val="00CA69E3"/>
    <w:rsid w:val="00CA6B28"/>
    <w:rsid w:val="00CA72BB"/>
    <w:rsid w:val="00CA7E69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7BE"/>
    <w:rsid w:val="00CD09EF"/>
    <w:rsid w:val="00CD0B6D"/>
    <w:rsid w:val="00CD0D14"/>
    <w:rsid w:val="00CD1550"/>
    <w:rsid w:val="00CD17C1"/>
    <w:rsid w:val="00CD1C6C"/>
    <w:rsid w:val="00CD37F1"/>
    <w:rsid w:val="00CD6169"/>
    <w:rsid w:val="00CD6D76"/>
    <w:rsid w:val="00CE188D"/>
    <w:rsid w:val="00CE20BC"/>
    <w:rsid w:val="00CE26C6"/>
    <w:rsid w:val="00CF16D8"/>
    <w:rsid w:val="00CF1FD8"/>
    <w:rsid w:val="00CF20D0"/>
    <w:rsid w:val="00CF3074"/>
    <w:rsid w:val="00CF44A1"/>
    <w:rsid w:val="00CF45F2"/>
    <w:rsid w:val="00CF4FDC"/>
    <w:rsid w:val="00CF5EE3"/>
    <w:rsid w:val="00CF65EB"/>
    <w:rsid w:val="00CF6E13"/>
    <w:rsid w:val="00CF7776"/>
    <w:rsid w:val="00D00E9E"/>
    <w:rsid w:val="00D021D2"/>
    <w:rsid w:val="00D061BB"/>
    <w:rsid w:val="00D07BE1"/>
    <w:rsid w:val="00D116C0"/>
    <w:rsid w:val="00D12C94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33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A07"/>
    <w:rsid w:val="00D57BA2"/>
    <w:rsid w:val="00D60F51"/>
    <w:rsid w:val="00D65E43"/>
    <w:rsid w:val="00D6730A"/>
    <w:rsid w:val="00D674A6"/>
    <w:rsid w:val="00D7168E"/>
    <w:rsid w:val="00D72719"/>
    <w:rsid w:val="00D738DC"/>
    <w:rsid w:val="00D73CD1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8AB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D8D"/>
    <w:rsid w:val="00DE73D2"/>
    <w:rsid w:val="00DF15B0"/>
    <w:rsid w:val="00DF5BFB"/>
    <w:rsid w:val="00DF5CD6"/>
    <w:rsid w:val="00E022DA"/>
    <w:rsid w:val="00E03BCB"/>
    <w:rsid w:val="00E04FEE"/>
    <w:rsid w:val="00E124DC"/>
    <w:rsid w:val="00E15A41"/>
    <w:rsid w:val="00E2213C"/>
    <w:rsid w:val="00E22D68"/>
    <w:rsid w:val="00E247D9"/>
    <w:rsid w:val="00E258D8"/>
    <w:rsid w:val="00E267BF"/>
    <w:rsid w:val="00E26DDF"/>
    <w:rsid w:val="00E270E5"/>
    <w:rsid w:val="00E30167"/>
    <w:rsid w:val="00E32C2B"/>
    <w:rsid w:val="00E33493"/>
    <w:rsid w:val="00E35ED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7C0"/>
    <w:rsid w:val="00E6641E"/>
    <w:rsid w:val="00E66F18"/>
    <w:rsid w:val="00E70856"/>
    <w:rsid w:val="00E727DE"/>
    <w:rsid w:val="00E74A30"/>
    <w:rsid w:val="00E77778"/>
    <w:rsid w:val="00E77B7E"/>
    <w:rsid w:val="00E77BA8"/>
    <w:rsid w:val="00E80943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6C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430"/>
    <w:rsid w:val="00ED6ABD"/>
    <w:rsid w:val="00ED72E1"/>
    <w:rsid w:val="00EE0430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E66"/>
    <w:rsid w:val="00F078B5"/>
    <w:rsid w:val="00F12C29"/>
    <w:rsid w:val="00F13B6B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045"/>
    <w:rsid w:val="00F73A60"/>
    <w:rsid w:val="00F8015D"/>
    <w:rsid w:val="00F829C7"/>
    <w:rsid w:val="00F834AA"/>
    <w:rsid w:val="00F848D6"/>
    <w:rsid w:val="00F859AE"/>
    <w:rsid w:val="00F861AD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CD4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979AB6"/>
  <w15:docId w15:val="{90645A07-8934-41F4-B254-B6B85A8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DF3154E1FD4A2393F2DA827096F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F946D-128B-4276-A8C9-7E07A838093C}"/>
      </w:docPartPr>
      <w:docPartBody>
        <w:p w:rsidR="00B21F64" w:rsidRDefault="008A2CF7" w:rsidP="008A2CF7">
          <w:pPr>
            <w:pStyle w:val="DEDF3154E1FD4A2393F2DA827096FD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3F6BCA0134D9AB9E5CA693F46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F1F0-0988-4859-A2AF-E71EC2A5AC01}"/>
      </w:docPartPr>
      <w:docPartBody>
        <w:p w:rsidR="00B21F64" w:rsidRDefault="008A2CF7" w:rsidP="008A2CF7">
          <w:pPr>
            <w:pStyle w:val="CC93F6BCA0134D9AB9E5CA693F46D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6D1E5247DA4AAE8D1B1FA6AA4C6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ED18-584D-45AD-9864-D6D171D28A0C}"/>
      </w:docPartPr>
      <w:docPartBody>
        <w:p w:rsidR="00B21F64" w:rsidRDefault="008A2CF7" w:rsidP="008A2CF7">
          <w:pPr>
            <w:pStyle w:val="C96D1E5247DA4AAE8D1B1FA6AA4C6B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7"/>
    <w:rsid w:val="00145F3A"/>
    <w:rsid w:val="002C2EDF"/>
    <w:rsid w:val="004E6794"/>
    <w:rsid w:val="006D7314"/>
    <w:rsid w:val="007D0AB7"/>
    <w:rsid w:val="008A2CF7"/>
    <w:rsid w:val="009A5121"/>
    <w:rsid w:val="00B21F64"/>
    <w:rsid w:val="00B578C5"/>
    <w:rsid w:val="00BC315F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753900478C4B12B07D587567260B99">
    <w:name w:val="A4753900478C4B12B07D587567260B99"/>
    <w:rsid w:val="008A2CF7"/>
  </w:style>
  <w:style w:type="character" w:styleId="Platshllartext">
    <w:name w:val="Placeholder Text"/>
    <w:basedOn w:val="Standardstycketeckensnitt"/>
    <w:uiPriority w:val="99"/>
    <w:semiHidden/>
    <w:rsid w:val="00EA2DFC"/>
    <w:rPr>
      <w:noProof w:val="0"/>
      <w:color w:val="808080"/>
    </w:rPr>
  </w:style>
  <w:style w:type="paragraph" w:customStyle="1" w:styleId="A65E1C3460F9478BB8D927B787518C49">
    <w:name w:val="A65E1C3460F9478BB8D927B787518C49"/>
    <w:rsid w:val="008A2CF7"/>
  </w:style>
  <w:style w:type="paragraph" w:customStyle="1" w:styleId="A4F6472F82B3421295872695AA0ACBAD">
    <w:name w:val="A4F6472F82B3421295872695AA0ACBAD"/>
    <w:rsid w:val="008A2CF7"/>
  </w:style>
  <w:style w:type="paragraph" w:customStyle="1" w:styleId="FACBDFBD27734E0C9B4FAC6B37FBB03C">
    <w:name w:val="FACBDFBD27734E0C9B4FAC6B37FBB03C"/>
    <w:rsid w:val="008A2CF7"/>
  </w:style>
  <w:style w:type="paragraph" w:customStyle="1" w:styleId="ADACE1FBE98F4C1BA7C2D6E29043B364">
    <w:name w:val="ADACE1FBE98F4C1BA7C2D6E29043B364"/>
    <w:rsid w:val="008A2CF7"/>
  </w:style>
  <w:style w:type="paragraph" w:customStyle="1" w:styleId="45A4D613D2FE45029069B803EF3972F4">
    <w:name w:val="45A4D613D2FE45029069B803EF3972F4"/>
    <w:rsid w:val="008A2CF7"/>
  </w:style>
  <w:style w:type="paragraph" w:customStyle="1" w:styleId="5ABBB7054F714364B7D5F503E4E335A3">
    <w:name w:val="5ABBB7054F714364B7D5F503E4E335A3"/>
    <w:rsid w:val="008A2CF7"/>
  </w:style>
  <w:style w:type="paragraph" w:customStyle="1" w:styleId="B291BA2D10C04063A2418FA2C9F84B66">
    <w:name w:val="B291BA2D10C04063A2418FA2C9F84B66"/>
    <w:rsid w:val="008A2CF7"/>
  </w:style>
  <w:style w:type="paragraph" w:customStyle="1" w:styleId="0045ECE39CF746FAB37C87E8F432BF98">
    <w:name w:val="0045ECE39CF746FAB37C87E8F432BF98"/>
    <w:rsid w:val="008A2CF7"/>
  </w:style>
  <w:style w:type="paragraph" w:customStyle="1" w:styleId="DEDF3154E1FD4A2393F2DA827096FD03">
    <w:name w:val="DEDF3154E1FD4A2393F2DA827096FD03"/>
    <w:rsid w:val="008A2CF7"/>
  </w:style>
  <w:style w:type="paragraph" w:customStyle="1" w:styleId="CC93F6BCA0134D9AB9E5CA693F46DCBE">
    <w:name w:val="CC93F6BCA0134D9AB9E5CA693F46DCBE"/>
    <w:rsid w:val="008A2CF7"/>
  </w:style>
  <w:style w:type="paragraph" w:customStyle="1" w:styleId="45A4D613D2FE45029069B803EF3972F41">
    <w:name w:val="45A4D613D2FE45029069B803EF3972F4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F3154E1FD4A2393F2DA827096FD031">
    <w:name w:val="DEDF3154E1FD4A2393F2DA827096FD03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7D682F9454A81B0EE48549AB3D4E9">
    <w:name w:val="B1E7D682F9454A81B0EE48549AB3D4E9"/>
    <w:rsid w:val="008A2CF7"/>
  </w:style>
  <w:style w:type="paragraph" w:customStyle="1" w:styleId="E091C88EA43E40BAB2BAD7E3B66B18F7">
    <w:name w:val="E091C88EA43E40BAB2BAD7E3B66B18F7"/>
    <w:rsid w:val="008A2CF7"/>
  </w:style>
  <w:style w:type="paragraph" w:customStyle="1" w:styleId="14E4AA6845874C47A13724CF15100037">
    <w:name w:val="14E4AA6845874C47A13724CF15100037"/>
    <w:rsid w:val="008A2CF7"/>
  </w:style>
  <w:style w:type="paragraph" w:customStyle="1" w:styleId="5D721170F8504E79950B169918E65FD8">
    <w:name w:val="5D721170F8504E79950B169918E65FD8"/>
    <w:rsid w:val="008A2CF7"/>
  </w:style>
  <w:style w:type="paragraph" w:customStyle="1" w:styleId="774CEC3FAB8F4EF384A8A31D14750567">
    <w:name w:val="774CEC3FAB8F4EF384A8A31D14750567"/>
    <w:rsid w:val="008A2CF7"/>
  </w:style>
  <w:style w:type="paragraph" w:customStyle="1" w:styleId="EB1C1732B85049CDB4AC4DAD746211F8">
    <w:name w:val="EB1C1732B85049CDB4AC4DAD746211F8"/>
    <w:rsid w:val="008A2CF7"/>
  </w:style>
  <w:style w:type="paragraph" w:customStyle="1" w:styleId="C96D1E5247DA4AAE8D1B1FA6AA4C6BF3">
    <w:name w:val="C96D1E5247DA4AAE8D1B1FA6AA4C6BF3"/>
    <w:rsid w:val="008A2CF7"/>
  </w:style>
  <w:style w:type="paragraph" w:customStyle="1" w:styleId="36AA9893E78E4FDCA21578DE344C8475">
    <w:name w:val="36AA9893E78E4FDCA21578DE344C8475"/>
    <w:rsid w:val="009A5121"/>
  </w:style>
  <w:style w:type="paragraph" w:customStyle="1" w:styleId="8A248F7A2B4E400D838A5D15C4CBE935">
    <w:name w:val="8A248F7A2B4E400D838A5D15C4CBE935"/>
    <w:rsid w:val="00EA2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>UD2021/07613</DocNumber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>UD2021/07613</DocNumber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ab1ed52f-944f-4d78-ab4f-d0fece187f1d</RD_Svarsid>
  </documentManagement>
</p:properties>
</file>

<file path=customXml/itemProps1.xml><?xml version="1.0" encoding="utf-8"?>
<ds:datastoreItem xmlns:ds="http://schemas.openxmlformats.org/officeDocument/2006/customXml" ds:itemID="{DFB776E4-776F-483C-8C0C-E9D39E7E94DD}"/>
</file>

<file path=customXml/itemProps2.xml><?xml version="1.0" encoding="utf-8"?>
<ds:datastoreItem xmlns:ds="http://schemas.openxmlformats.org/officeDocument/2006/customXml" ds:itemID="{9745F4B8-8423-4F74-9BAE-7B66FF27C5CA}"/>
</file>

<file path=customXml/itemProps3.xml><?xml version="1.0" encoding="utf-8"?>
<ds:datastoreItem xmlns:ds="http://schemas.openxmlformats.org/officeDocument/2006/customXml" ds:itemID="{2885D5C1-7ADC-4AB2-BEC2-221E93C97B78}"/>
</file>

<file path=customXml/itemProps4.xml><?xml version="1.0" encoding="utf-8"?>
<ds:datastoreItem xmlns:ds="http://schemas.openxmlformats.org/officeDocument/2006/customXml" ds:itemID="{9745F4B8-8423-4F74-9BAE-7B66FF27C5C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BD6F183-7E4D-4B9F-9400-DE2AE04F0B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85D5C1-7ADC-4AB2-BEC2-221E93C97B7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BD6F183-7E4D-4B9F-9400-DE2AE04F0BCF}"/>
</file>

<file path=customXml/itemProps8.xml><?xml version="1.0" encoding="utf-8"?>
<ds:datastoreItem xmlns:ds="http://schemas.openxmlformats.org/officeDocument/2006/customXml" ds:itemID="{A3F04252-98DE-44D3-92E4-7F7E27E73E1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2990 av Magdalena Schröder (M) Bistånd till Palestina.docx</dc:title>
  <dc:subject/>
  <dc:creator>Carl-Johan Wennberg</dc:creator>
  <cp:keywords/>
  <dc:description/>
  <cp:lastModifiedBy>Eva-Lena Gustafsson</cp:lastModifiedBy>
  <cp:revision>3</cp:revision>
  <dcterms:created xsi:type="dcterms:W3CDTF">2021-06-02T10:27:00Z</dcterms:created>
  <dcterms:modified xsi:type="dcterms:W3CDTF">2021-06-02T10:27:00Z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28641d21-8790-4ba5-be1a-cc53203b5bdb</vt:lpwstr>
  </property>
</Properties>
</file>