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265A" w14:textId="3EEE13E0" w:rsidR="00DB5E44" w:rsidRDefault="00DB5E44" w:rsidP="00DA0661">
      <w:pPr>
        <w:pStyle w:val="Rubrik"/>
      </w:pPr>
      <w:r>
        <w:t>Svar på fråga 2019/20:</w:t>
      </w:r>
      <w:r w:rsidR="007A206C">
        <w:t>20</w:t>
      </w:r>
      <w:r w:rsidR="0062144D">
        <w:t>4</w:t>
      </w:r>
      <w:bookmarkStart w:id="0" w:name="_GoBack"/>
      <w:bookmarkEnd w:id="0"/>
      <w:r w:rsidR="00CF0011">
        <w:t>5</w:t>
      </w:r>
      <w:r w:rsidR="00EE7C3A">
        <w:t xml:space="preserve"> </w:t>
      </w:r>
      <w:r>
        <w:t xml:space="preserve">av </w:t>
      </w:r>
      <w:r w:rsidR="007A206C">
        <w:t>Alexandra Anstrell</w:t>
      </w:r>
      <w:r w:rsidR="00CF0011">
        <w:t xml:space="preserve"> </w:t>
      </w:r>
      <w:r>
        <w:t>(</w:t>
      </w:r>
      <w:r w:rsidR="00531439">
        <w:t>M</w:t>
      </w:r>
      <w:r>
        <w:t>)</w:t>
      </w:r>
      <w:r>
        <w:br/>
      </w:r>
      <w:r w:rsidR="007A206C">
        <w:t>Antalet polisanställda i Sverige</w:t>
      </w:r>
    </w:p>
    <w:p w14:paraId="1E24ACF4" w14:textId="74490AEE" w:rsidR="00CF0011" w:rsidRDefault="0096576F" w:rsidP="0096576F">
      <w:pPr>
        <w:autoSpaceDE w:val="0"/>
        <w:autoSpaceDN w:val="0"/>
        <w:adjustRightInd w:val="0"/>
        <w:spacing w:after="0" w:line="240" w:lineRule="auto"/>
      </w:pPr>
      <w:r>
        <w:t xml:space="preserve">Alexandra Anstrell </w:t>
      </w:r>
      <w:r w:rsidR="00CF0011">
        <w:t xml:space="preserve">har frågat </w:t>
      </w:r>
      <w:r w:rsidR="00DB5E44">
        <w:t xml:space="preserve">mig </w:t>
      </w:r>
      <w:r>
        <w:t xml:space="preserve">och regeringen om vi avser </w:t>
      </w:r>
      <w:r>
        <w:rPr>
          <w:rFonts w:ascii="TimesNewRomanPSMT" w:hAnsi="TimesNewRomanPSMT" w:cs="TimesNewRomanPSMT"/>
          <w:sz w:val="23"/>
          <w:szCs w:val="23"/>
        </w:rPr>
        <w:t>att vidta några nya och ytterligare åtgärder för att uppnå målet om 10 000 poliser till 2024</w:t>
      </w:r>
      <w:r w:rsidR="00CF0011">
        <w:t>.</w:t>
      </w:r>
    </w:p>
    <w:p w14:paraId="6F859F85" w14:textId="77777777" w:rsidR="0096576F" w:rsidRDefault="0096576F" w:rsidP="0096576F">
      <w:pPr>
        <w:autoSpaceDE w:val="0"/>
        <w:autoSpaceDN w:val="0"/>
        <w:adjustRightInd w:val="0"/>
        <w:spacing w:after="0" w:line="240" w:lineRule="auto"/>
      </w:pPr>
    </w:p>
    <w:p w14:paraId="6C9C06AE" w14:textId="77777777" w:rsidR="008223AE" w:rsidRDefault="002D6BD0" w:rsidP="002D6BD0">
      <w:pPr>
        <w:pStyle w:val="Brdtext"/>
      </w:pPr>
      <w:r>
        <w:t>En central fråga</w:t>
      </w:r>
      <w:r w:rsidR="0006430B">
        <w:t xml:space="preserve"> för att minska brottsligheten och öka tryggheten för alla i hela Sverige</w:t>
      </w:r>
      <w:r>
        <w:t xml:space="preserve"> är att väsentligt öka antalet polisanställda</w:t>
      </w:r>
      <w:r w:rsidR="0006430B">
        <w:t xml:space="preserve">. </w:t>
      </w:r>
      <w:r w:rsidR="0006430B" w:rsidRPr="00CF0011">
        <w:t>I syfte att stärka och vidareutveckla polisverksamheten ska Polismyndigheten till 2024 ha ökat antalet anställda med sammantaget 10 000 personer jämfört med hur många anställda som fanns vid ingången av 2016.</w:t>
      </w:r>
      <w:r w:rsidR="0006430B" w:rsidRPr="0006430B">
        <w:t xml:space="preserve"> </w:t>
      </w:r>
      <w:r w:rsidR="0006430B" w:rsidRPr="00CF0011">
        <w:t>Vid halvårsskiftet 2020 hade antalet anställda ökat med mer än 5 000 sedan satsningen inleddes.</w:t>
      </w:r>
      <w:r w:rsidR="0022080A">
        <w:t xml:space="preserve"> Det är ett bevis för att Polismyndigheten är en attraktiv arbetsgivare. Siffrorna visar också att allt färre poliser slutar och att mer än var fjärde polis som slutat har återanställts.</w:t>
      </w:r>
      <w:r w:rsidR="0003528C">
        <w:t xml:space="preserve"> </w:t>
      </w:r>
    </w:p>
    <w:p w14:paraId="035F3489" w14:textId="5F9ACC70" w:rsidR="008223AE" w:rsidRDefault="0003528C" w:rsidP="002D6BD0">
      <w:pPr>
        <w:pStyle w:val="Brdtext"/>
      </w:pPr>
      <w:r>
        <w:t xml:space="preserve">Den första sökomgången i den av regeringen initierade nya antagningsprocessen till polisutbildningen har </w:t>
      </w:r>
      <w:r w:rsidR="008223AE">
        <w:t>haft ett bra utfall vilket är viktigt för den långsiktiga personalförsörjningen av poliser. Polisutbildningen går för högtryck och förra året anställdes 67 nyutbildade poliser i polisregion Nord</w:t>
      </w:r>
      <w:r w:rsidR="00F60B81">
        <w:t xml:space="preserve"> och i våras ytterligare 36 nya poliser</w:t>
      </w:r>
      <w:r w:rsidR="008223AE">
        <w:t>. Sedan årsskiftet har antalet anställda i polisregion Nord med nettosiffror ökat med 61 och sedan 2015 har antalet anställda ökat med 175 enligt den senaste personalstatistiken från Polismyndigheten</w:t>
      </w:r>
      <w:r w:rsidR="00F60B81">
        <w:t>.</w:t>
      </w:r>
    </w:p>
    <w:p w14:paraId="121C4F0C" w14:textId="2FD98ADC" w:rsidR="00FD5E43" w:rsidRPr="00E6737A" w:rsidRDefault="002D6BD0" w:rsidP="00FD5E43">
      <w:pPr>
        <w:pStyle w:val="Brdtext"/>
        <w:spacing w:after="0"/>
      </w:pPr>
      <w:r>
        <w:t>Regeringens s</w:t>
      </w:r>
      <w:r w:rsidRPr="00CF0011">
        <w:t>atsning på 10 000 fler polisanställda ligger fast</w:t>
      </w:r>
      <w:r w:rsidR="00F8584A">
        <w:t xml:space="preserve">. I dagsläget </w:t>
      </w:r>
      <w:r w:rsidR="000B6E5C">
        <w:t>sker</w:t>
      </w:r>
      <w:r w:rsidR="00F8584A">
        <w:t xml:space="preserve"> tillväxten </w:t>
      </w:r>
      <w:r w:rsidR="000B6E5C">
        <w:t>snabbare än</w:t>
      </w:r>
      <w:r w:rsidR="00F8584A">
        <w:t xml:space="preserve"> prognosen</w:t>
      </w:r>
      <w:r w:rsidR="00120556">
        <w:t xml:space="preserve"> och e</w:t>
      </w:r>
      <w:r w:rsidR="003055BC">
        <w:t>nligt</w:t>
      </w:r>
      <w:r w:rsidRPr="00CF0011">
        <w:t xml:space="preserve"> </w:t>
      </w:r>
      <w:r w:rsidR="003055BC">
        <w:t xml:space="preserve">Polismyndigheten </w:t>
      </w:r>
      <w:r w:rsidR="004A0FB1">
        <w:t>är</w:t>
      </w:r>
      <w:r w:rsidR="003055BC">
        <w:t xml:space="preserve"> målet möjligt att nå</w:t>
      </w:r>
      <w:r w:rsidR="00F8584A">
        <w:t>.</w:t>
      </w:r>
      <w:r w:rsidR="00427395">
        <w:t xml:space="preserve"> </w:t>
      </w:r>
      <w:r w:rsidR="00FD5E43" w:rsidRPr="00E6737A">
        <w:t>Jag och regeringen fortsätter naturligtvis att följa utvecklingen noga och kommer att vidta ytterligare åtgärder vid behov.</w:t>
      </w:r>
    </w:p>
    <w:p w14:paraId="69F87B89" w14:textId="10321464" w:rsidR="002B4957" w:rsidRDefault="002B4957" w:rsidP="004C294D">
      <w:pPr>
        <w:pStyle w:val="Brdtext"/>
      </w:pPr>
    </w:p>
    <w:p w14:paraId="31217852" w14:textId="038434F6" w:rsidR="00DB5E44" w:rsidRPr="00460A00" w:rsidRDefault="00DB5E44" w:rsidP="006A12F1">
      <w:pPr>
        <w:pStyle w:val="Brdtext"/>
      </w:pPr>
      <w:r w:rsidRPr="00460A00">
        <w:t xml:space="preserve">Stockholm den </w:t>
      </w:r>
      <w:sdt>
        <w:sdtPr>
          <w:rPr>
            <w:lang w:val="de-DE"/>
          </w:rPr>
          <w:id w:val="-1225218591"/>
          <w:placeholder>
            <w:docPart w:val="C414FA1604854EC985A91B7BB59974CA"/>
          </w:placeholder>
          <w:dataBinding w:prefixMappings="xmlns:ns0='http://lp/documentinfo/RK' " w:xpath="/ns0:DocumentInfo[1]/ns0:BaseInfo[1]/ns0:HeaderDate[1]" w:storeItemID="{BDBF6C95-EFEE-4F9A-8DDF-9AAAAC2E4C14}"/>
          <w:date w:fullDate="2020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60B81">
            <w:t>10 september 2020</w:t>
          </w:r>
        </w:sdtContent>
      </w:sdt>
    </w:p>
    <w:p w14:paraId="6C11AFDD" w14:textId="77777777" w:rsidR="00DB5E44" w:rsidRPr="00460A00" w:rsidRDefault="00DB5E44" w:rsidP="004E7A8F">
      <w:pPr>
        <w:pStyle w:val="Brdtextutanavstnd"/>
      </w:pPr>
    </w:p>
    <w:p w14:paraId="7D94AC77" w14:textId="77777777" w:rsidR="00DB5E44" w:rsidRPr="00460A00" w:rsidRDefault="00DB5E44" w:rsidP="004E7A8F">
      <w:pPr>
        <w:pStyle w:val="Brdtextutanavstnd"/>
      </w:pPr>
    </w:p>
    <w:p w14:paraId="4BA942BF" w14:textId="77777777" w:rsidR="00DB5E44" w:rsidRPr="00460A00" w:rsidRDefault="00DB5E44" w:rsidP="004E7A8F">
      <w:pPr>
        <w:pStyle w:val="Brdtextutanavstnd"/>
      </w:pPr>
    </w:p>
    <w:p w14:paraId="37727A6B" w14:textId="0A270AB3" w:rsidR="00DB5E44" w:rsidRPr="00460A00" w:rsidRDefault="00DB5E44" w:rsidP="00422A41">
      <w:pPr>
        <w:pStyle w:val="Brdtext"/>
      </w:pPr>
      <w:r w:rsidRPr="00460A00">
        <w:t>Mikael Damberg</w:t>
      </w:r>
    </w:p>
    <w:p w14:paraId="3DCF3D54" w14:textId="77777777" w:rsidR="00DB5E44" w:rsidRPr="00460A00" w:rsidRDefault="00DB5E44" w:rsidP="00DB48AB">
      <w:pPr>
        <w:pStyle w:val="Brdtext"/>
      </w:pPr>
    </w:p>
    <w:sectPr w:rsidR="00DB5E44" w:rsidRPr="00460A0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4FC4C" w14:textId="77777777" w:rsidR="00A148A2" w:rsidRDefault="00A148A2" w:rsidP="00A87A54">
      <w:pPr>
        <w:spacing w:after="0" w:line="240" w:lineRule="auto"/>
      </w:pPr>
      <w:r>
        <w:separator/>
      </w:r>
    </w:p>
  </w:endnote>
  <w:endnote w:type="continuationSeparator" w:id="0">
    <w:p w14:paraId="469C6555" w14:textId="77777777" w:rsidR="00A148A2" w:rsidRDefault="00A148A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C85C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CAFF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0C7C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9EA4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160E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CFD6E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23646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B9C9F7" w14:textId="77777777" w:rsidTr="00C26068">
      <w:trPr>
        <w:trHeight w:val="227"/>
      </w:trPr>
      <w:tc>
        <w:tcPr>
          <w:tcW w:w="4074" w:type="dxa"/>
        </w:tcPr>
        <w:p w14:paraId="72733B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B2D5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85F21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63F9" w14:textId="77777777" w:rsidR="00A148A2" w:rsidRDefault="00A148A2" w:rsidP="00A87A54">
      <w:pPr>
        <w:spacing w:after="0" w:line="240" w:lineRule="auto"/>
      </w:pPr>
      <w:r>
        <w:separator/>
      </w:r>
    </w:p>
  </w:footnote>
  <w:footnote w:type="continuationSeparator" w:id="0">
    <w:p w14:paraId="3D643334" w14:textId="77777777" w:rsidR="00A148A2" w:rsidRDefault="00A148A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5E44" w14:paraId="2A08AF0B" w14:textId="77777777" w:rsidTr="00C93EBA">
      <w:trPr>
        <w:trHeight w:val="227"/>
      </w:trPr>
      <w:tc>
        <w:tcPr>
          <w:tcW w:w="5534" w:type="dxa"/>
        </w:tcPr>
        <w:p w14:paraId="20128D75" w14:textId="77777777" w:rsidR="00DB5E44" w:rsidRPr="007D73AB" w:rsidRDefault="00DB5E44">
          <w:pPr>
            <w:pStyle w:val="Sidhuvud"/>
          </w:pPr>
        </w:p>
      </w:tc>
      <w:tc>
        <w:tcPr>
          <w:tcW w:w="3170" w:type="dxa"/>
          <w:vAlign w:val="bottom"/>
        </w:tcPr>
        <w:p w14:paraId="02C99055" w14:textId="77777777" w:rsidR="00DB5E44" w:rsidRPr="007D73AB" w:rsidRDefault="00DB5E44" w:rsidP="00340DE0">
          <w:pPr>
            <w:pStyle w:val="Sidhuvud"/>
          </w:pPr>
        </w:p>
      </w:tc>
      <w:tc>
        <w:tcPr>
          <w:tcW w:w="1134" w:type="dxa"/>
        </w:tcPr>
        <w:p w14:paraId="09B2C3A8" w14:textId="77777777" w:rsidR="00DB5E44" w:rsidRDefault="00DB5E44" w:rsidP="005A703A">
          <w:pPr>
            <w:pStyle w:val="Sidhuvud"/>
          </w:pPr>
        </w:p>
      </w:tc>
    </w:tr>
    <w:tr w:rsidR="00DB5E44" w14:paraId="4A686332" w14:textId="77777777" w:rsidTr="00C93EBA">
      <w:trPr>
        <w:trHeight w:val="1928"/>
      </w:trPr>
      <w:tc>
        <w:tcPr>
          <w:tcW w:w="5534" w:type="dxa"/>
        </w:tcPr>
        <w:p w14:paraId="2A300D82" w14:textId="77777777" w:rsidR="00DB5E44" w:rsidRPr="00340DE0" w:rsidRDefault="00DB5E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B24F6E" wp14:editId="4E9E09C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82FAA0" w14:textId="77777777" w:rsidR="00DB5E44" w:rsidRPr="00710A6C" w:rsidRDefault="00DB5E44" w:rsidP="00EE3C0F">
          <w:pPr>
            <w:pStyle w:val="Sidhuvud"/>
            <w:rPr>
              <w:b/>
            </w:rPr>
          </w:pPr>
        </w:p>
        <w:p w14:paraId="0BD58569" w14:textId="77777777" w:rsidR="00DB5E44" w:rsidRDefault="00DB5E44" w:rsidP="00EE3C0F">
          <w:pPr>
            <w:pStyle w:val="Sidhuvud"/>
          </w:pPr>
        </w:p>
        <w:p w14:paraId="196BCE99" w14:textId="77777777" w:rsidR="00DB5E44" w:rsidRDefault="00DB5E44" w:rsidP="00EE3C0F">
          <w:pPr>
            <w:pStyle w:val="Sidhuvud"/>
          </w:pPr>
        </w:p>
        <w:p w14:paraId="57E17D50" w14:textId="77777777" w:rsidR="00DB5E44" w:rsidRDefault="00DB5E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3E5B03941A480CABA0B8EFABC78081"/>
            </w:placeholder>
            <w:dataBinding w:prefixMappings="xmlns:ns0='http://lp/documentinfo/RK' " w:xpath="/ns0:DocumentInfo[1]/ns0:BaseInfo[1]/ns0:Dnr[1]" w:storeItemID="{BDBF6C95-EFEE-4F9A-8DDF-9AAAAC2E4C14}"/>
            <w:text/>
          </w:sdtPr>
          <w:sdtEndPr/>
          <w:sdtContent>
            <w:p w14:paraId="00915154" w14:textId="53BBBB71" w:rsidR="00DB5E44" w:rsidRDefault="004C294D" w:rsidP="00EE3C0F">
              <w:pPr>
                <w:pStyle w:val="Sidhuvud"/>
              </w:pPr>
              <w:r>
                <w:t>Ju2020/</w:t>
              </w:r>
              <w:r w:rsidR="0096576F">
                <w:t>03035</w:t>
              </w:r>
              <w:r>
                <w:t>/PO</w:t>
              </w:r>
              <w:r w:rsidR="0096576F">
                <w:t>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72C5CEE5D640AF85256848A6F34C8F"/>
            </w:placeholder>
            <w:showingPlcHdr/>
            <w:dataBinding w:prefixMappings="xmlns:ns0='http://lp/documentinfo/RK' " w:xpath="/ns0:DocumentInfo[1]/ns0:BaseInfo[1]/ns0:DocNumber[1]" w:storeItemID="{BDBF6C95-EFEE-4F9A-8DDF-9AAAAC2E4C14}"/>
            <w:text/>
          </w:sdtPr>
          <w:sdtEndPr/>
          <w:sdtContent>
            <w:p w14:paraId="61E9A47B" w14:textId="77777777" w:rsidR="00DB5E44" w:rsidRDefault="00DB5E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57FFE3" w14:textId="77777777" w:rsidR="00DB5E44" w:rsidRDefault="00DB5E44" w:rsidP="00EE3C0F">
          <w:pPr>
            <w:pStyle w:val="Sidhuvud"/>
          </w:pPr>
        </w:p>
      </w:tc>
      <w:tc>
        <w:tcPr>
          <w:tcW w:w="1134" w:type="dxa"/>
        </w:tcPr>
        <w:p w14:paraId="5A00A0C6" w14:textId="77777777" w:rsidR="00DB5E44" w:rsidRDefault="00DB5E44" w:rsidP="0094502D">
          <w:pPr>
            <w:pStyle w:val="Sidhuvud"/>
          </w:pPr>
        </w:p>
        <w:p w14:paraId="6524A8B0" w14:textId="77777777" w:rsidR="00DB5E44" w:rsidRPr="0094502D" w:rsidRDefault="00DB5E44" w:rsidP="00EC71A6">
          <w:pPr>
            <w:pStyle w:val="Sidhuvud"/>
          </w:pPr>
        </w:p>
      </w:tc>
    </w:tr>
    <w:tr w:rsidR="00DB5E44" w14:paraId="2E998E8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DC0438C3D04E40BB3D2C5DED2C186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B2474A" w14:textId="77777777" w:rsidR="00DB5E44" w:rsidRPr="00DB5E44" w:rsidRDefault="00DB5E44" w:rsidP="00340DE0">
              <w:pPr>
                <w:pStyle w:val="Sidhuvud"/>
                <w:rPr>
                  <w:b/>
                </w:rPr>
              </w:pPr>
              <w:r w:rsidRPr="00DB5E44">
                <w:rPr>
                  <w:b/>
                </w:rPr>
                <w:t>Justitiedepartementet</w:t>
              </w:r>
            </w:p>
            <w:p w14:paraId="4F65985B" w14:textId="77777777" w:rsidR="00DB5E44" w:rsidRPr="00340DE0" w:rsidRDefault="00DB5E44" w:rsidP="00340DE0">
              <w:pPr>
                <w:pStyle w:val="Sidhuvud"/>
              </w:pPr>
              <w:r w:rsidRPr="00DB5E4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371D25694D40DB8ECF20EDB2A0E0C0"/>
          </w:placeholder>
          <w:dataBinding w:prefixMappings="xmlns:ns0='http://lp/documentinfo/RK' " w:xpath="/ns0:DocumentInfo[1]/ns0:BaseInfo[1]/ns0:Recipient[1]" w:storeItemID="{BDBF6C95-EFEE-4F9A-8DDF-9AAAAC2E4C14}"/>
          <w:text w:multiLine="1"/>
        </w:sdtPr>
        <w:sdtEndPr/>
        <w:sdtContent>
          <w:tc>
            <w:tcPr>
              <w:tcW w:w="3170" w:type="dxa"/>
            </w:tcPr>
            <w:p w14:paraId="0792B6ED" w14:textId="77777777" w:rsidR="00DB5E44" w:rsidRDefault="00DB5E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8049BD" w14:textId="77777777" w:rsidR="00DB5E44" w:rsidRDefault="00DB5E44" w:rsidP="003E6020">
          <w:pPr>
            <w:pStyle w:val="Sidhuvud"/>
          </w:pPr>
        </w:p>
      </w:tc>
    </w:tr>
  </w:tbl>
  <w:p w14:paraId="53FCE99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4"/>
    <w:rsid w:val="00000290"/>
    <w:rsid w:val="00001068"/>
    <w:rsid w:val="00002A2B"/>
    <w:rsid w:val="0000412C"/>
    <w:rsid w:val="00004D5C"/>
    <w:rsid w:val="00005F68"/>
    <w:rsid w:val="00006CA7"/>
    <w:rsid w:val="000128EB"/>
    <w:rsid w:val="00012B00"/>
    <w:rsid w:val="00014EF6"/>
    <w:rsid w:val="00016730"/>
    <w:rsid w:val="000168B9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528C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30B"/>
    <w:rsid w:val="000647D2"/>
    <w:rsid w:val="000656A1"/>
    <w:rsid w:val="00066BC9"/>
    <w:rsid w:val="00067A9D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5FC"/>
    <w:rsid w:val="000A13CA"/>
    <w:rsid w:val="000A35DE"/>
    <w:rsid w:val="000A456A"/>
    <w:rsid w:val="000A5E43"/>
    <w:rsid w:val="000B56A9"/>
    <w:rsid w:val="000B6967"/>
    <w:rsid w:val="000B6E5C"/>
    <w:rsid w:val="000C61D1"/>
    <w:rsid w:val="000D276C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55D"/>
    <w:rsid w:val="001055DA"/>
    <w:rsid w:val="00106F29"/>
    <w:rsid w:val="001111E9"/>
    <w:rsid w:val="00113168"/>
    <w:rsid w:val="0011413E"/>
    <w:rsid w:val="00116BC4"/>
    <w:rsid w:val="00116DCD"/>
    <w:rsid w:val="0012033A"/>
    <w:rsid w:val="00120556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2A"/>
    <w:rsid w:val="001331B1"/>
    <w:rsid w:val="00134837"/>
    <w:rsid w:val="00135111"/>
    <w:rsid w:val="001428E2"/>
    <w:rsid w:val="0015452D"/>
    <w:rsid w:val="0016294F"/>
    <w:rsid w:val="00167FA8"/>
    <w:rsid w:val="0017099B"/>
    <w:rsid w:val="00170CE4"/>
    <w:rsid w:val="00170E3E"/>
    <w:rsid w:val="0017300E"/>
    <w:rsid w:val="00173126"/>
    <w:rsid w:val="0017444B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8FB"/>
    <w:rsid w:val="00211B4E"/>
    <w:rsid w:val="00213204"/>
    <w:rsid w:val="00213258"/>
    <w:rsid w:val="002161F5"/>
    <w:rsid w:val="0021657C"/>
    <w:rsid w:val="0022080A"/>
    <w:rsid w:val="0022187E"/>
    <w:rsid w:val="00222258"/>
    <w:rsid w:val="00223AD6"/>
    <w:rsid w:val="00225294"/>
    <w:rsid w:val="0022666A"/>
    <w:rsid w:val="00227E43"/>
    <w:rsid w:val="002315F5"/>
    <w:rsid w:val="00232C74"/>
    <w:rsid w:val="00232EC3"/>
    <w:rsid w:val="00233D52"/>
    <w:rsid w:val="002342B6"/>
    <w:rsid w:val="00237147"/>
    <w:rsid w:val="00242AD1"/>
    <w:rsid w:val="0024412C"/>
    <w:rsid w:val="0024537C"/>
    <w:rsid w:val="0024791E"/>
    <w:rsid w:val="00255E6F"/>
    <w:rsid w:val="0026061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03F"/>
    <w:rsid w:val="00292420"/>
    <w:rsid w:val="00296B7A"/>
    <w:rsid w:val="002974DC"/>
    <w:rsid w:val="002A0CB3"/>
    <w:rsid w:val="002A39EF"/>
    <w:rsid w:val="002A6820"/>
    <w:rsid w:val="002B00E5"/>
    <w:rsid w:val="002B4957"/>
    <w:rsid w:val="002B6849"/>
    <w:rsid w:val="002C0CD0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6BD0"/>
    <w:rsid w:val="002E150B"/>
    <w:rsid w:val="002E2C89"/>
    <w:rsid w:val="002E3609"/>
    <w:rsid w:val="002E4D3F"/>
    <w:rsid w:val="002E518E"/>
    <w:rsid w:val="002E5668"/>
    <w:rsid w:val="002E61A5"/>
    <w:rsid w:val="002F3675"/>
    <w:rsid w:val="002F59E0"/>
    <w:rsid w:val="002F66A6"/>
    <w:rsid w:val="00300342"/>
    <w:rsid w:val="00304E75"/>
    <w:rsid w:val="003050DB"/>
    <w:rsid w:val="003055BC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398"/>
    <w:rsid w:val="00340DE0"/>
    <w:rsid w:val="00341F47"/>
    <w:rsid w:val="0034210D"/>
    <w:rsid w:val="00342327"/>
    <w:rsid w:val="0034250B"/>
    <w:rsid w:val="00344234"/>
    <w:rsid w:val="0034750A"/>
    <w:rsid w:val="00347AFA"/>
    <w:rsid w:val="00347C69"/>
    <w:rsid w:val="00347E11"/>
    <w:rsid w:val="003503DD"/>
    <w:rsid w:val="00350696"/>
    <w:rsid w:val="00350C92"/>
    <w:rsid w:val="003542C5"/>
    <w:rsid w:val="00360397"/>
    <w:rsid w:val="00365461"/>
    <w:rsid w:val="00365B9F"/>
    <w:rsid w:val="00370311"/>
    <w:rsid w:val="00371D87"/>
    <w:rsid w:val="0037431E"/>
    <w:rsid w:val="00380663"/>
    <w:rsid w:val="003846F4"/>
    <w:rsid w:val="003853E3"/>
    <w:rsid w:val="0038587E"/>
    <w:rsid w:val="00392ED4"/>
    <w:rsid w:val="00393680"/>
    <w:rsid w:val="00394D4C"/>
    <w:rsid w:val="00395D9F"/>
    <w:rsid w:val="00397242"/>
    <w:rsid w:val="003A1315"/>
    <w:rsid w:val="003A1744"/>
    <w:rsid w:val="003A2E73"/>
    <w:rsid w:val="003A3071"/>
    <w:rsid w:val="003A3A54"/>
    <w:rsid w:val="003A4126"/>
    <w:rsid w:val="003A5969"/>
    <w:rsid w:val="003A5C58"/>
    <w:rsid w:val="003B0C81"/>
    <w:rsid w:val="003B201F"/>
    <w:rsid w:val="003B29C5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395"/>
    <w:rsid w:val="00427855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A00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B7F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362"/>
    <w:rsid w:val="0049768A"/>
    <w:rsid w:val="004A0FB1"/>
    <w:rsid w:val="004A33C6"/>
    <w:rsid w:val="004A66B1"/>
    <w:rsid w:val="004A7DC4"/>
    <w:rsid w:val="004B1E7B"/>
    <w:rsid w:val="004B3029"/>
    <w:rsid w:val="004B352B"/>
    <w:rsid w:val="004B35E7"/>
    <w:rsid w:val="004B4B51"/>
    <w:rsid w:val="004B4B73"/>
    <w:rsid w:val="004B622B"/>
    <w:rsid w:val="004B63BF"/>
    <w:rsid w:val="004B66DA"/>
    <w:rsid w:val="004B696B"/>
    <w:rsid w:val="004B7DFF"/>
    <w:rsid w:val="004C294D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1439"/>
    <w:rsid w:val="005317F6"/>
    <w:rsid w:val="005373B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B99"/>
    <w:rsid w:val="005827D5"/>
    <w:rsid w:val="00582918"/>
    <w:rsid w:val="005849E3"/>
    <w:rsid w:val="005850D7"/>
    <w:rsid w:val="0058522F"/>
    <w:rsid w:val="00585282"/>
    <w:rsid w:val="00586266"/>
    <w:rsid w:val="0058703B"/>
    <w:rsid w:val="005947C5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DB0"/>
    <w:rsid w:val="005C6F80"/>
    <w:rsid w:val="005D07C2"/>
    <w:rsid w:val="005E2F29"/>
    <w:rsid w:val="005E2F5A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5FA"/>
    <w:rsid w:val="006208E5"/>
    <w:rsid w:val="0062144D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049"/>
    <w:rsid w:val="0069523C"/>
    <w:rsid w:val="00695606"/>
    <w:rsid w:val="006962CA"/>
    <w:rsid w:val="00696A95"/>
    <w:rsid w:val="006A09DA"/>
    <w:rsid w:val="006A1835"/>
    <w:rsid w:val="006A2625"/>
    <w:rsid w:val="006A7F40"/>
    <w:rsid w:val="006B21E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C4C"/>
    <w:rsid w:val="007213D0"/>
    <w:rsid w:val="007219C0"/>
    <w:rsid w:val="00722BB2"/>
    <w:rsid w:val="00731C75"/>
    <w:rsid w:val="00732599"/>
    <w:rsid w:val="0073425B"/>
    <w:rsid w:val="00743E09"/>
    <w:rsid w:val="00744FCC"/>
    <w:rsid w:val="00747B9C"/>
    <w:rsid w:val="00750C93"/>
    <w:rsid w:val="007512A4"/>
    <w:rsid w:val="00751D86"/>
    <w:rsid w:val="00754E24"/>
    <w:rsid w:val="00757B3B"/>
    <w:rsid w:val="007618C5"/>
    <w:rsid w:val="00764EB7"/>
    <w:rsid w:val="00764FA6"/>
    <w:rsid w:val="00765294"/>
    <w:rsid w:val="007717D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519"/>
    <w:rsid w:val="007A1856"/>
    <w:rsid w:val="007A1887"/>
    <w:rsid w:val="007A206C"/>
    <w:rsid w:val="007A629C"/>
    <w:rsid w:val="007A6348"/>
    <w:rsid w:val="007B023C"/>
    <w:rsid w:val="007B03CC"/>
    <w:rsid w:val="007B2F08"/>
    <w:rsid w:val="007C1E0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1E20"/>
    <w:rsid w:val="008150A6"/>
    <w:rsid w:val="00815A8F"/>
    <w:rsid w:val="00817098"/>
    <w:rsid w:val="008178E6"/>
    <w:rsid w:val="008223AE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0B60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6A1"/>
    <w:rsid w:val="008A7506"/>
    <w:rsid w:val="008B1603"/>
    <w:rsid w:val="008B20ED"/>
    <w:rsid w:val="008B6135"/>
    <w:rsid w:val="008B7BEB"/>
    <w:rsid w:val="008C02B8"/>
    <w:rsid w:val="008C282E"/>
    <w:rsid w:val="008C2EFA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03C"/>
    <w:rsid w:val="009279B2"/>
    <w:rsid w:val="0093488D"/>
    <w:rsid w:val="00935814"/>
    <w:rsid w:val="00936C01"/>
    <w:rsid w:val="0094502D"/>
    <w:rsid w:val="00946561"/>
    <w:rsid w:val="00946B39"/>
    <w:rsid w:val="00947013"/>
    <w:rsid w:val="0095062C"/>
    <w:rsid w:val="00956EA9"/>
    <w:rsid w:val="0096576F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5EA2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F6C"/>
    <w:rsid w:val="00A12A69"/>
    <w:rsid w:val="00A148A2"/>
    <w:rsid w:val="00A2019A"/>
    <w:rsid w:val="00A23493"/>
    <w:rsid w:val="00A24030"/>
    <w:rsid w:val="00A2416A"/>
    <w:rsid w:val="00A30E06"/>
    <w:rsid w:val="00A3270B"/>
    <w:rsid w:val="00A333A9"/>
    <w:rsid w:val="00A379E4"/>
    <w:rsid w:val="00A402BC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035F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CCA"/>
    <w:rsid w:val="00AE77EB"/>
    <w:rsid w:val="00AE7BD8"/>
    <w:rsid w:val="00AE7D02"/>
    <w:rsid w:val="00AF0BB7"/>
    <w:rsid w:val="00AF0BDE"/>
    <w:rsid w:val="00AF0EDE"/>
    <w:rsid w:val="00AF4853"/>
    <w:rsid w:val="00AF49E9"/>
    <w:rsid w:val="00AF4CF5"/>
    <w:rsid w:val="00AF53B9"/>
    <w:rsid w:val="00B00702"/>
    <w:rsid w:val="00B0110B"/>
    <w:rsid w:val="00B0234E"/>
    <w:rsid w:val="00B023F8"/>
    <w:rsid w:val="00B06751"/>
    <w:rsid w:val="00B07931"/>
    <w:rsid w:val="00B13241"/>
    <w:rsid w:val="00B13699"/>
    <w:rsid w:val="00B149E2"/>
    <w:rsid w:val="00B171E3"/>
    <w:rsid w:val="00B2131A"/>
    <w:rsid w:val="00B2169D"/>
    <w:rsid w:val="00B21CBB"/>
    <w:rsid w:val="00B2606D"/>
    <w:rsid w:val="00B26151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D03"/>
    <w:rsid w:val="00B556E8"/>
    <w:rsid w:val="00B55E70"/>
    <w:rsid w:val="00B60238"/>
    <w:rsid w:val="00B640A8"/>
    <w:rsid w:val="00B64962"/>
    <w:rsid w:val="00B66AC0"/>
    <w:rsid w:val="00B71634"/>
    <w:rsid w:val="00B73091"/>
    <w:rsid w:val="00B75123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447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169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F50"/>
    <w:rsid w:val="00BF27B2"/>
    <w:rsid w:val="00BF4F06"/>
    <w:rsid w:val="00BF534E"/>
    <w:rsid w:val="00BF5717"/>
    <w:rsid w:val="00BF5C91"/>
    <w:rsid w:val="00BF66D2"/>
    <w:rsid w:val="00C01585"/>
    <w:rsid w:val="00C03E2A"/>
    <w:rsid w:val="00C0764A"/>
    <w:rsid w:val="00C1410E"/>
    <w:rsid w:val="00C141C6"/>
    <w:rsid w:val="00C15663"/>
    <w:rsid w:val="00C16508"/>
    <w:rsid w:val="00C16F5A"/>
    <w:rsid w:val="00C2071A"/>
    <w:rsid w:val="00C20ACB"/>
    <w:rsid w:val="00C21ED9"/>
    <w:rsid w:val="00C23703"/>
    <w:rsid w:val="00C24096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414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F43"/>
    <w:rsid w:val="00CA0BD8"/>
    <w:rsid w:val="00CA1B14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0011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BC3"/>
    <w:rsid w:val="00D1632D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1E8"/>
    <w:rsid w:val="00D50B3B"/>
    <w:rsid w:val="00D51C1C"/>
    <w:rsid w:val="00D51FCC"/>
    <w:rsid w:val="00D5467F"/>
    <w:rsid w:val="00D55837"/>
    <w:rsid w:val="00D5676F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E44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1D40"/>
    <w:rsid w:val="00DE6E70"/>
    <w:rsid w:val="00DE73D2"/>
    <w:rsid w:val="00DF5BFB"/>
    <w:rsid w:val="00DF5CD6"/>
    <w:rsid w:val="00DF73BA"/>
    <w:rsid w:val="00E022DA"/>
    <w:rsid w:val="00E03BCB"/>
    <w:rsid w:val="00E124DC"/>
    <w:rsid w:val="00E15A41"/>
    <w:rsid w:val="00E2294C"/>
    <w:rsid w:val="00E22D68"/>
    <w:rsid w:val="00E247D9"/>
    <w:rsid w:val="00E255C2"/>
    <w:rsid w:val="00E258D8"/>
    <w:rsid w:val="00E26DDF"/>
    <w:rsid w:val="00E270E5"/>
    <w:rsid w:val="00E30167"/>
    <w:rsid w:val="00E32C2B"/>
    <w:rsid w:val="00E33493"/>
    <w:rsid w:val="00E371AC"/>
    <w:rsid w:val="00E37922"/>
    <w:rsid w:val="00E406DF"/>
    <w:rsid w:val="00E415D3"/>
    <w:rsid w:val="00E469E4"/>
    <w:rsid w:val="00E475C3"/>
    <w:rsid w:val="00E50787"/>
    <w:rsid w:val="00E509B0"/>
    <w:rsid w:val="00E50B11"/>
    <w:rsid w:val="00E54246"/>
    <w:rsid w:val="00E55D8E"/>
    <w:rsid w:val="00E6488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68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52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6F49"/>
    <w:rsid w:val="00EE7C3A"/>
    <w:rsid w:val="00EF0F42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B2E"/>
    <w:rsid w:val="00F14024"/>
    <w:rsid w:val="00F14FA3"/>
    <w:rsid w:val="00F15DB1"/>
    <w:rsid w:val="00F20EC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B81"/>
    <w:rsid w:val="00F61CEC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84A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E43"/>
    <w:rsid w:val="00FE1DCC"/>
    <w:rsid w:val="00FE1DD4"/>
    <w:rsid w:val="00FE2B19"/>
    <w:rsid w:val="00FE48BC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9D077"/>
  <w15:docId w15:val="{8B22922A-AED4-4C98-B930-2C1ED98A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E5B03941A480CABA0B8EFABC78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937AA-817E-4885-BE03-BD77E50EBA54}"/>
      </w:docPartPr>
      <w:docPartBody>
        <w:p w:rsidR="00A31827" w:rsidRDefault="00E378B9" w:rsidP="00E378B9">
          <w:pPr>
            <w:pStyle w:val="1D3E5B03941A480CABA0B8EFABC78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72C5CEE5D640AF85256848A6F34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3E94A-F290-4DA7-8036-CC8696518DFE}"/>
      </w:docPartPr>
      <w:docPartBody>
        <w:p w:rsidR="00A31827" w:rsidRDefault="00E378B9" w:rsidP="00E378B9">
          <w:pPr>
            <w:pStyle w:val="9C72C5CEE5D640AF85256848A6F34C8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DC0438C3D04E40BB3D2C5DED2C1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DF7C3-CFD9-4675-AAF3-8929152130EA}"/>
      </w:docPartPr>
      <w:docPartBody>
        <w:p w:rsidR="00A31827" w:rsidRDefault="00E378B9" w:rsidP="00E378B9">
          <w:pPr>
            <w:pStyle w:val="ACDC0438C3D04E40BB3D2C5DED2C18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71D25694D40DB8ECF20EDB2A0E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DBABF-2610-4F2F-AD41-285B52AA4EC0}"/>
      </w:docPartPr>
      <w:docPartBody>
        <w:p w:rsidR="00A31827" w:rsidRDefault="00E378B9" w:rsidP="00E378B9">
          <w:pPr>
            <w:pStyle w:val="4A371D25694D40DB8ECF20EDB2A0E0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14FA1604854EC985A91B7BB5997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00149-E69F-4C88-9AF4-94641F919938}"/>
      </w:docPartPr>
      <w:docPartBody>
        <w:p w:rsidR="00A31827" w:rsidRDefault="00E378B9" w:rsidP="00E378B9">
          <w:pPr>
            <w:pStyle w:val="C414FA1604854EC985A91B7BB59974C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9"/>
    <w:rsid w:val="000A3356"/>
    <w:rsid w:val="00160431"/>
    <w:rsid w:val="002B7807"/>
    <w:rsid w:val="002F2317"/>
    <w:rsid w:val="003C59BC"/>
    <w:rsid w:val="0052145C"/>
    <w:rsid w:val="00874C76"/>
    <w:rsid w:val="00A31827"/>
    <w:rsid w:val="00B237CB"/>
    <w:rsid w:val="00C979AF"/>
    <w:rsid w:val="00CD4615"/>
    <w:rsid w:val="00E378B9"/>
    <w:rsid w:val="00E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2E032BF10E43C29F4C2AD9A57ADF20">
    <w:name w:val="622E032BF10E43C29F4C2AD9A57ADF20"/>
    <w:rsid w:val="00E378B9"/>
  </w:style>
  <w:style w:type="character" w:styleId="Platshllartext">
    <w:name w:val="Placeholder Text"/>
    <w:basedOn w:val="Standardstycketeckensnitt"/>
    <w:uiPriority w:val="99"/>
    <w:semiHidden/>
    <w:rsid w:val="00E378B9"/>
    <w:rPr>
      <w:noProof w:val="0"/>
      <w:color w:val="808080"/>
    </w:rPr>
  </w:style>
  <w:style w:type="paragraph" w:customStyle="1" w:styleId="687F39A5D6364D6E803273720EF9A9D3">
    <w:name w:val="687F39A5D6364D6E803273720EF9A9D3"/>
    <w:rsid w:val="00E378B9"/>
  </w:style>
  <w:style w:type="paragraph" w:customStyle="1" w:styleId="B9951671C50A45C884CE46C4FDE8813D">
    <w:name w:val="B9951671C50A45C884CE46C4FDE8813D"/>
    <w:rsid w:val="00E378B9"/>
  </w:style>
  <w:style w:type="paragraph" w:customStyle="1" w:styleId="E95F317DD2CD4E6D8933E51D496B6BFC">
    <w:name w:val="E95F317DD2CD4E6D8933E51D496B6BFC"/>
    <w:rsid w:val="00E378B9"/>
  </w:style>
  <w:style w:type="paragraph" w:customStyle="1" w:styleId="1D3E5B03941A480CABA0B8EFABC78081">
    <w:name w:val="1D3E5B03941A480CABA0B8EFABC78081"/>
    <w:rsid w:val="00E378B9"/>
  </w:style>
  <w:style w:type="paragraph" w:customStyle="1" w:styleId="9C72C5CEE5D640AF85256848A6F34C8F">
    <w:name w:val="9C72C5CEE5D640AF85256848A6F34C8F"/>
    <w:rsid w:val="00E378B9"/>
  </w:style>
  <w:style w:type="paragraph" w:customStyle="1" w:styleId="7C0FD3BF46DA4C93A4DB69596F992D2B">
    <w:name w:val="7C0FD3BF46DA4C93A4DB69596F992D2B"/>
    <w:rsid w:val="00E378B9"/>
  </w:style>
  <w:style w:type="paragraph" w:customStyle="1" w:styleId="5D780E16C3AA4C1B8FB4ED1477621981">
    <w:name w:val="5D780E16C3AA4C1B8FB4ED1477621981"/>
    <w:rsid w:val="00E378B9"/>
  </w:style>
  <w:style w:type="paragraph" w:customStyle="1" w:styleId="B425BB16806E4E9BB2E115139B523158">
    <w:name w:val="B425BB16806E4E9BB2E115139B523158"/>
    <w:rsid w:val="00E378B9"/>
  </w:style>
  <w:style w:type="paragraph" w:customStyle="1" w:styleId="ACDC0438C3D04E40BB3D2C5DED2C1861">
    <w:name w:val="ACDC0438C3D04E40BB3D2C5DED2C1861"/>
    <w:rsid w:val="00E378B9"/>
  </w:style>
  <w:style w:type="paragraph" w:customStyle="1" w:styleId="4A371D25694D40DB8ECF20EDB2A0E0C0">
    <w:name w:val="4A371D25694D40DB8ECF20EDB2A0E0C0"/>
    <w:rsid w:val="00E378B9"/>
  </w:style>
  <w:style w:type="paragraph" w:customStyle="1" w:styleId="9C72C5CEE5D640AF85256848A6F34C8F1">
    <w:name w:val="9C72C5CEE5D640AF85256848A6F34C8F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DC0438C3D04E40BB3D2C5DED2C18611">
    <w:name w:val="ACDC0438C3D04E40BB3D2C5DED2C1861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3875EE4D2F4C82AB8322D7A3B1B989">
    <w:name w:val="3E3875EE4D2F4C82AB8322D7A3B1B989"/>
    <w:rsid w:val="00E378B9"/>
  </w:style>
  <w:style w:type="paragraph" w:customStyle="1" w:styleId="4752D62774CA4A8A9785029D1AC4A285">
    <w:name w:val="4752D62774CA4A8A9785029D1AC4A285"/>
    <w:rsid w:val="00E378B9"/>
  </w:style>
  <w:style w:type="paragraph" w:customStyle="1" w:styleId="904FCD6F4C0243A1AC4F2AAD6918B4C9">
    <w:name w:val="904FCD6F4C0243A1AC4F2AAD6918B4C9"/>
    <w:rsid w:val="00E378B9"/>
  </w:style>
  <w:style w:type="paragraph" w:customStyle="1" w:styleId="E945363A97484FE0AD5FF9B09C017A25">
    <w:name w:val="E945363A97484FE0AD5FF9B09C017A25"/>
    <w:rsid w:val="00E378B9"/>
  </w:style>
  <w:style w:type="paragraph" w:customStyle="1" w:styleId="162884EB7BD443838E9AB7F4F1BD5A31">
    <w:name w:val="162884EB7BD443838E9AB7F4F1BD5A31"/>
    <w:rsid w:val="00E378B9"/>
  </w:style>
  <w:style w:type="paragraph" w:customStyle="1" w:styleId="C414FA1604854EC985A91B7BB59974CA">
    <w:name w:val="C414FA1604854EC985A91B7BB59974CA"/>
    <w:rsid w:val="00E378B9"/>
  </w:style>
  <w:style w:type="paragraph" w:customStyle="1" w:styleId="5379D0F580674A6BA1A0844334167AF4">
    <w:name w:val="5379D0F580674A6BA1A0844334167AF4"/>
    <w:rsid w:val="00E37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a100202e-b1db-444a-bb77-bf3563b8c0e5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2020-09-10T00:00:00</HeaderDate>
    <Office/>
    <Dnr>Ju2020/03035/POL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26" ma:contentTypeDescription="Skapa nytt dokument med möjlighet att välja RK-mall" ma:contentTypeScope="" ma:versionID="161874b91ef06038432b789f6f64d49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29eb68-8afa-474e-a293-a9fa933f1d84">HA4PY7VCZNDV-1255755190-7887</_dlc_DocId>
    <_dlc_DocIdUrl xmlns="5429eb68-8afa-474e-a293-a9fa933f1d84">
      <Url>https://dhs.sp.regeringskansliet.se/yta/ju-po/_layouts/15/DocIdRedir.aspx?ID=HA4PY7VCZNDV-1255755190-7887</Url>
      <Description>HA4PY7VCZNDV-1255755190-7887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3FB9-13C1-42C4-B8A0-DD66BE4DE1E8}"/>
</file>

<file path=customXml/itemProps2.xml><?xml version="1.0" encoding="utf-8"?>
<ds:datastoreItem xmlns:ds="http://schemas.openxmlformats.org/officeDocument/2006/customXml" ds:itemID="{1B124104-4AA6-4525-8E62-66D1826A4E38}"/>
</file>

<file path=customXml/itemProps3.xml><?xml version="1.0" encoding="utf-8"?>
<ds:datastoreItem xmlns:ds="http://schemas.openxmlformats.org/officeDocument/2006/customXml" ds:itemID="{BDBF6C95-EFEE-4F9A-8DDF-9AAAAC2E4C14}"/>
</file>

<file path=customXml/itemProps4.xml><?xml version="1.0" encoding="utf-8"?>
<ds:datastoreItem xmlns:ds="http://schemas.openxmlformats.org/officeDocument/2006/customXml" ds:itemID="{197C88D1-4455-4661-A38C-E27D47A6C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46F9A4-128A-4A8C-AD6C-3A8526D5477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124104-4AA6-4525-8E62-66D1826A4E38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5429eb68-8afa-474e-a293-a9fa933f1d84"/>
  </ds:schemaRefs>
</ds:datastoreItem>
</file>

<file path=customXml/itemProps7.xml><?xml version="1.0" encoding="utf-8"?>
<ds:datastoreItem xmlns:ds="http://schemas.openxmlformats.org/officeDocument/2006/customXml" ds:itemID="{E617DDA2-F027-40C1-AF67-DFF986F4BD4E}"/>
</file>

<file path=customXml/itemProps8.xml><?xml version="1.0" encoding="utf-8"?>
<ds:datastoreItem xmlns:ds="http://schemas.openxmlformats.org/officeDocument/2006/customXml" ds:itemID="{EE024ACD-57A7-413B-A736-FBF7525C6F0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2045 - Antalet polisanställda i Sverige.docx</dc:title>
  <dc:subject/>
  <dc:creator>Karin Wenander</dc:creator>
  <cp:keywords/>
  <dc:description/>
  <cp:lastModifiedBy>Sofie Annerfalk</cp:lastModifiedBy>
  <cp:revision>2</cp:revision>
  <dcterms:created xsi:type="dcterms:W3CDTF">2020-11-24T13:01:00Z</dcterms:created>
  <dcterms:modified xsi:type="dcterms:W3CDTF">2020-11-24T13:01:00Z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9b0dd037-3524-452b-ab76-9fd83988a6cc</vt:lpwstr>
  </property>
</Properties>
</file>