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B533C" w:rsidP="0090343A">
      <w:pPr>
        <w:pStyle w:val="Title"/>
      </w:pPr>
      <w:r>
        <w:t xml:space="preserve">Meddelande om uteblivet svar på fråga 2021/22:347 </w:t>
      </w:r>
      <w:r>
        <w:br/>
        <w:t>av Per Åsling (C) Skatteregler för sjöfarten</w:t>
      </w:r>
    </w:p>
    <w:p w:rsidR="009B533C" w:rsidRPr="0090343A" w:rsidP="0090343A">
      <w:pPr>
        <w:pStyle w:val="BodyText"/>
      </w:pPr>
      <w:r w:rsidRPr="009B533C">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9B533C" w:rsidP="0090343A">
      <w:pPr>
        <w:pStyle w:val="BodyText"/>
      </w:pPr>
      <w:r>
        <w:t>Stockholm den</w:t>
      </w:r>
      <w:r w:rsidRPr="003426DA">
        <w:t xml:space="preserve"> </w:t>
      </w:r>
      <w:sdt>
        <w:sdtPr>
          <w:id w:val="-729995539"/>
          <w:placeholder>
            <w:docPart w:val="F284209249CD47419E94C3A6A10DDE65"/>
          </w:placeholder>
          <w:date w:fullDate="2021-11-11T00:00:00Z">
            <w:dateFormat w:val="d MMMM yyyy"/>
            <w:lid w:val="sv-SE"/>
            <w:storeMappedDataAs w:val="dateTime"/>
            <w:calendar w:val="gregorian"/>
          </w:date>
        </w:sdtPr>
        <w:sdtContent>
          <w:r w:rsidR="00181F67">
            <w:t>11 november 2021</w:t>
          </w:r>
        </w:sdtContent>
      </w:sdt>
      <w:r>
        <w:t xml:space="preserve"> </w:t>
      </w:r>
    </w:p>
    <w:p w:rsidR="009B533C" w:rsidP="0090343A">
      <w:pPr>
        <w:pStyle w:val="BodyText"/>
      </w:pPr>
      <w:r>
        <w:t>Enligt uppdrag</w:t>
      </w:r>
    </w:p>
    <w:p w:rsidR="009B533C" w:rsidP="00F923D9">
      <w:pPr>
        <w:pStyle w:val="Brdtextutanavstnd"/>
      </w:pPr>
    </w:p>
    <w:p w:rsidR="009B533C" w:rsidP="00F923D9">
      <w:pPr>
        <w:pStyle w:val="Brdtextutanavstnd"/>
      </w:pPr>
    </w:p>
    <w:p w:rsidR="009B533C" w:rsidP="00F923D9">
      <w:pPr>
        <w:pStyle w:val="Brdtextutanavstnd"/>
      </w:pPr>
    </w:p>
    <w:p w:rsidR="009B533C" w:rsidRPr="00642115" w:rsidP="007B7219">
      <w:pPr>
        <w:pStyle w:val="Brdtextutanavstnd"/>
      </w:pPr>
      <w:r>
        <w:t>Johan Ndure</w:t>
      </w:r>
    </w:p>
    <w:p w:rsidR="009B533C" w:rsidRPr="00642115" w:rsidP="006273E4">
      <w:r>
        <w:t>Departementsråd</w:t>
      </w:r>
    </w:p>
    <w:p w:rsidR="009B533C" w:rsidP="006273E4">
      <w:pPr>
        <w:rPr>
          <w:b/>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B533C" w:rsidRPr="007D73AB">
          <w:pPr>
            <w:pStyle w:val="Header"/>
          </w:pPr>
        </w:p>
      </w:tc>
      <w:tc>
        <w:tcPr>
          <w:tcW w:w="3170" w:type="dxa"/>
          <w:vAlign w:val="bottom"/>
        </w:tcPr>
        <w:p w:rsidR="009B533C" w:rsidRPr="007D73AB" w:rsidP="00340DE0">
          <w:pPr>
            <w:pStyle w:val="Header"/>
          </w:pPr>
        </w:p>
      </w:tc>
      <w:tc>
        <w:tcPr>
          <w:tcW w:w="1134" w:type="dxa"/>
        </w:tcPr>
        <w:p w:rsidR="009B533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B533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B533C" w:rsidRPr="00710A6C" w:rsidP="00EE3C0F">
          <w:pPr>
            <w:pStyle w:val="Header"/>
            <w:rPr>
              <w:b/>
            </w:rPr>
          </w:pPr>
        </w:p>
        <w:p w:rsidR="009B533C" w:rsidP="00EE3C0F">
          <w:pPr>
            <w:pStyle w:val="Header"/>
          </w:pPr>
        </w:p>
        <w:p w:rsidR="009B533C" w:rsidP="00EE3C0F">
          <w:pPr>
            <w:pStyle w:val="Header"/>
          </w:pPr>
        </w:p>
        <w:p w:rsidR="009B533C" w:rsidP="00EE3C0F">
          <w:pPr>
            <w:pStyle w:val="Header"/>
          </w:pPr>
        </w:p>
        <w:sdt>
          <w:sdtPr>
            <w:alias w:val="Dnr"/>
            <w:tag w:val="ccRKShow_Dnr"/>
            <w:id w:val="-829283628"/>
            <w:placeholder>
              <w:docPart w:val="BC0D5594BB814A658150E7D6E0F53062"/>
            </w:placeholder>
            <w:dataBinding w:xpath="/ns0:DocumentInfo[1]/ns0:BaseInfo[1]/ns0:Dnr[1]" w:storeItemID="{D4D0D511-1C03-4088-B7D3-2C83780D941F}" w:prefixMappings="xmlns:ns0='http://lp/documentinfo/RK' "/>
            <w:text/>
          </w:sdtPr>
          <w:sdtContent>
            <w:p w:rsidR="009B533C" w:rsidP="00EE3C0F">
              <w:pPr>
                <w:pStyle w:val="Header"/>
              </w:pPr>
              <w:r>
                <w:t>Fi2021/03636</w:t>
              </w:r>
            </w:p>
          </w:sdtContent>
        </w:sdt>
        <w:sdt>
          <w:sdtPr>
            <w:alias w:val="DocNumber"/>
            <w:tag w:val="DocNumber"/>
            <w:id w:val="1726028884"/>
            <w:placeholder>
              <w:docPart w:val="69917E03A98F4C8ABF3A6BF8B96E0244"/>
            </w:placeholder>
            <w:showingPlcHdr/>
            <w:dataBinding w:xpath="/ns0:DocumentInfo[1]/ns0:BaseInfo[1]/ns0:DocNumber[1]" w:storeItemID="{D4D0D511-1C03-4088-B7D3-2C83780D941F}" w:prefixMappings="xmlns:ns0='http://lp/documentinfo/RK' "/>
            <w:text/>
          </w:sdtPr>
          <w:sdtContent>
            <w:p w:rsidR="009B533C" w:rsidP="00EE3C0F">
              <w:pPr>
                <w:pStyle w:val="Header"/>
              </w:pPr>
              <w:r>
                <w:rPr>
                  <w:rStyle w:val="PlaceholderText"/>
                </w:rPr>
                <w:t xml:space="preserve"> </w:t>
              </w:r>
            </w:p>
          </w:sdtContent>
        </w:sdt>
        <w:p w:rsidR="009B533C" w:rsidP="00EE3C0F">
          <w:pPr>
            <w:pStyle w:val="Header"/>
          </w:pPr>
        </w:p>
      </w:tc>
      <w:tc>
        <w:tcPr>
          <w:tcW w:w="1134" w:type="dxa"/>
        </w:tcPr>
        <w:p w:rsidR="009B533C" w:rsidP="0094502D">
          <w:pPr>
            <w:pStyle w:val="Header"/>
          </w:pPr>
        </w:p>
        <w:p w:rsidR="009B533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97EC5527F2A43CC9F08AC53DD4C209E"/>
          </w:placeholder>
          <w:richText/>
        </w:sdtPr>
        <w:sdtEndPr>
          <w:rPr>
            <w:b w:val="0"/>
          </w:rPr>
        </w:sdtEndPr>
        <w:sdtContent>
          <w:tc>
            <w:tcPr>
              <w:tcW w:w="5534" w:type="dxa"/>
              <w:tcMar>
                <w:right w:w="1134" w:type="dxa"/>
              </w:tcMar>
            </w:tcPr>
            <w:p w:rsidR="009B533C" w:rsidRPr="009B533C" w:rsidP="00340DE0">
              <w:pPr>
                <w:pStyle w:val="Header"/>
                <w:rPr>
                  <w:b/>
                </w:rPr>
              </w:pPr>
              <w:r w:rsidRPr="009B533C">
                <w:rPr>
                  <w:b/>
                </w:rPr>
                <w:t>Finansdepartementet</w:t>
              </w:r>
            </w:p>
            <w:p w:rsidR="009B533C" w:rsidRPr="00340DE0" w:rsidP="00340DE0">
              <w:pPr>
                <w:pStyle w:val="Header"/>
              </w:pPr>
              <w:r w:rsidRPr="009B533C">
                <w:t>Finansministern</w:t>
              </w:r>
            </w:p>
          </w:tc>
        </w:sdtContent>
      </w:sdt>
      <w:sdt>
        <w:sdtPr>
          <w:alias w:val="Recipient"/>
          <w:tag w:val="ccRKShow_Recipient"/>
          <w:id w:val="-28344517"/>
          <w:placeholder>
            <w:docPart w:val="F6F6DF41FA4A482397D7E79182BCA943"/>
          </w:placeholder>
          <w:dataBinding w:xpath="/ns0:DocumentInfo[1]/ns0:BaseInfo[1]/ns0:Recipient[1]" w:storeItemID="{D4D0D511-1C03-4088-B7D3-2C83780D941F}" w:prefixMappings="xmlns:ns0='http://lp/documentinfo/RK' "/>
          <w:text w:multiLine="1"/>
        </w:sdtPr>
        <w:sdtContent>
          <w:tc>
            <w:tcPr>
              <w:tcW w:w="3170" w:type="dxa"/>
            </w:tcPr>
            <w:p w:rsidR="009B533C" w:rsidP="00547B89">
              <w:pPr>
                <w:pStyle w:val="Header"/>
              </w:pPr>
              <w:r>
                <w:t>Till riksdagen</w:t>
              </w:r>
            </w:p>
          </w:tc>
        </w:sdtContent>
      </w:sdt>
      <w:tc>
        <w:tcPr>
          <w:tcW w:w="1134" w:type="dxa"/>
        </w:tcPr>
        <w:p w:rsidR="009B533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0D5594BB814A658150E7D6E0F53062"/>
        <w:category>
          <w:name w:val="Allmänt"/>
          <w:gallery w:val="placeholder"/>
        </w:category>
        <w:types>
          <w:type w:val="bbPlcHdr"/>
        </w:types>
        <w:behaviors>
          <w:behavior w:val="content"/>
        </w:behaviors>
        <w:guid w:val="{7831E8B5-FD89-454B-918A-0D4B6EB1DABF}"/>
      </w:docPartPr>
      <w:docPartBody>
        <w:p w:rsidR="00A10D55" w:rsidP="0016768B">
          <w:pPr>
            <w:pStyle w:val="BC0D5594BB814A658150E7D6E0F53062"/>
          </w:pPr>
          <w:r>
            <w:rPr>
              <w:rStyle w:val="PlaceholderText"/>
            </w:rPr>
            <w:t xml:space="preserve"> </w:t>
          </w:r>
        </w:p>
      </w:docPartBody>
    </w:docPart>
    <w:docPart>
      <w:docPartPr>
        <w:name w:val="69917E03A98F4C8ABF3A6BF8B96E0244"/>
        <w:category>
          <w:name w:val="Allmänt"/>
          <w:gallery w:val="placeholder"/>
        </w:category>
        <w:types>
          <w:type w:val="bbPlcHdr"/>
        </w:types>
        <w:behaviors>
          <w:behavior w:val="content"/>
        </w:behaviors>
        <w:guid w:val="{E44F3942-A177-4367-BAE2-A628FA65A68E}"/>
      </w:docPartPr>
      <w:docPartBody>
        <w:p w:rsidR="00A10D55" w:rsidP="0016768B">
          <w:pPr>
            <w:pStyle w:val="69917E03A98F4C8ABF3A6BF8B96E02441"/>
          </w:pPr>
          <w:r>
            <w:rPr>
              <w:rStyle w:val="PlaceholderText"/>
            </w:rPr>
            <w:t xml:space="preserve"> </w:t>
          </w:r>
        </w:p>
      </w:docPartBody>
    </w:docPart>
    <w:docPart>
      <w:docPartPr>
        <w:name w:val="197EC5527F2A43CC9F08AC53DD4C209E"/>
        <w:category>
          <w:name w:val="Allmänt"/>
          <w:gallery w:val="placeholder"/>
        </w:category>
        <w:types>
          <w:type w:val="bbPlcHdr"/>
        </w:types>
        <w:behaviors>
          <w:behavior w:val="content"/>
        </w:behaviors>
        <w:guid w:val="{8CE5377C-2A67-4362-9960-9E0FA9960CD4}"/>
      </w:docPartPr>
      <w:docPartBody>
        <w:p w:rsidR="00A10D55" w:rsidP="0016768B">
          <w:pPr>
            <w:pStyle w:val="197EC5527F2A43CC9F08AC53DD4C209E1"/>
          </w:pPr>
          <w:r>
            <w:rPr>
              <w:rStyle w:val="PlaceholderText"/>
            </w:rPr>
            <w:t xml:space="preserve"> </w:t>
          </w:r>
        </w:p>
      </w:docPartBody>
    </w:docPart>
    <w:docPart>
      <w:docPartPr>
        <w:name w:val="F6F6DF41FA4A482397D7E79182BCA943"/>
        <w:category>
          <w:name w:val="Allmänt"/>
          <w:gallery w:val="placeholder"/>
        </w:category>
        <w:types>
          <w:type w:val="bbPlcHdr"/>
        </w:types>
        <w:behaviors>
          <w:behavior w:val="content"/>
        </w:behaviors>
        <w:guid w:val="{F0444FBB-47E4-4992-96CF-254CA34E15D8}"/>
      </w:docPartPr>
      <w:docPartBody>
        <w:p w:rsidR="00A10D55" w:rsidP="0016768B">
          <w:pPr>
            <w:pStyle w:val="F6F6DF41FA4A482397D7E79182BCA943"/>
          </w:pPr>
          <w:r>
            <w:rPr>
              <w:rStyle w:val="PlaceholderText"/>
            </w:rPr>
            <w:t xml:space="preserve"> </w:t>
          </w:r>
        </w:p>
      </w:docPartBody>
    </w:docPart>
    <w:docPart>
      <w:docPartPr>
        <w:name w:val="F284209249CD47419E94C3A6A10DDE65"/>
        <w:category>
          <w:name w:val="Allmänt"/>
          <w:gallery w:val="placeholder"/>
        </w:category>
        <w:types>
          <w:type w:val="bbPlcHdr"/>
        </w:types>
        <w:behaviors>
          <w:behavior w:val="content"/>
        </w:behaviors>
        <w:guid w:val="{596D3F35-119F-4762-906B-0860D08B55C9}"/>
      </w:docPartPr>
      <w:docPartBody>
        <w:p w:rsidR="00A10D55" w:rsidP="0016768B">
          <w:pPr>
            <w:pStyle w:val="F284209249CD47419E94C3A6A10DDE65"/>
          </w:pPr>
          <w:r w:rsidRPr="00AC4EF6">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89CD06C3D4B9AAEBC1A4A1C2CF918">
    <w:name w:val="03589CD06C3D4B9AAEBC1A4A1C2CF918"/>
    <w:rsid w:val="0016768B"/>
  </w:style>
  <w:style w:type="character" w:styleId="PlaceholderText">
    <w:name w:val="Placeholder Text"/>
    <w:basedOn w:val="DefaultParagraphFont"/>
    <w:uiPriority w:val="99"/>
    <w:semiHidden/>
    <w:rsid w:val="0016768B"/>
    <w:rPr>
      <w:noProof w:val="0"/>
      <w:color w:val="808080"/>
    </w:rPr>
  </w:style>
  <w:style w:type="paragraph" w:customStyle="1" w:styleId="F4D5D08C80E34A549C17EEF23077D29F">
    <w:name w:val="F4D5D08C80E34A549C17EEF23077D29F"/>
    <w:rsid w:val="0016768B"/>
  </w:style>
  <w:style w:type="paragraph" w:customStyle="1" w:styleId="86ACF2FE71794ECD986DD8793CABF1E2">
    <w:name w:val="86ACF2FE71794ECD986DD8793CABF1E2"/>
    <w:rsid w:val="0016768B"/>
  </w:style>
  <w:style w:type="paragraph" w:customStyle="1" w:styleId="E1FD2EEB2FDF416B80903EBA14620B96">
    <w:name w:val="E1FD2EEB2FDF416B80903EBA14620B96"/>
    <w:rsid w:val="0016768B"/>
  </w:style>
  <w:style w:type="paragraph" w:customStyle="1" w:styleId="BC0D5594BB814A658150E7D6E0F53062">
    <w:name w:val="BC0D5594BB814A658150E7D6E0F53062"/>
    <w:rsid w:val="0016768B"/>
  </w:style>
  <w:style w:type="paragraph" w:customStyle="1" w:styleId="69917E03A98F4C8ABF3A6BF8B96E0244">
    <w:name w:val="69917E03A98F4C8ABF3A6BF8B96E0244"/>
    <w:rsid w:val="0016768B"/>
  </w:style>
  <w:style w:type="paragraph" w:customStyle="1" w:styleId="1B5DC898DB054155BEC128E54BA1706C">
    <w:name w:val="1B5DC898DB054155BEC128E54BA1706C"/>
    <w:rsid w:val="0016768B"/>
  </w:style>
  <w:style w:type="paragraph" w:customStyle="1" w:styleId="EC0AA13309D24D92B5895C1AFF1E0BBE">
    <w:name w:val="EC0AA13309D24D92B5895C1AFF1E0BBE"/>
    <w:rsid w:val="0016768B"/>
  </w:style>
  <w:style w:type="paragraph" w:customStyle="1" w:styleId="49A2C696F4C04A9395DDA3C7803CFF15">
    <w:name w:val="49A2C696F4C04A9395DDA3C7803CFF15"/>
    <w:rsid w:val="0016768B"/>
  </w:style>
  <w:style w:type="paragraph" w:customStyle="1" w:styleId="197EC5527F2A43CC9F08AC53DD4C209E">
    <w:name w:val="197EC5527F2A43CC9F08AC53DD4C209E"/>
    <w:rsid w:val="0016768B"/>
  </w:style>
  <w:style w:type="paragraph" w:customStyle="1" w:styleId="F6F6DF41FA4A482397D7E79182BCA943">
    <w:name w:val="F6F6DF41FA4A482397D7E79182BCA943"/>
    <w:rsid w:val="0016768B"/>
  </w:style>
  <w:style w:type="paragraph" w:customStyle="1" w:styleId="69917E03A98F4C8ABF3A6BF8B96E02441">
    <w:name w:val="69917E03A98F4C8ABF3A6BF8B96E02441"/>
    <w:rsid w:val="0016768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7EC5527F2A43CC9F08AC53DD4C209E1">
    <w:name w:val="197EC5527F2A43CC9F08AC53DD4C209E1"/>
    <w:rsid w:val="0016768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37A0231C554CEAB2E1289C1A060B59">
    <w:name w:val="EC37A0231C554CEAB2E1289C1A060B59"/>
    <w:rsid w:val="0016768B"/>
  </w:style>
  <w:style w:type="paragraph" w:customStyle="1" w:styleId="948C5313334F4FC281CAF6F455B562C1">
    <w:name w:val="948C5313334F4FC281CAF6F455B562C1"/>
    <w:rsid w:val="0016768B"/>
  </w:style>
  <w:style w:type="paragraph" w:customStyle="1" w:styleId="94A2B5C7FF724DE58D3D83C570AB46A9">
    <w:name w:val="94A2B5C7FF724DE58D3D83C570AB46A9"/>
    <w:rsid w:val="0016768B"/>
  </w:style>
  <w:style w:type="paragraph" w:customStyle="1" w:styleId="55C5F34B0DDC4FCAB6F7A38D1075929D">
    <w:name w:val="55C5F34B0DDC4FCAB6F7A38D1075929D"/>
    <w:rsid w:val="0016768B"/>
  </w:style>
  <w:style w:type="paragraph" w:customStyle="1" w:styleId="F284209249CD47419E94C3A6A10DDE65">
    <w:name w:val="F284209249CD47419E94C3A6A10DDE65"/>
    <w:rsid w:val="0016768B"/>
  </w:style>
  <w:style w:type="paragraph" w:customStyle="1" w:styleId="E1FF6E348C2348F0BD8B5B8CC5C3151C">
    <w:name w:val="E1FF6E348C2348F0BD8B5B8CC5C3151C"/>
    <w:rsid w:val="0016768B"/>
  </w:style>
  <w:style w:type="paragraph" w:customStyle="1" w:styleId="F084A7D2A57C4FCB91615E027F39F3CC">
    <w:name w:val="F084A7D2A57C4FCB91615E027F39F3CC"/>
    <w:rsid w:val="0016768B"/>
  </w:style>
  <w:style w:type="paragraph" w:customStyle="1" w:styleId="B38AB40DCB5C4203A37208C19AB611C5">
    <w:name w:val="B38AB40DCB5C4203A37208C19AB611C5"/>
    <w:rsid w:val="0016768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2c0ffdad-84f3-4afe-bd18-102bee123226</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2021-11-09</HeaderDate>
    <Office/>
    <Dnr>Fi2021/03636</Dnr>
    <ParagrafNr/>
    <DocumentTitle/>
    <VisitingAddress/>
    <Extra1/>
    <Extra2/>
    <Extra3>Per Åsling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3A2BD7DC-AC97-4E51-84E4-CCC41B6313A9}"/>
</file>

<file path=customXml/itemProps2.xml><?xml version="1.0" encoding="utf-8"?>
<ds:datastoreItem xmlns:ds="http://schemas.openxmlformats.org/officeDocument/2006/customXml" ds:itemID="{05BA0463-3A13-4505-9307-BB9A0868935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CB345F92-DAA9-4970-98D2-817AB2654A91}"/>
</file>

<file path=customXml/itemProps5.xml><?xml version="1.0" encoding="utf-8"?>
<ds:datastoreItem xmlns:ds="http://schemas.openxmlformats.org/officeDocument/2006/customXml" ds:itemID="{D4D0D511-1C03-4088-B7D3-2C83780D941F}"/>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443</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2021_22_347.docx</dc:title>
  <cp:revision>1</cp:revision>
  <dcterms:created xsi:type="dcterms:W3CDTF">2021-11-09T12:46:00Z</dcterms:created>
  <dcterms:modified xsi:type="dcterms:W3CDTF">2021-11-10T10:17:00Z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