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9880" w14:textId="7A1FE588" w:rsidR="00BB181C" w:rsidRDefault="00BB181C" w:rsidP="00DA0661">
      <w:pPr>
        <w:pStyle w:val="Rubrik"/>
      </w:pPr>
      <w:r>
        <w:t xml:space="preserve">Svar på fråga 2017/18:1308 av Lotta Olsson (M) </w:t>
      </w:r>
      <w:r w:rsidRPr="00BB181C">
        <w:t>Sedeltryckning i Sverige</w:t>
      </w:r>
    </w:p>
    <w:p w14:paraId="79FD729D" w14:textId="44CE067C" w:rsidR="00BB181C" w:rsidRDefault="00BB181C" w:rsidP="00BB181C">
      <w:pPr>
        <w:pStyle w:val="Brdtext"/>
      </w:pPr>
      <w:r>
        <w:t>Lotta Olsson har frågat mig hur regeringen ser på frågan om sedeltillverk</w:t>
      </w:r>
      <w:r>
        <w:softHyphen/>
        <w:t>ning i landet utifrån ett krisberedskapsperspektiv.</w:t>
      </w:r>
    </w:p>
    <w:p w14:paraId="2F301C7F" w14:textId="0C018076" w:rsidR="00C758AE" w:rsidRDefault="00D14484" w:rsidP="00D14484">
      <w:pPr>
        <w:pStyle w:val="Brdtext"/>
      </w:pPr>
      <w:r>
        <w:t xml:space="preserve">Försvarsberedningen underströk i sin rapport Motståndskraft </w:t>
      </w:r>
      <w:r w:rsidR="00BB1406">
        <w:t xml:space="preserve">– </w:t>
      </w:r>
      <w:r>
        <w:t xml:space="preserve">Inriktningen av totalförsvaret och utformningen av det civila försvaret </w:t>
      </w:r>
      <w:r w:rsidR="00BB1406">
        <w:t>2021–2025</w:t>
      </w:r>
      <w:r>
        <w:t xml:space="preserve"> att Sveriges befolkning måste ha förutsättningar </w:t>
      </w:r>
      <w:r w:rsidRPr="00D14484">
        <w:t xml:space="preserve">att upprätthålla grundläggande ekonomiska transaktionsmöjligheter genom tillgång till kontanter, alternativa betalningsmedel eller någon form av statliga krediter. </w:t>
      </w:r>
      <w:r>
        <w:t>Beredningen betonade att</w:t>
      </w:r>
      <w:r w:rsidRPr="00D14484">
        <w:t xml:space="preserve"> staten måste säkerställa hushållens behov av kontanter i samband med stora störningar i betalningssystemet, t.ex. vid krig</w:t>
      </w:r>
      <w:r>
        <w:t xml:space="preserve">. </w:t>
      </w:r>
    </w:p>
    <w:p w14:paraId="22515473" w14:textId="04C294D5" w:rsidR="00935497" w:rsidRDefault="00935497" w:rsidP="00935497">
      <w:pPr>
        <w:pStyle w:val="Brdtext"/>
      </w:pPr>
      <w:r>
        <w:t xml:space="preserve">Det finns ett antal </w:t>
      </w:r>
      <w:proofErr w:type="spellStart"/>
      <w:r>
        <w:t>beredskapslagar</w:t>
      </w:r>
      <w:proofErr w:type="spellEnd"/>
      <w:r>
        <w:t xml:space="preserve"> som berör Riksbanken. Ett a</w:t>
      </w:r>
      <w:r w:rsidR="009003E3">
        <w:t xml:space="preserve">rbete med </w:t>
      </w:r>
      <w:r>
        <w:t>att se över dessa regelverk pågår inom den parlamentariska Riksbankskom</w:t>
      </w:r>
      <w:r w:rsidR="009003E3">
        <w:softHyphen/>
      </w:r>
      <w:r>
        <w:t>mittén. Direktiven till denna utredning inbegriper att se över lagstiftningen angående Riksbankens beredskapsansvar vid fredstida kriser samt vid höjd beredskap och hur Riksbankens ansvar för beredskapen i betalningssystemet vid fredstida kriser samt vid höjd</w:t>
      </w:r>
      <w:bookmarkStart w:id="0" w:name="_GoBack"/>
      <w:bookmarkEnd w:id="0"/>
      <w:r>
        <w:t xml:space="preserve"> beredskap bör tydliggöras i lag.</w:t>
      </w:r>
    </w:p>
    <w:p w14:paraId="203CE16E" w14:textId="16200122" w:rsidR="00C758AE" w:rsidRDefault="00935497" w:rsidP="00935497">
      <w:pPr>
        <w:pStyle w:val="Brdtext"/>
      </w:pPr>
      <w:r>
        <w:t>Riksbanken, som är en oberoende myndighet under riksdagen, är den som enligt regeringsformen har monopol</w:t>
      </w:r>
      <w:r w:rsidR="00D641D2">
        <w:t xml:space="preserve"> på</w:t>
      </w:r>
      <w:r>
        <w:t xml:space="preserve"> att ge ut sedlar och mynt i Sverige. </w:t>
      </w:r>
      <w:r w:rsidR="00E21E82">
        <w:t xml:space="preserve">Mot den bakgrunden bör jag </w:t>
      </w:r>
      <w:r>
        <w:t xml:space="preserve">om statsråd inte </w:t>
      </w:r>
      <w:r w:rsidR="00E21E82">
        <w:t>värdera</w:t>
      </w:r>
      <w:r>
        <w:t xml:space="preserve"> hur Riksbanken tillämpar lag eller utformningen av de kontrakt Riksbanken ingått med sina leverantörer. Jag kan dock konstatera att Riksbanken anser att svenska sedlar ska tryckas i Sverige och att det inte är aktuellt att flytta produktionen till Malta.</w:t>
      </w:r>
      <w:r w:rsidR="0063761D">
        <w:t xml:space="preserve"> </w:t>
      </w:r>
    </w:p>
    <w:p w14:paraId="54AA98A2" w14:textId="77777777" w:rsidR="00BB181C" w:rsidRDefault="00BB181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BB4AA066A6C4A5C85501A5FDFD19F10"/>
          </w:placeholder>
          <w:dataBinding w:prefixMappings="xmlns:ns0='http://lp/documentinfo/RK' " w:xpath="/ns0:DocumentInfo[1]/ns0:BaseInfo[1]/ns0:HeaderDate[1]" w:storeItemID="{BDA96E78-7ED1-47F4-B68E-E9211CCD1F89}"/>
          <w:date w:fullDate="2018-05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maj 2018</w:t>
          </w:r>
        </w:sdtContent>
      </w:sdt>
    </w:p>
    <w:p w14:paraId="2FAE6102" w14:textId="77777777" w:rsidR="00BB181C" w:rsidRDefault="00BB181C" w:rsidP="004E7A8F">
      <w:pPr>
        <w:pStyle w:val="Brdtextutanavstnd"/>
      </w:pPr>
    </w:p>
    <w:p w14:paraId="6EC9C6B5" w14:textId="7AE6A746" w:rsidR="00BB181C" w:rsidRPr="00DB48AB" w:rsidRDefault="00BB181C" w:rsidP="00DB48AB">
      <w:pPr>
        <w:pStyle w:val="Brdtext"/>
      </w:pPr>
      <w:r>
        <w:t>Per Bolund</w:t>
      </w:r>
    </w:p>
    <w:sectPr w:rsidR="00BB181C" w:rsidRPr="00DB48AB" w:rsidSect="009003E3">
      <w:footerReference w:type="default" r:id="rId13"/>
      <w:headerReference w:type="first" r:id="rId14"/>
      <w:footerReference w:type="first" r:id="rId15"/>
      <w:pgSz w:w="11906" w:h="16838" w:code="9"/>
      <w:pgMar w:top="2041" w:right="1985" w:bottom="993" w:left="2466" w:header="340" w:footer="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7AD6" w14:textId="77777777" w:rsidR="00BB181C" w:rsidRDefault="00BB181C" w:rsidP="00A87A54">
      <w:pPr>
        <w:spacing w:after="0" w:line="240" w:lineRule="auto"/>
      </w:pPr>
      <w:r>
        <w:separator/>
      </w:r>
    </w:p>
  </w:endnote>
  <w:endnote w:type="continuationSeparator" w:id="0">
    <w:p w14:paraId="0D4C0ECA" w14:textId="77777777" w:rsidR="00BB181C" w:rsidRDefault="00BB181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26414F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D549EFC" w14:textId="479415F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003E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93F7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D6140A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86406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6FA17F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0C37E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7AF4C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B2CA5EB" w14:textId="77777777" w:rsidTr="00C26068">
      <w:trPr>
        <w:trHeight w:val="227"/>
      </w:trPr>
      <w:tc>
        <w:tcPr>
          <w:tcW w:w="4074" w:type="dxa"/>
        </w:tcPr>
        <w:p w14:paraId="50C95DB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81C927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AE6006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05FC3" w14:textId="77777777" w:rsidR="00BB181C" w:rsidRDefault="00BB181C" w:rsidP="00A87A54">
      <w:pPr>
        <w:spacing w:after="0" w:line="240" w:lineRule="auto"/>
      </w:pPr>
      <w:r>
        <w:separator/>
      </w:r>
    </w:p>
  </w:footnote>
  <w:footnote w:type="continuationSeparator" w:id="0">
    <w:p w14:paraId="5EE14412" w14:textId="77777777" w:rsidR="00BB181C" w:rsidRDefault="00BB181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B181C" w14:paraId="263E918B" w14:textId="77777777" w:rsidTr="00C93EBA">
      <w:trPr>
        <w:trHeight w:val="227"/>
      </w:trPr>
      <w:tc>
        <w:tcPr>
          <w:tcW w:w="5534" w:type="dxa"/>
        </w:tcPr>
        <w:p w14:paraId="69DDC547" w14:textId="77777777" w:rsidR="00BB181C" w:rsidRPr="007D73AB" w:rsidRDefault="00BB181C">
          <w:pPr>
            <w:pStyle w:val="Sidhuvud"/>
          </w:pPr>
        </w:p>
      </w:tc>
      <w:tc>
        <w:tcPr>
          <w:tcW w:w="3170" w:type="dxa"/>
          <w:vAlign w:val="bottom"/>
        </w:tcPr>
        <w:p w14:paraId="7BE620E9" w14:textId="77777777" w:rsidR="00BB181C" w:rsidRPr="007D73AB" w:rsidRDefault="00BB181C" w:rsidP="00340DE0">
          <w:pPr>
            <w:pStyle w:val="Sidhuvud"/>
          </w:pPr>
        </w:p>
      </w:tc>
      <w:tc>
        <w:tcPr>
          <w:tcW w:w="1134" w:type="dxa"/>
        </w:tcPr>
        <w:p w14:paraId="46898EF8" w14:textId="77777777" w:rsidR="00BB181C" w:rsidRDefault="00BB181C" w:rsidP="005A703A">
          <w:pPr>
            <w:pStyle w:val="Sidhuvud"/>
          </w:pPr>
        </w:p>
      </w:tc>
    </w:tr>
    <w:tr w:rsidR="00BB181C" w14:paraId="63934C5C" w14:textId="77777777" w:rsidTr="00C93EBA">
      <w:trPr>
        <w:trHeight w:val="1928"/>
      </w:trPr>
      <w:tc>
        <w:tcPr>
          <w:tcW w:w="5534" w:type="dxa"/>
        </w:tcPr>
        <w:p w14:paraId="496245FB" w14:textId="77777777" w:rsidR="00BB181C" w:rsidRPr="00340DE0" w:rsidRDefault="00BB181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3CDB72" wp14:editId="26BB90C3">
                <wp:extent cx="1743633" cy="505162"/>
                <wp:effectExtent l="0" t="0" r="0" b="9525"/>
                <wp:docPr id="19" name="Bildobjekt 19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2388C5" w14:textId="77777777" w:rsidR="00BB181C" w:rsidRPr="00710A6C" w:rsidRDefault="00BB181C" w:rsidP="00EE3C0F">
          <w:pPr>
            <w:pStyle w:val="Sidhuvud"/>
            <w:rPr>
              <w:b/>
            </w:rPr>
          </w:pPr>
        </w:p>
        <w:p w14:paraId="2042DE8F" w14:textId="77777777" w:rsidR="00BB181C" w:rsidRDefault="00BB181C" w:rsidP="00EE3C0F">
          <w:pPr>
            <w:pStyle w:val="Sidhuvud"/>
          </w:pPr>
        </w:p>
        <w:p w14:paraId="4060EA7E" w14:textId="77777777" w:rsidR="00BB181C" w:rsidRDefault="00BB181C" w:rsidP="00EE3C0F">
          <w:pPr>
            <w:pStyle w:val="Sidhuvud"/>
          </w:pPr>
        </w:p>
        <w:p w14:paraId="6110B5BE" w14:textId="77777777" w:rsidR="00BB181C" w:rsidRDefault="00BB181C" w:rsidP="00EE3C0F">
          <w:pPr>
            <w:pStyle w:val="Sidhuvud"/>
          </w:pPr>
        </w:p>
        <w:sdt>
          <w:sdtPr>
            <w:alias w:val="Dnr"/>
            <w:tag w:val="ccRKShow_Dnr"/>
            <w:id w:val="207222747"/>
            <w:placeholder>
              <w:docPart w:val="80342977AC7040C7AFD1B2505299C95A"/>
            </w:placeholder>
            <w:dataBinding w:prefixMappings="xmlns:ns0='http://lp/documentinfo/RK' " w:xpath="/ns0:DocumentInfo[1]/ns0:BaseInfo[1]/ns0:Dnr[1]" w:storeItemID="{BDA96E78-7ED1-47F4-B68E-E9211CCD1F89}"/>
            <w:text/>
          </w:sdtPr>
          <w:sdtEndPr/>
          <w:sdtContent>
            <w:p w14:paraId="59192F49" w14:textId="77777777" w:rsidR="00BB181C" w:rsidRDefault="00BB181C" w:rsidP="00EE3C0F">
              <w:pPr>
                <w:pStyle w:val="Sidhuvud"/>
              </w:pPr>
              <w:r>
                <w:t>Fi2018/02068/B</w:t>
              </w:r>
            </w:p>
          </w:sdtContent>
        </w:sdt>
        <w:sdt>
          <w:sdtPr>
            <w:alias w:val="DocNumber"/>
            <w:tag w:val="DocNumber"/>
            <w:id w:val="47570857"/>
            <w:placeholder>
              <w:docPart w:val="C805E7BFE800463BA8241A41BACC1489"/>
            </w:placeholder>
            <w:showingPlcHdr/>
            <w:dataBinding w:prefixMappings="xmlns:ns0='http://lp/documentinfo/RK' " w:xpath="/ns0:DocumentInfo[1]/ns0:BaseInfo[1]/ns0:DocNumber[1]" w:storeItemID="{BDA96E78-7ED1-47F4-B68E-E9211CCD1F89}"/>
            <w:text/>
          </w:sdtPr>
          <w:sdtEndPr/>
          <w:sdtContent>
            <w:p w14:paraId="3637E7A0" w14:textId="77777777" w:rsidR="00BB181C" w:rsidRDefault="00BB181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BDB261" w14:textId="77777777" w:rsidR="00BB181C" w:rsidRDefault="00BB181C" w:rsidP="00EE3C0F">
          <w:pPr>
            <w:pStyle w:val="Sidhuvud"/>
          </w:pPr>
        </w:p>
      </w:tc>
      <w:tc>
        <w:tcPr>
          <w:tcW w:w="1134" w:type="dxa"/>
        </w:tcPr>
        <w:p w14:paraId="1D70F122" w14:textId="77777777" w:rsidR="00BB181C" w:rsidRDefault="00BB181C" w:rsidP="0094502D">
          <w:pPr>
            <w:pStyle w:val="Sidhuvud"/>
          </w:pPr>
        </w:p>
        <w:p w14:paraId="10DF5A2E" w14:textId="77777777" w:rsidR="00BB181C" w:rsidRPr="0094502D" w:rsidRDefault="00BB181C" w:rsidP="00EC71A6">
          <w:pPr>
            <w:pStyle w:val="Sidhuvud"/>
          </w:pPr>
        </w:p>
      </w:tc>
    </w:tr>
    <w:tr w:rsidR="00BB181C" w14:paraId="076877B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883937551"/>
          <w:placeholder>
            <w:docPart w:val="3B03FF9941D04F5A9C3148FD1C245D4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4E5415C" w14:textId="77777777" w:rsidR="00BB181C" w:rsidRPr="00BB181C" w:rsidRDefault="00BB181C" w:rsidP="00340DE0">
              <w:pPr>
                <w:pStyle w:val="Sidhuvud"/>
                <w:rPr>
                  <w:b/>
                </w:rPr>
              </w:pPr>
              <w:r w:rsidRPr="00BB181C">
                <w:rPr>
                  <w:b/>
                </w:rPr>
                <w:t>Finansdepartementet</w:t>
              </w:r>
            </w:p>
            <w:p w14:paraId="0A093B65" w14:textId="77777777" w:rsidR="00BB181C" w:rsidRPr="00BB181C" w:rsidRDefault="00BB181C" w:rsidP="00340DE0">
              <w:pPr>
                <w:pStyle w:val="Sidhuvud"/>
                <w:rPr>
                  <w:b/>
                </w:rPr>
              </w:pPr>
              <w:r w:rsidRPr="00BB181C">
                <w:t>Finansmarknads- och konsumentministern</w:t>
              </w:r>
            </w:p>
          </w:tc>
        </w:sdtContent>
      </w:sdt>
      <w:sdt>
        <w:sdtPr>
          <w:alias w:val="Recipient"/>
          <w:tag w:val="ccRKShow_Recipient"/>
          <w:id w:val="870343717"/>
          <w:placeholder>
            <w:docPart w:val="9311F1D7BC984687A8EFF8F20EB966DD"/>
          </w:placeholder>
          <w:dataBinding w:prefixMappings="xmlns:ns0='http://lp/documentinfo/RK' " w:xpath="/ns0:DocumentInfo[1]/ns0:BaseInfo[1]/ns0:Recipient[1]" w:storeItemID="{BDA96E78-7ED1-47F4-B68E-E9211CCD1F89}"/>
          <w:text w:multiLine="1"/>
        </w:sdtPr>
        <w:sdtEndPr/>
        <w:sdtContent>
          <w:tc>
            <w:tcPr>
              <w:tcW w:w="3170" w:type="dxa"/>
            </w:tcPr>
            <w:p w14:paraId="1F38446C" w14:textId="77777777" w:rsidR="00BB181C" w:rsidRDefault="00BB181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CA59596" w14:textId="77777777" w:rsidR="00BB181C" w:rsidRDefault="00BB181C" w:rsidP="003E6020">
          <w:pPr>
            <w:pStyle w:val="Sidhuvud"/>
          </w:pPr>
        </w:p>
      </w:tc>
    </w:tr>
  </w:tbl>
  <w:p w14:paraId="4DC60B6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1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27F3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E6609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4E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97ED9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3761D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7091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8E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3E3"/>
    <w:rsid w:val="009036E7"/>
    <w:rsid w:val="0091053B"/>
    <w:rsid w:val="00912945"/>
    <w:rsid w:val="00915D4C"/>
    <w:rsid w:val="009279B2"/>
    <w:rsid w:val="00935497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406"/>
    <w:rsid w:val="00BB181C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58AE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484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41D2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1E82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3F7F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0F69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AD5558"/>
  <w15:docId w15:val="{57B384D0-F497-4A97-A360-455FF66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42977AC7040C7AFD1B2505299C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636F3-30F9-426A-8EA0-0599273C1EFA}"/>
      </w:docPartPr>
      <w:docPartBody>
        <w:p w:rsidR="002D65C3" w:rsidRDefault="00571A42" w:rsidP="00571A42">
          <w:pPr>
            <w:pStyle w:val="80342977AC7040C7AFD1B2505299C9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05E7BFE800463BA8241A41BACC1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896BA-62F0-4E0C-A5A3-78DF4116A03E}"/>
      </w:docPartPr>
      <w:docPartBody>
        <w:p w:rsidR="002D65C3" w:rsidRDefault="00571A42" w:rsidP="00571A42">
          <w:pPr>
            <w:pStyle w:val="C805E7BFE800463BA8241A41BACC14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03FF9941D04F5A9C3148FD1C245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E534E-FD96-4598-A69E-4289A47737C0}"/>
      </w:docPartPr>
      <w:docPartBody>
        <w:p w:rsidR="002D65C3" w:rsidRDefault="00571A42" w:rsidP="00571A42">
          <w:pPr>
            <w:pStyle w:val="3B03FF9941D04F5A9C3148FD1C245D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11F1D7BC984687A8EFF8F20EB96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0EF82-D3CA-4B50-A7E7-61FB1C509F83}"/>
      </w:docPartPr>
      <w:docPartBody>
        <w:p w:rsidR="002D65C3" w:rsidRDefault="00571A42" w:rsidP="00571A42">
          <w:pPr>
            <w:pStyle w:val="9311F1D7BC984687A8EFF8F20EB966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B4AA066A6C4A5C85501A5FDFD19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3D9C5-3AB6-4462-859A-3C5F0927DE82}"/>
      </w:docPartPr>
      <w:docPartBody>
        <w:p w:rsidR="002D65C3" w:rsidRDefault="00571A42" w:rsidP="00571A42">
          <w:pPr>
            <w:pStyle w:val="5BB4AA066A6C4A5C85501A5FDFD19F1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42"/>
    <w:rsid w:val="002D65C3"/>
    <w:rsid w:val="005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0D03C77472B4C0C837547EF971EB67C">
    <w:name w:val="F0D03C77472B4C0C837547EF971EB67C"/>
    <w:rsid w:val="00571A42"/>
  </w:style>
  <w:style w:type="character" w:styleId="Platshllartext">
    <w:name w:val="Placeholder Text"/>
    <w:basedOn w:val="Standardstycketeckensnitt"/>
    <w:uiPriority w:val="99"/>
    <w:semiHidden/>
    <w:rsid w:val="00571A42"/>
    <w:rPr>
      <w:noProof w:val="0"/>
      <w:color w:val="808080"/>
    </w:rPr>
  </w:style>
  <w:style w:type="paragraph" w:customStyle="1" w:styleId="2A025504A10D4D8B94FE4EDAA6E8D1C3">
    <w:name w:val="2A025504A10D4D8B94FE4EDAA6E8D1C3"/>
    <w:rsid w:val="00571A42"/>
  </w:style>
  <w:style w:type="paragraph" w:customStyle="1" w:styleId="959B0F222E994506A9F777F12E804B31">
    <w:name w:val="959B0F222E994506A9F777F12E804B31"/>
    <w:rsid w:val="00571A42"/>
  </w:style>
  <w:style w:type="paragraph" w:customStyle="1" w:styleId="D712BA32CAD7411CB13FB080B9035C6A">
    <w:name w:val="D712BA32CAD7411CB13FB080B9035C6A"/>
    <w:rsid w:val="00571A42"/>
  </w:style>
  <w:style w:type="paragraph" w:customStyle="1" w:styleId="80342977AC7040C7AFD1B2505299C95A">
    <w:name w:val="80342977AC7040C7AFD1B2505299C95A"/>
    <w:rsid w:val="00571A42"/>
  </w:style>
  <w:style w:type="paragraph" w:customStyle="1" w:styleId="C805E7BFE800463BA8241A41BACC1489">
    <w:name w:val="C805E7BFE800463BA8241A41BACC1489"/>
    <w:rsid w:val="00571A42"/>
  </w:style>
  <w:style w:type="paragraph" w:customStyle="1" w:styleId="9AF96241862B4E719239A2D56A882272">
    <w:name w:val="9AF96241862B4E719239A2D56A882272"/>
    <w:rsid w:val="00571A42"/>
  </w:style>
  <w:style w:type="paragraph" w:customStyle="1" w:styleId="9F68AF74B101448291DA39BEF2EA45B3">
    <w:name w:val="9F68AF74B101448291DA39BEF2EA45B3"/>
    <w:rsid w:val="00571A42"/>
  </w:style>
  <w:style w:type="paragraph" w:customStyle="1" w:styleId="C746F0212E114A63A20828E8A33E764C">
    <w:name w:val="C746F0212E114A63A20828E8A33E764C"/>
    <w:rsid w:val="00571A42"/>
  </w:style>
  <w:style w:type="paragraph" w:customStyle="1" w:styleId="3B03FF9941D04F5A9C3148FD1C245D48">
    <w:name w:val="3B03FF9941D04F5A9C3148FD1C245D48"/>
    <w:rsid w:val="00571A42"/>
  </w:style>
  <w:style w:type="paragraph" w:customStyle="1" w:styleId="9311F1D7BC984687A8EFF8F20EB966DD">
    <w:name w:val="9311F1D7BC984687A8EFF8F20EB966DD"/>
    <w:rsid w:val="00571A42"/>
  </w:style>
  <w:style w:type="paragraph" w:customStyle="1" w:styleId="1A3DEDAD196943119E215BCF588FD374">
    <w:name w:val="1A3DEDAD196943119E215BCF588FD374"/>
    <w:rsid w:val="00571A42"/>
  </w:style>
  <w:style w:type="paragraph" w:customStyle="1" w:styleId="A90E14CAE6DD4BF89B853B1AB17807DD">
    <w:name w:val="A90E14CAE6DD4BF89B853B1AB17807DD"/>
    <w:rsid w:val="00571A42"/>
  </w:style>
  <w:style w:type="paragraph" w:customStyle="1" w:styleId="408A3EAD2B2E435D8CEC00698403D8FD">
    <w:name w:val="408A3EAD2B2E435D8CEC00698403D8FD"/>
    <w:rsid w:val="00571A42"/>
  </w:style>
  <w:style w:type="paragraph" w:customStyle="1" w:styleId="EDF26405818445529DBFEDBEB4B46494">
    <w:name w:val="EDF26405818445529DBFEDBEB4B46494"/>
    <w:rsid w:val="00571A42"/>
  </w:style>
  <w:style w:type="paragraph" w:customStyle="1" w:styleId="7372008013E74D918D9A2F3C0C80E943">
    <w:name w:val="7372008013E74D918D9A2F3C0C80E943"/>
    <w:rsid w:val="00571A42"/>
  </w:style>
  <w:style w:type="paragraph" w:customStyle="1" w:styleId="5BB4AA066A6C4A5C85501A5FDFD19F10">
    <w:name w:val="5BB4AA066A6C4A5C85501A5FDFD19F10"/>
    <w:rsid w:val="00571A42"/>
  </w:style>
  <w:style w:type="paragraph" w:customStyle="1" w:styleId="05F4445BA6D7409FAB26F6D62F3171A5">
    <w:name w:val="05F4445BA6D7409FAB26F6D62F3171A5"/>
    <w:rsid w:val="00571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Finansmarknads- och konsumentministern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2018-05-23T00:00:00</HeaderDate>
    <Office/>
    <Dnr>Fi2018/02068/B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1e90e0a2-36f2-45da-8175-cda2c7c59500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97A17-DEEE-4C47-ADF7-35E238F1B426}"/>
</file>

<file path=customXml/itemProps2.xml><?xml version="1.0" encoding="utf-8"?>
<ds:datastoreItem xmlns:ds="http://schemas.openxmlformats.org/officeDocument/2006/customXml" ds:itemID="{BDA96E78-7ED1-47F4-B68E-E9211CCD1F89}"/>
</file>

<file path=customXml/itemProps3.xml><?xml version="1.0" encoding="utf-8"?>
<ds:datastoreItem xmlns:ds="http://schemas.openxmlformats.org/officeDocument/2006/customXml" ds:itemID="{5CECC86D-404F-46B7-9D29-65A8CC8BB52F}"/>
</file>

<file path=customXml/itemProps4.xml><?xml version="1.0" encoding="utf-8"?>
<ds:datastoreItem xmlns:ds="http://schemas.openxmlformats.org/officeDocument/2006/customXml" ds:itemID="{0D7F7E91-5976-4657-BEB0-A841A72A24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67337C-05B4-474F-94A4-5E6CBE0BBB91}"/>
</file>

<file path=customXml/itemProps6.xml><?xml version="1.0" encoding="utf-8"?>
<ds:datastoreItem xmlns:ds="http://schemas.openxmlformats.org/officeDocument/2006/customXml" ds:itemID="{0D7F7E91-5976-4657-BEB0-A841A72A242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259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Sundqvist</dc:creator>
  <cp:keywords/>
  <dc:description/>
  <cp:lastModifiedBy>Jessica Sundqvist</cp:lastModifiedBy>
  <cp:revision>2</cp:revision>
  <cp:lastPrinted>2018-05-22T11:39:00Z</cp:lastPrinted>
  <dcterms:created xsi:type="dcterms:W3CDTF">2018-05-22T11:40:00Z</dcterms:created>
  <dcterms:modified xsi:type="dcterms:W3CDTF">2018-05-22T11:40:00Z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57HTPHXQ3WRV-1416354838-5570</vt:lpwstr>
  </property>
  <property fmtid="{D5CDD505-2E9C-101B-9397-08002B2CF9AE}" pid="6" name="_dlc_DocIdUrl">
    <vt:lpwstr>https://dhs.sp.regeringskansliet.se/yta/fi-fma/B/_layouts/15/DocIdRedir.aspx?ID=57HTPHXQ3WRV-1416354838-5570, 57HTPHXQ3WRV-1416354838-5570</vt:lpwstr>
  </property>
  <property fmtid="{D5CDD505-2E9C-101B-9397-08002B2CF9AE}" pid="7" name="_dlc_DocIdItemGuid">
    <vt:lpwstr>d93ac281-ba66-4c3e-871c-1df9763a59be</vt:lpwstr>
  </property>
</Properties>
</file>