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23031">
      <w:pPr>
        <w:pStyle w:val="Title"/>
      </w:pPr>
      <w:bookmarkStart w:id="0" w:name="Start"/>
      <w:bookmarkEnd w:id="0"/>
      <w:r>
        <w:rPr>
          <w:rFonts w:ascii="Arial"/>
          <w:szCs w:val="26"/>
        </w:rPr>
        <w:t xml:space="preserve">Svar på fråga 2020/21:3398 av </w:t>
      </w:r>
      <w:sdt>
        <w:sdtPr>
          <w:alias w:val="Frågeställare"/>
          <w:tag w:val="delete"/>
          <w:id w:val="-211816850"/>
          <w:placeholder>
            <w:docPart w:val="F3D33315FEFE4CB8B5BB465701966FA2"/>
          </w:placeholder>
          <w:dataBinding w:xpath="/ns0:DocumentInfo[1]/ns0:BaseInfo[1]/ns0:Extra3[1]" w:storeItemID="{4C1CA865-C2C7-46C2-A193-4854D5A90830}" w:prefixMappings="xmlns:ns0='http://lp/documentinfo/RK' "/>
          <w:text/>
        </w:sdtPr>
        <w:sdtContent>
          <w:r>
            <w:rPr>
              <w:rFonts w:ascii="Arial"/>
              <w:szCs w:val="26"/>
            </w:rPr>
            <w:t xml:space="preserve">Markus </w:t>
          </w:r>
          <w:r>
            <w:rPr>
              <w:rFonts w:ascii="Arial"/>
              <w:szCs w:val="26"/>
            </w:rPr>
            <w:t>Wiechel</w:t>
          </w:r>
        </w:sdtContent>
      </w:sdt>
      <w:r>
        <w:rPr>
          <w:rFonts w:ascii="Arial"/>
          <w:szCs w:val="26"/>
        </w:rPr>
        <w:t xml:space="preserve"> (</w:t>
      </w:r>
      <w:sdt>
        <w:sdtPr>
          <w:alias w:val="Parti"/>
          <w:tag w:val="Parti_delete"/>
          <w:id w:val="1620417071"/>
          <w:placeholder>
            <w:docPart w:val="A83576BDB045487782586FDD2581B169"/>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rPr>
          <w:rFonts w:ascii="Arial"/>
          <w:szCs w:val="26"/>
        </w:rPr>
        <w:t>)</w:t>
      </w:r>
      <w:r>
        <w:rPr>
          <w:rFonts w:ascii="Arial"/>
          <w:szCs w:val="26"/>
        </w:rPr>
        <w:br/>
        <w:t>Plattande av kurvan</w:t>
      </w:r>
    </w:p>
    <w:p w:rsidR="00923031">
      <w:pPr>
        <w:pStyle w:val="BodyText"/>
      </w:pPr>
      <w:sdt>
        <w:sdtPr>
          <w:alias w:val="Frågeställare"/>
          <w:tag w:val="delete"/>
          <w:id w:val="-1635256365"/>
          <w:placeholder>
            <w:docPart w:val="5BCDF8CD9CC147A29B1EC111C69C5135"/>
          </w:placeholder>
          <w:dataBinding w:xpath="/ns0:DocumentInfo[1]/ns0:BaseInfo[1]/ns0:Extra3[1]" w:storeItemID="{4C1CA865-C2C7-46C2-A193-4854D5A90830}" w:prefixMappings="xmlns:ns0='http://lp/documentinfo/RK' "/>
          <w:text/>
        </w:sdtPr>
        <w:sdtContent>
          <w:r w:rsidR="00962858">
            <w:rPr>
              <w:rFonts w:ascii="Garamond"/>
            </w:rPr>
            <w:t xml:space="preserve">Markus </w:t>
          </w:r>
          <w:r w:rsidR="00962858">
            <w:rPr>
              <w:rFonts w:ascii="Garamond"/>
            </w:rPr>
            <w:t>Wiechel</w:t>
          </w:r>
        </w:sdtContent>
      </w:sdt>
      <w:r w:rsidR="00962858">
        <w:rPr>
          <w:rFonts w:ascii="Garamond"/>
        </w:rPr>
        <w:t xml:space="preserve"> har frågat mig hur jag kan motivera användandet av begreppet ”platta kurvan” då </w:t>
      </w:r>
      <w:r w:rsidR="00C2496E">
        <w:rPr>
          <w:rFonts w:ascii="Garamond"/>
        </w:rPr>
        <w:t xml:space="preserve">Markus </w:t>
      </w:r>
      <w:r w:rsidR="00962858">
        <w:rPr>
          <w:rFonts w:ascii="Garamond"/>
        </w:rPr>
        <w:t>Wiechel</w:t>
      </w:r>
      <w:r w:rsidR="00962858">
        <w:rPr>
          <w:rFonts w:ascii="Garamond"/>
        </w:rPr>
        <w:t xml:space="preserve"> har uppfattat Folkhälsomyndigheten som att detta inte skulle vara</w:t>
      </w:r>
      <w:r w:rsidR="0064558A">
        <w:rPr>
          <w:rFonts w:ascii="Garamond"/>
        </w:rPr>
        <w:t xml:space="preserve"> </w:t>
      </w:r>
      <w:r w:rsidR="00962858">
        <w:rPr>
          <w:rFonts w:ascii="Garamond"/>
        </w:rPr>
        <w:t xml:space="preserve">möjligt, eller om det är så att jag gör en annan bedömning än </w:t>
      </w:r>
      <w:r w:rsidR="0064558A">
        <w:rPr>
          <w:rFonts w:ascii="Garamond"/>
        </w:rPr>
        <w:t xml:space="preserve">hur Markus </w:t>
      </w:r>
      <w:r w:rsidR="00962858">
        <w:rPr>
          <w:rFonts w:ascii="Garamond"/>
        </w:rPr>
        <w:t>Wiechel</w:t>
      </w:r>
      <w:r w:rsidR="00962858">
        <w:rPr>
          <w:rFonts w:ascii="Garamond"/>
        </w:rPr>
        <w:t xml:space="preserve"> uppfatt</w:t>
      </w:r>
      <w:r w:rsidR="0064558A">
        <w:rPr>
          <w:rFonts w:ascii="Garamond"/>
        </w:rPr>
        <w:t>at</w:t>
      </w:r>
      <w:r w:rsidR="00962858">
        <w:rPr>
          <w:rFonts w:ascii="Garamond"/>
        </w:rPr>
        <w:t xml:space="preserve"> Folkhälsomyndigheten.</w:t>
      </w:r>
    </w:p>
    <w:p w:rsidR="00923031">
      <w:pPr>
        <w:pStyle w:val="BodyText"/>
      </w:pPr>
      <w:r>
        <w:rPr>
          <w:rFonts w:ascii="Garamond"/>
        </w:rPr>
        <w:t>Pandemin med covid-19 är den största samhällskrisen i Sverige sedan andra världskriget. Regeringen och myndigheterna fortsätter arbetet för att minska smittspridningen och ta landet igenom pandemin. Det övergripande målet är att begränsa smittspridningen för att skydda människors liv och hälsa samt att säkra sjukvårdens kapacitet.</w:t>
      </w:r>
    </w:p>
    <w:p w:rsidR="00923031">
      <w:pPr>
        <w:pStyle w:val="BodyText"/>
      </w:pPr>
      <w:r>
        <w:rPr>
          <w:rFonts w:ascii="Garamond"/>
        </w:rPr>
        <w:t xml:space="preserve">Markus </w:t>
      </w:r>
      <w:r w:rsidR="00962858">
        <w:rPr>
          <w:rFonts w:ascii="Garamond"/>
        </w:rPr>
        <w:t>Wiechels</w:t>
      </w:r>
      <w:r w:rsidR="00962858">
        <w:rPr>
          <w:rFonts w:ascii="Garamond"/>
        </w:rPr>
        <w:t xml:space="preserve"> påstående att det enligt Folkhälsomyndigheten inte är möjligt att platta ut kurvan stämmer inte. Tvärtom har vikten av att med olika åtgärder trycka tillbaka smittan så mycket det går framhållits vid upprepade tillfällen, något som också framgår av utfrågningen av Folkhälsomyndighetens generaldirektör Johan Carlsson i KU den 26 mars.  Jag gör här ingen annan bedömning än Folkhälsomyndigheten. Regeringens arbete med vaccin mot covid-19 är ytterligare en viktig del för att rädda liv, minska smittspridningen och hålla nere trycket på sjukvården. Det är därför viktigt att vaccinationsgraden fortsätter att öka.</w:t>
      </w:r>
    </w:p>
    <w:p w:rsidR="00923031" w:rsidRPr="00AA6DC6">
      <w:pPr>
        <w:pStyle w:val="BodyText"/>
        <w:rPr>
          <w:lang w:val="de-DE"/>
        </w:rPr>
      </w:pPr>
      <w:r w:rsidRPr="00AA6DC6">
        <w:rPr>
          <w:rFonts w:ascii="Garamond"/>
          <w:lang w:val="de-DE"/>
        </w:rPr>
        <w:t xml:space="preserve">Stockholm den </w:t>
      </w:r>
      <w:sdt>
        <w:sdtPr>
          <w:rPr>
            <w:lang w:val="de-DE"/>
          </w:rPr>
          <w:id w:val="-1225218591"/>
          <w:placeholder>
            <w:docPart w:val="054F802DC62E4D9384CABDACF21AE19C"/>
          </w:placeholder>
          <w:dataBinding w:xpath="/ns0:DocumentInfo[1]/ns0:BaseInfo[1]/ns0:HeaderDate[1]" w:storeItemID="{4C1CA865-C2C7-46C2-A193-4854D5A90830}" w:prefixMappings="xmlns:ns0='http://lp/documentinfo/RK' "/>
          <w:date w:fullDate="2021-08-18T00:00:00Z">
            <w:dateFormat w:val="d MMMM yyyy"/>
            <w:lid w:val="sv-SE"/>
            <w:storeMappedDataAs w:val="dateTime"/>
            <w:calendar w:val="gregorian"/>
          </w:date>
        </w:sdtPr>
        <w:sdtContent>
          <w:r w:rsidRPr="00AA6DC6" w:rsidR="0064558A">
            <w:rPr>
              <w:lang w:val="de-DE"/>
            </w:rPr>
            <w:t xml:space="preserve">18 </w:t>
          </w:r>
          <w:r w:rsidRPr="00AA6DC6" w:rsidR="0064558A">
            <w:rPr>
              <w:lang w:val="de-DE"/>
            </w:rPr>
            <w:t>augusti</w:t>
          </w:r>
          <w:r w:rsidRPr="00AA6DC6" w:rsidR="0064558A">
            <w:rPr>
              <w:lang w:val="de-DE"/>
            </w:rPr>
            <w:t xml:space="preserve"> 2021</w:t>
          </w:r>
        </w:sdtContent>
      </w:sdt>
    </w:p>
    <w:p w:rsidR="00923031" w:rsidRPr="00AA6DC6">
      <w:pPr>
        <w:pStyle w:val="Brdtextutanavstnd"/>
        <w:rPr>
          <w:lang w:val="de-DE"/>
        </w:rPr>
      </w:pPr>
    </w:p>
    <w:sdt>
      <w:sdtPr>
        <w:rPr>
          <w:lang w:val="de-DE"/>
        </w:rPr>
        <w:alias w:val="Klicka på listpilen"/>
        <w:tag w:val="run-loadAllMinistersFromDep_delete"/>
        <w:id w:val="-122627287"/>
        <w:placeholder>
          <w:docPart w:val="4A87FD076BF7460E9F5165144900BC96"/>
        </w:placeholder>
        <w:dataBinding w:xpath="/ns0:DocumentInfo[1]/ns0:BaseInfo[1]/ns0:TopSender[1]" w:storeItemID="{4C1CA865-C2C7-46C2-A193-4854D5A90830}" w:prefixMappings="xmlns:ns0='http://lp/documentinfo/RK' "/>
        <w:comboBox w:lastValue="Socialministern">
          <w:listItem w:value="Socialministern" w:displayText="Lena Hallengren"/>
          <w:listItem w:value="Socialförsäkringsministern" w:displayText="Ardalan Shekarabi"/>
        </w:comboBox>
      </w:sdtPr>
      <w:sdtContent>
        <w:p w:rsidR="00923031" w:rsidRPr="00AA6DC6">
          <w:pPr>
            <w:pStyle w:val="BodyText"/>
            <w:rPr>
              <w:lang w:val="de-DE"/>
            </w:rPr>
          </w:pPr>
          <w:r>
            <w:rPr>
              <w:rStyle w:val="DefaultParagraphFont"/>
              <w:lang w:val="de-DE"/>
            </w:rPr>
            <w:t>Lena Hallengren</w:t>
          </w:r>
        </w:p>
      </w:sdtContent>
    </w:sdt>
    <w:sectPr w:rsidSect="00571A0B">
      <w:footerReference w:type="default" r:id="rId9"/>
      <w:headerReference w:type="first" r:id="rId10"/>
      <w:footerReference w:type="first" r:id="rId11"/>
      <w:pgSz w:w="11906" w:h="16838"/>
      <w:pgMar w:top="2041" w:right="1985" w:bottom="2098" w:left="2466" w:header="340" w:footer="680"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923031">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w:t>
          </w:r>
        </w:p>
      </w:tc>
    </w:tr>
    <w:tr>
      <w:tblPrEx>
        <w:tblW w:w="708" w:type="dxa"/>
        <w:jc w:val="right"/>
        <w:tblLayout w:type="fixed"/>
        <w:tblCellMar>
          <w:left w:w="0" w:type="dxa"/>
          <w:right w:w="0" w:type="dxa"/>
        </w:tblCellMar>
        <w:tblLook w:val="0600"/>
      </w:tblPrEx>
      <w:trPr>
        <w:trHeight w:val="850"/>
        <w:jc w:val="right"/>
      </w:trPr>
      <w:tc>
        <w:tcPr>
          <w:tcW w:w="708" w:type="dxa"/>
          <w:vAlign w:val="bottom"/>
        </w:tcPr>
        <w:p w:rsidR="00923031">
          <w:pPr>
            <w:pStyle w:val="Footer"/>
            <w:spacing w:line="276" w:lineRule="auto"/>
            <w:jc w:val="right"/>
          </w:pPr>
        </w:p>
      </w:tc>
    </w:tr>
  </w:tbl>
  <w:p w:rsidR="00923031">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923031">
          <w:pPr>
            <w:pStyle w:val="Footer"/>
            <w:rPr>
              <w:sz w:val="8"/>
            </w:rPr>
          </w:pPr>
        </w:p>
      </w:tc>
    </w:tr>
    <w:tr>
      <w:tblPrEx>
        <w:tblW w:w="8525" w:type="dxa"/>
        <w:tblLayout w:type="fixed"/>
        <w:tblCellMar>
          <w:left w:w="0" w:type="dxa"/>
          <w:right w:w="0" w:type="dxa"/>
        </w:tblCellMar>
        <w:tblLook w:val="0600"/>
      </w:tblPrEx>
      <w:trPr>
        <w:trHeight w:val="227"/>
      </w:trPr>
      <w:tc>
        <w:tcPr>
          <w:tcW w:w="4074" w:type="dxa"/>
        </w:tcPr>
        <w:p w:rsidR="00923031">
          <w:pPr>
            <w:pStyle w:val="Footer"/>
            <w:spacing w:line="276" w:lineRule="auto"/>
          </w:pPr>
        </w:p>
      </w:tc>
      <w:tc>
        <w:tcPr>
          <w:tcW w:w="4451" w:type="dxa"/>
        </w:tcPr>
        <w:p w:rsidR="00923031">
          <w:pPr>
            <w:pStyle w:val="Footer"/>
            <w:spacing w:line="276" w:lineRule="auto"/>
          </w:pPr>
        </w:p>
      </w:tc>
    </w:tr>
  </w:tbl>
  <w:p w:rsidR="00923031">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23031">
          <w:pPr>
            <w:pStyle w:val="Header"/>
          </w:pPr>
        </w:p>
      </w:tc>
      <w:tc>
        <w:tcPr>
          <w:tcW w:w="3170" w:type="dxa"/>
          <w:vAlign w:val="bottom"/>
        </w:tcPr>
        <w:p w:rsidR="00923031">
          <w:pPr>
            <w:pStyle w:val="Header"/>
          </w:pPr>
        </w:p>
      </w:tc>
      <w:tc>
        <w:tcPr>
          <w:tcW w:w="1134" w:type="dxa"/>
        </w:tcPr>
        <w:p w:rsidR="00923031">
          <w:pPr>
            <w:pStyle w:val="Header"/>
          </w:pPr>
        </w:p>
      </w:tc>
    </w:tr>
    <w:tr>
      <w:tblPrEx>
        <w:tblW w:w="9838" w:type="dxa"/>
        <w:tblInd w:w="-1474" w:type="dxa"/>
        <w:tblLayout w:type="fixed"/>
        <w:tblCellMar>
          <w:left w:w="0" w:type="dxa"/>
          <w:right w:w="0" w:type="dxa"/>
        </w:tblCellMar>
        <w:tblLook w:val="0600"/>
      </w:tblPrEx>
      <w:trPr>
        <w:trHeight w:val="1928"/>
      </w:trPr>
      <w:tc>
        <w:tcPr>
          <w:tcW w:w="5534" w:type="dxa"/>
        </w:tcPr>
        <w:p w:rsidR="00923031">
          <w:pPr>
            <w:pStyle w:val="Header"/>
          </w:pPr>
          <w:r>
            <w:rPr>
              <w:rFonts w:ascii="Arial"/>
              <w:noProof/>
              <w:szCs w:val="19"/>
            </w:rPr>
            <w:drawing>
              <wp:inline distT="0" distB="0" distL="0" distR="0">
                <wp:extent cx="1748028" cy="505964"/>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23031">
          <w:pPr>
            <w:pStyle w:val="Header"/>
            <w:rPr>
              <w:b/>
            </w:rPr>
          </w:pPr>
        </w:p>
        <w:p w:rsidR="00923031">
          <w:pPr>
            <w:pStyle w:val="Header"/>
          </w:pPr>
        </w:p>
        <w:p w:rsidR="00923031">
          <w:pPr>
            <w:pStyle w:val="Header"/>
          </w:pPr>
        </w:p>
        <w:p w:rsidR="00923031">
          <w:pPr>
            <w:pStyle w:val="Header"/>
          </w:pPr>
        </w:p>
        <w:sdt>
          <w:sdtPr>
            <w:alias w:val="Dnr"/>
            <w:tag w:val="ccRKShow_Dnr"/>
            <w:id w:val="-829283628"/>
            <w:placeholder>
              <w:docPart w:val="2A67C950064F4390A9195340A8203DBA"/>
            </w:placeholder>
            <w:dataBinding w:xpath="/ns0:DocumentInfo[1]/ns0:BaseInfo[1]/ns0:Dnr[1]" w:storeItemID="{4C1CA865-C2C7-46C2-A193-4854D5A90830}" w:prefixMappings="xmlns:ns0='http://lp/documentinfo/RK' "/>
            <w:text/>
          </w:sdtPr>
          <w:sdtContent>
            <w:p w:rsidR="00923031">
              <w:pPr>
                <w:pStyle w:val="Header"/>
              </w:pPr>
              <w:r w:rsidRPr="00962858">
                <w:t>S2021/05688</w:t>
              </w:r>
            </w:p>
          </w:sdtContent>
        </w:sdt>
        <w:sdt>
          <w:sdtPr>
            <w:alias w:val="DocNumber"/>
            <w:tag w:val="DocNumber"/>
            <w:id w:val="1726028884"/>
            <w:placeholder>
              <w:docPart w:val="0025523ADAFB4F4D80FD029CB6D4E694"/>
            </w:placeholder>
            <w:showingPlcHdr/>
            <w:dataBinding w:xpath="/ns0:DocumentInfo[1]/ns0:BaseInfo[1]/ns0:DocNumber[1]" w:storeItemID="{4C1CA865-C2C7-46C2-A193-4854D5A90830}" w:prefixMappings="xmlns:ns0='http://lp/documentinfo/RK' "/>
            <w:text/>
          </w:sdtPr>
          <w:sdtContent>
            <w:p w:rsidR="00923031">
              <w:pPr>
                <w:pStyle w:val="Header"/>
              </w:pPr>
              <w:r>
                <w:rPr>
                  <w:rStyle w:val="PlaceholderText"/>
                  <w:rFonts w:ascii="Arial"/>
                  <w:szCs w:val="19"/>
                </w:rPr>
                <w:t xml:space="preserve"> </w:t>
              </w:r>
            </w:p>
          </w:sdtContent>
        </w:sdt>
        <w:p w:rsidR="00923031">
          <w:pPr>
            <w:pStyle w:val="Header"/>
          </w:pPr>
        </w:p>
      </w:tc>
      <w:tc>
        <w:tcPr>
          <w:tcW w:w="1134" w:type="dxa"/>
        </w:tcPr>
        <w:p w:rsidR="00923031">
          <w:pPr>
            <w:pStyle w:val="Header"/>
          </w:pPr>
        </w:p>
        <w:p w:rsidR="00923031">
          <w:pPr>
            <w:pStyle w:val="Header"/>
          </w:pPr>
        </w:p>
      </w:tc>
    </w:tr>
    <w:tr>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31545B43B7941A8810B282A6A42AE26"/>
          </w:placeholder>
          <w:richText/>
        </w:sdtPr>
        <w:sdtEndPr>
          <w:rPr>
            <w:b w:val="0"/>
          </w:rPr>
        </w:sdtEndPr>
        <w:sdtContent>
          <w:tc>
            <w:tcPr>
              <w:tcW w:w="5534" w:type="dxa"/>
              <w:tcMar>
                <w:right w:w="1134" w:type="dxa"/>
              </w:tcMar>
            </w:tcPr>
            <w:p w:rsidR="00923031">
              <w:pPr>
                <w:pStyle w:val="Header"/>
                <w:rPr>
                  <w:b/>
                </w:rPr>
              </w:pPr>
              <w:r>
                <w:rPr>
                  <w:rFonts w:ascii="Arial"/>
                  <w:b/>
                  <w:szCs w:val="19"/>
                </w:rPr>
                <w:t>Socialdepartementet</w:t>
              </w:r>
            </w:p>
            <w:p w:rsidR="00035444">
              <w:pPr>
                <w:pStyle w:val="Header"/>
                <w:rPr>
                  <w:rFonts w:ascii="Arial"/>
                  <w:szCs w:val="19"/>
                </w:rPr>
              </w:pPr>
              <w:r>
                <w:rPr>
                  <w:rFonts w:ascii="Arial"/>
                  <w:szCs w:val="19"/>
                </w:rPr>
                <w:t>Socialministern</w:t>
              </w:r>
            </w:p>
            <w:p w:rsidR="00035444">
              <w:pPr>
                <w:pStyle w:val="Header"/>
                <w:rPr>
                  <w:rFonts w:ascii="Arial"/>
                  <w:szCs w:val="19"/>
                </w:rPr>
              </w:pPr>
            </w:p>
            <w:p w:rsidR="00923031">
              <w:pPr>
                <w:pStyle w:val="Header"/>
              </w:pPr>
            </w:p>
          </w:tc>
        </w:sdtContent>
      </w:sdt>
      <w:sdt>
        <w:sdtPr>
          <w:alias w:val="Recipient"/>
          <w:tag w:val="ccRKShow_Recipient"/>
          <w:id w:val="-28344517"/>
          <w:placeholder>
            <w:docPart w:val="396C9742EDC94F90B83355DBEE762DF7"/>
          </w:placeholder>
          <w:dataBinding w:xpath="/ns0:DocumentInfo[1]/ns0:BaseInfo[1]/ns0:Recipient[1]" w:storeItemID="{4C1CA865-C2C7-46C2-A193-4854D5A90830}" w:prefixMappings="xmlns:ns0='http://lp/documentinfo/RK' "/>
          <w:text w:multiLine="1"/>
        </w:sdtPr>
        <w:sdtContent>
          <w:tc>
            <w:tcPr>
              <w:tcW w:w="3170" w:type="dxa"/>
            </w:tcPr>
            <w:p w:rsidR="00923031">
              <w:pPr>
                <w:pStyle w:val="Header"/>
              </w:pPr>
              <w:r>
                <w:rPr>
                  <w:rFonts w:ascii="Arial"/>
                  <w:szCs w:val="19"/>
                </w:rPr>
                <w:t>Till riksdagen</w:t>
              </w:r>
            </w:p>
          </w:tc>
        </w:sdtContent>
      </w:sdt>
      <w:tc>
        <w:tcPr>
          <w:tcW w:w="1134" w:type="dxa"/>
        </w:tcPr>
        <w:p w:rsidR="00923031">
          <w:pPr>
            <w:pStyle w:val="Header"/>
          </w:pPr>
        </w:p>
      </w:tc>
    </w:tr>
  </w:tbl>
  <w:p w:rsidR="009230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EE30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A67C950064F4390A9195340A8203DBA"/>
        <w:category>
          <w:name w:val="Allmänt"/>
          <w:gallery w:val="placeholder"/>
        </w:category>
        <w:types>
          <w:type w:val="bbPlcHdr"/>
        </w:types>
        <w:behaviors>
          <w:behavior w:val="content"/>
        </w:behaviors>
        <w:guid w:val="{DE74E5C6-5C3B-457E-B498-B7D8269B0C73}"/>
      </w:docPartPr>
      <w:docPartBody>
        <w:p w:rsidR="00350676" w:rsidP="006F54D6">
          <w:pPr>
            <w:pStyle w:val="2A67C950064F4390A9195340A8203DBA"/>
          </w:pPr>
          <w:r>
            <w:rPr>
              <w:rStyle w:val="PlaceholderText"/>
            </w:rPr>
            <w:t xml:space="preserve"> </w:t>
          </w:r>
        </w:p>
      </w:docPartBody>
    </w:docPart>
    <w:docPart>
      <w:docPartPr>
        <w:name w:val="0025523ADAFB4F4D80FD029CB6D4E694"/>
        <w:category>
          <w:name w:val="Allmänt"/>
          <w:gallery w:val="placeholder"/>
        </w:category>
        <w:types>
          <w:type w:val="bbPlcHdr"/>
        </w:types>
        <w:behaviors>
          <w:behavior w:val="content"/>
        </w:behaviors>
        <w:guid w:val="{A7A32248-D577-494B-9BAF-D5A384FF98E5}"/>
      </w:docPartPr>
      <w:docPartBody>
        <w:p w:rsidR="00350676" w:rsidP="006F54D6">
          <w:pPr>
            <w:pStyle w:val="0025523ADAFB4F4D80FD029CB6D4E6941"/>
          </w:pPr>
          <w:r>
            <w:rPr>
              <w:rStyle w:val="PlaceholderText"/>
            </w:rPr>
            <w:t xml:space="preserve"> </w:t>
          </w:r>
        </w:p>
      </w:docPartBody>
    </w:docPart>
    <w:docPart>
      <w:docPartPr>
        <w:name w:val="231545B43B7941A8810B282A6A42AE26"/>
        <w:category>
          <w:name w:val="Allmänt"/>
          <w:gallery w:val="placeholder"/>
        </w:category>
        <w:types>
          <w:type w:val="bbPlcHdr"/>
        </w:types>
        <w:behaviors>
          <w:behavior w:val="content"/>
        </w:behaviors>
        <w:guid w:val="{E1E0DB30-41E4-4A00-9688-E9189EC20B3E}"/>
      </w:docPartPr>
      <w:docPartBody>
        <w:p w:rsidR="00350676" w:rsidP="006F54D6">
          <w:pPr>
            <w:pStyle w:val="231545B43B7941A8810B282A6A42AE261"/>
          </w:pPr>
          <w:r>
            <w:rPr>
              <w:rStyle w:val="PlaceholderText"/>
            </w:rPr>
            <w:t xml:space="preserve"> </w:t>
          </w:r>
        </w:p>
      </w:docPartBody>
    </w:docPart>
    <w:docPart>
      <w:docPartPr>
        <w:name w:val="396C9742EDC94F90B83355DBEE762DF7"/>
        <w:category>
          <w:name w:val="Allmänt"/>
          <w:gallery w:val="placeholder"/>
        </w:category>
        <w:types>
          <w:type w:val="bbPlcHdr"/>
        </w:types>
        <w:behaviors>
          <w:behavior w:val="content"/>
        </w:behaviors>
        <w:guid w:val="{536EAC74-1FD1-462A-ABF7-66A8B8FB5C23}"/>
      </w:docPartPr>
      <w:docPartBody>
        <w:p w:rsidR="00350676" w:rsidP="006F54D6">
          <w:pPr>
            <w:pStyle w:val="396C9742EDC94F90B83355DBEE762DF7"/>
          </w:pPr>
          <w:r>
            <w:rPr>
              <w:rStyle w:val="PlaceholderText"/>
            </w:rPr>
            <w:t xml:space="preserve"> </w:t>
          </w:r>
        </w:p>
      </w:docPartBody>
    </w:docPart>
    <w:docPart>
      <w:docPartPr>
        <w:name w:val="F3D33315FEFE4CB8B5BB465701966FA2"/>
        <w:category>
          <w:name w:val="Allmänt"/>
          <w:gallery w:val="placeholder"/>
        </w:category>
        <w:types>
          <w:type w:val="bbPlcHdr"/>
        </w:types>
        <w:behaviors>
          <w:behavior w:val="content"/>
        </w:behaviors>
        <w:guid w:val="{C9D28155-6444-4D26-9BDD-4DC73FADA324}"/>
      </w:docPartPr>
      <w:docPartBody>
        <w:p w:rsidR="00350676" w:rsidP="006F54D6">
          <w:pPr>
            <w:pStyle w:val="F3D33315FEFE4CB8B5BB465701966FA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83576BDB045487782586FDD2581B169"/>
        <w:category>
          <w:name w:val="Allmänt"/>
          <w:gallery w:val="placeholder"/>
        </w:category>
        <w:types>
          <w:type w:val="bbPlcHdr"/>
        </w:types>
        <w:behaviors>
          <w:behavior w:val="content"/>
        </w:behaviors>
        <w:guid w:val="{CCFFDA68-32B0-4866-987A-7052183B7B64}"/>
      </w:docPartPr>
      <w:docPartBody>
        <w:p w:rsidR="00350676" w:rsidP="006F54D6">
          <w:pPr>
            <w:pStyle w:val="A83576BDB045487782586FDD2581B169"/>
          </w:pPr>
          <w:r>
            <w:t xml:space="preserve"> </w:t>
          </w:r>
          <w:r>
            <w:rPr>
              <w:rStyle w:val="PlaceholderText"/>
            </w:rPr>
            <w:t>Välj ett parti.</w:t>
          </w:r>
        </w:p>
      </w:docPartBody>
    </w:docPart>
    <w:docPart>
      <w:docPartPr>
        <w:name w:val="5BCDF8CD9CC147A29B1EC111C69C5135"/>
        <w:category>
          <w:name w:val="Allmänt"/>
          <w:gallery w:val="placeholder"/>
        </w:category>
        <w:types>
          <w:type w:val="bbPlcHdr"/>
        </w:types>
        <w:behaviors>
          <w:behavior w:val="content"/>
        </w:behaviors>
        <w:guid w:val="{CDBD6D43-B6E5-4CAB-9F0E-20596E73D8D7}"/>
      </w:docPartPr>
      <w:docPartBody>
        <w:p w:rsidR="00350676" w:rsidP="006F54D6">
          <w:pPr>
            <w:pStyle w:val="5BCDF8CD9CC147A29B1EC111C69C513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54F802DC62E4D9384CABDACF21AE19C"/>
        <w:category>
          <w:name w:val="Allmänt"/>
          <w:gallery w:val="placeholder"/>
        </w:category>
        <w:types>
          <w:type w:val="bbPlcHdr"/>
        </w:types>
        <w:behaviors>
          <w:behavior w:val="content"/>
        </w:behaviors>
        <w:guid w:val="{6BE9EE05-3984-4F92-B23A-3C8C9EB0CCC2}"/>
      </w:docPartPr>
      <w:docPartBody>
        <w:p w:rsidR="00350676" w:rsidP="006F54D6">
          <w:pPr>
            <w:pStyle w:val="054F802DC62E4D9384CABDACF21AE19C"/>
          </w:pPr>
          <w:r>
            <w:rPr>
              <w:rStyle w:val="PlaceholderText"/>
            </w:rPr>
            <w:t>Klicka här för att ange datum.</w:t>
          </w:r>
        </w:p>
      </w:docPartBody>
    </w:docPart>
    <w:docPart>
      <w:docPartPr>
        <w:name w:val="4A87FD076BF7460E9F5165144900BC96"/>
        <w:category>
          <w:name w:val="Allmänt"/>
          <w:gallery w:val="placeholder"/>
        </w:category>
        <w:types>
          <w:type w:val="bbPlcHdr"/>
        </w:types>
        <w:behaviors>
          <w:behavior w:val="content"/>
        </w:behaviors>
        <w:guid w:val="{E47414C6-B2DA-4B80-BF5F-254DA530F86A}"/>
      </w:docPartPr>
      <w:docPartBody>
        <w:p w:rsidR="00350676" w:rsidP="006F54D6">
          <w:pPr>
            <w:pStyle w:val="4A87FD076BF7460E9F5165144900BC96"/>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B2C5CF8F8491BBD3B3B352C3E1F61">
    <w:name w:val="847B2C5CF8F8491BBD3B3B352C3E1F61"/>
    <w:rsid w:val="006F54D6"/>
  </w:style>
  <w:style w:type="character" w:styleId="PlaceholderText">
    <w:name w:val="Placeholder Text"/>
    <w:basedOn w:val="DefaultParagraphFont"/>
    <w:uiPriority w:val="99"/>
    <w:semiHidden/>
    <w:rsid w:val="006F54D6"/>
    <w:rPr>
      <w:noProof w:val="0"/>
      <w:color w:val="808080"/>
    </w:rPr>
  </w:style>
  <w:style w:type="paragraph" w:customStyle="1" w:styleId="A292D49CA4C147B99ECD78C3918B3B87">
    <w:name w:val="A292D49CA4C147B99ECD78C3918B3B87"/>
    <w:rsid w:val="006F54D6"/>
  </w:style>
  <w:style w:type="paragraph" w:customStyle="1" w:styleId="465FE2CC07134C69B540546C7C32C0B4">
    <w:name w:val="465FE2CC07134C69B540546C7C32C0B4"/>
    <w:rsid w:val="006F54D6"/>
  </w:style>
  <w:style w:type="paragraph" w:customStyle="1" w:styleId="592B2A5399C648EA90B607B77B1434CD">
    <w:name w:val="592B2A5399C648EA90B607B77B1434CD"/>
    <w:rsid w:val="006F54D6"/>
  </w:style>
  <w:style w:type="paragraph" w:customStyle="1" w:styleId="2A67C950064F4390A9195340A8203DBA">
    <w:name w:val="2A67C950064F4390A9195340A8203DBA"/>
    <w:rsid w:val="006F54D6"/>
  </w:style>
  <w:style w:type="paragraph" w:customStyle="1" w:styleId="0025523ADAFB4F4D80FD029CB6D4E694">
    <w:name w:val="0025523ADAFB4F4D80FD029CB6D4E694"/>
    <w:rsid w:val="006F54D6"/>
  </w:style>
  <w:style w:type="paragraph" w:customStyle="1" w:styleId="B449F7D4736C4DC982DE59AC3FF79453">
    <w:name w:val="B449F7D4736C4DC982DE59AC3FF79453"/>
    <w:rsid w:val="006F54D6"/>
  </w:style>
  <w:style w:type="paragraph" w:customStyle="1" w:styleId="65D68715920C47FEAEC67E0CA21642D6">
    <w:name w:val="65D68715920C47FEAEC67E0CA21642D6"/>
    <w:rsid w:val="006F54D6"/>
  </w:style>
  <w:style w:type="paragraph" w:customStyle="1" w:styleId="682DF613922A42B09D05F2E254EE8291">
    <w:name w:val="682DF613922A42B09D05F2E254EE8291"/>
    <w:rsid w:val="006F54D6"/>
  </w:style>
  <w:style w:type="paragraph" w:customStyle="1" w:styleId="231545B43B7941A8810B282A6A42AE26">
    <w:name w:val="231545B43B7941A8810B282A6A42AE26"/>
    <w:rsid w:val="006F54D6"/>
  </w:style>
  <w:style w:type="paragraph" w:customStyle="1" w:styleId="396C9742EDC94F90B83355DBEE762DF7">
    <w:name w:val="396C9742EDC94F90B83355DBEE762DF7"/>
    <w:rsid w:val="006F54D6"/>
  </w:style>
  <w:style w:type="paragraph" w:customStyle="1" w:styleId="0025523ADAFB4F4D80FD029CB6D4E6941">
    <w:name w:val="0025523ADAFB4F4D80FD029CB6D4E6941"/>
    <w:rsid w:val="006F54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31545B43B7941A8810B282A6A42AE261">
    <w:name w:val="231545B43B7941A8810B282A6A42AE261"/>
    <w:rsid w:val="006F54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3D33315FEFE4CB8B5BB465701966FA2">
    <w:name w:val="F3D33315FEFE4CB8B5BB465701966FA2"/>
    <w:rsid w:val="006F54D6"/>
  </w:style>
  <w:style w:type="paragraph" w:customStyle="1" w:styleId="A83576BDB045487782586FDD2581B169">
    <w:name w:val="A83576BDB045487782586FDD2581B169"/>
    <w:rsid w:val="006F54D6"/>
  </w:style>
  <w:style w:type="paragraph" w:customStyle="1" w:styleId="8272C790C9C8468EB4158E4B83808ECC">
    <w:name w:val="8272C790C9C8468EB4158E4B83808ECC"/>
    <w:rsid w:val="006F54D6"/>
  </w:style>
  <w:style w:type="paragraph" w:customStyle="1" w:styleId="77AE004604644FE4B3F6D59F349858F2">
    <w:name w:val="77AE004604644FE4B3F6D59F349858F2"/>
    <w:rsid w:val="006F54D6"/>
  </w:style>
  <w:style w:type="paragraph" w:customStyle="1" w:styleId="5BCDF8CD9CC147A29B1EC111C69C5135">
    <w:name w:val="5BCDF8CD9CC147A29B1EC111C69C5135"/>
    <w:rsid w:val="006F54D6"/>
  </w:style>
  <w:style w:type="paragraph" w:customStyle="1" w:styleId="054F802DC62E4D9384CABDACF21AE19C">
    <w:name w:val="054F802DC62E4D9384CABDACF21AE19C"/>
    <w:rsid w:val="006F54D6"/>
  </w:style>
  <w:style w:type="paragraph" w:customStyle="1" w:styleId="4A87FD076BF7460E9F5165144900BC96">
    <w:name w:val="4A87FD076BF7460E9F5165144900BC96"/>
    <w:rsid w:val="006F54D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2021-08-18T00:00:00</HeaderDate>
    <Office/>
    <Dnr>S2021/05688</Dnr>
    <ParagrafNr/>
    <DocumentTitle/>
    <VisitingAddress/>
    <Extra1/>
    <Extra2/>
    <Extra3>Markus Wiechel</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8f917b7c-c28e-4670-9f5b-a0b38a42431b</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0D72E-CB9C-4458-AF19-687A85B4AB16}"/>
</file>

<file path=customXml/itemProps2.xml><?xml version="1.0" encoding="utf-8"?>
<ds:datastoreItem xmlns:ds="http://schemas.openxmlformats.org/officeDocument/2006/customXml" ds:itemID="{4C1CA865-C2C7-46C2-A193-4854D5A90830}"/>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A8187D65-50C1-46AD-A7EB-B1C12838FCBD}"/>
</file>

<file path=customXml/itemProps5.xml><?xml version="1.0" encoding="utf-8"?>
<ds:datastoreItem xmlns:ds="http://schemas.openxmlformats.org/officeDocument/2006/customXml" ds:itemID="{DB2E05A5-04F3-4259-89BB-A075A53DC14C}"/>
</file>

<file path=docProps/app.xml><?xml version="1.0" encoding="utf-8"?>
<Properties xmlns="http://schemas.openxmlformats.org/officeDocument/2006/extended-properties" xmlns:vt="http://schemas.openxmlformats.org/officeDocument/2006/docPropsVTypes">
  <Template>RK Basmall</Template>
  <TotalTime>0</TotalTime>
  <Pages>1</Pages>
  <Words>218</Words>
  <Characters>1161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3398 Plattande av kurvan.docx</dc:title>
  <cp:revision>2</cp:revision>
  <dcterms:created xsi:type="dcterms:W3CDTF">2021-08-18T06:51:00Z</dcterms:created>
  <dcterms:modified xsi:type="dcterms:W3CDTF">2021-08-18T06:51:00Z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4d720d2f-4a88-4e52-8d59-56d4ac8cd48c</vt:lpwstr>
  </property>
</Properties>
</file>