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A7778" w14:textId="0DBA5B65" w:rsidR="00ED042C" w:rsidRDefault="00ED042C" w:rsidP="00DA0661">
      <w:pPr>
        <w:pStyle w:val="Rubrik"/>
      </w:pPr>
      <w:bookmarkStart w:id="0" w:name="Start"/>
      <w:bookmarkEnd w:id="0"/>
      <w:r>
        <w:t xml:space="preserve">Svar på fråga 2017/18:841 av Tomas </w:t>
      </w:r>
      <w:proofErr w:type="spellStart"/>
      <w:r>
        <w:t>Tobé</w:t>
      </w:r>
      <w:proofErr w:type="spellEnd"/>
      <w:r>
        <w:t xml:space="preserve"> (M) Mängdrabatt för lagöverträdare</w:t>
      </w:r>
    </w:p>
    <w:p w14:paraId="0E56112F" w14:textId="718EC858" w:rsidR="00ED042C" w:rsidRDefault="00ED042C" w:rsidP="002749F7">
      <w:pPr>
        <w:pStyle w:val="Brdtext"/>
      </w:pPr>
      <w:r>
        <w:t xml:space="preserve">Tomas </w:t>
      </w:r>
      <w:proofErr w:type="spellStart"/>
      <w:r>
        <w:t>Tobé</w:t>
      </w:r>
      <w:proofErr w:type="spellEnd"/>
      <w:r>
        <w:t xml:space="preserve"> har frågat mig</w:t>
      </w:r>
      <w:r w:rsidR="00112C08">
        <w:t xml:space="preserve"> om jag avser att vidta några särskilda åtgärder för att skärpa straffen för den som döms för flera brott eller återfaller i brott.</w:t>
      </w:r>
    </w:p>
    <w:p w14:paraId="0DA8C7EA" w14:textId="6F85ED83" w:rsidR="00112C08" w:rsidRDefault="00040B5F" w:rsidP="002749F7">
      <w:pPr>
        <w:pStyle w:val="Brdtext"/>
      </w:pPr>
      <w:r>
        <w:t xml:space="preserve">Det är viktigt att </w:t>
      </w:r>
      <w:r w:rsidR="00456F06" w:rsidRPr="00456F06">
        <w:t xml:space="preserve">den som begår flera brott får ett straff som står i proportion till brottslighetens allvar. Brott ska aldrig löna sig. Regeringen </w:t>
      </w:r>
      <w:r w:rsidR="00C4123A">
        <w:t>har genomfört</w:t>
      </w:r>
      <w:r w:rsidR="00456F06">
        <w:t xml:space="preserve"> en</w:t>
      </w:r>
      <w:r w:rsidR="00456F06" w:rsidRPr="00456F06">
        <w:t xml:space="preserve"> reform som innebär att fler gärningar ska behandlas som återfall och därmed mötas av en skärpt straffrättslig reaktion. Möjligheten att låta en tidigare påföljd omfatta ytterligare brott har begränsats. Numera måste domstolen döma ut en ny påföljd vid återfall.</w:t>
      </w:r>
    </w:p>
    <w:p w14:paraId="0D35F887" w14:textId="4ADC65AD" w:rsidR="00456F06" w:rsidRDefault="003260F5" w:rsidP="00456F06">
      <w:pPr>
        <w:pStyle w:val="Brdtext"/>
      </w:pPr>
      <w:r>
        <w:t>D</w:t>
      </w:r>
      <w:r w:rsidR="00C4123A">
        <w:t xml:space="preserve">et </w:t>
      </w:r>
      <w:r>
        <w:t xml:space="preserve">är </w:t>
      </w:r>
      <w:r w:rsidR="00E467B1">
        <w:t xml:space="preserve">också </w:t>
      </w:r>
      <w:bookmarkStart w:id="1" w:name="_GoBack"/>
      <w:bookmarkEnd w:id="1"/>
      <w:r w:rsidR="00456F06">
        <w:t>viktigt att brott klaras upp och lagförs så s</w:t>
      </w:r>
      <w:r w:rsidR="003B0E10">
        <w:t>nabbt och effektivt som möjligt</w:t>
      </w:r>
      <w:r w:rsidR="00456F06">
        <w:t xml:space="preserve">. </w:t>
      </w:r>
      <w:r w:rsidR="0019242F" w:rsidRPr="0019242F">
        <w:t>En snabb lagföring av varje enskilt brott kan innebära att fler brott bedöms som återfall i stället för att prövas gemensamt.</w:t>
      </w:r>
      <w:r w:rsidR="0019242F">
        <w:t xml:space="preserve"> </w:t>
      </w:r>
      <w:r w:rsidR="00456F06">
        <w:t xml:space="preserve">Åtgärder för en snabbare lagföring är </w:t>
      </w:r>
      <w:r w:rsidR="003B0E10">
        <w:t>prioriterade för regeringen. En</w:t>
      </w:r>
      <w:r w:rsidR="00456F06">
        <w:t xml:space="preserve"> </w:t>
      </w:r>
      <w:r w:rsidR="003B0E10">
        <w:t xml:space="preserve">utredare har just nu i </w:t>
      </w:r>
      <w:r w:rsidR="00456F06">
        <w:t>uppdrag att överväga sådana åtgärder med särskilt fokus på bl.a. den som återfaller i brott</w:t>
      </w:r>
      <w:r w:rsidR="003B0E10">
        <w:t>. Slutredovisningen ska lämnas senast den 1</w:t>
      </w:r>
      <w:r w:rsidR="0019242F">
        <w:t>5</w:t>
      </w:r>
      <w:r w:rsidR="003B0E10">
        <w:t xml:space="preserve"> april i år</w:t>
      </w:r>
      <w:r w:rsidR="00456F06">
        <w:t>.</w:t>
      </w:r>
      <w:r w:rsidR="003B0E10">
        <w:t xml:space="preserve"> </w:t>
      </w:r>
    </w:p>
    <w:p w14:paraId="587451EE" w14:textId="08F7D5E2" w:rsidR="003260F5" w:rsidRDefault="003260F5" w:rsidP="003260F5">
      <w:pPr>
        <w:pStyle w:val="Brdtext"/>
      </w:pPr>
      <w:r>
        <w:t xml:space="preserve">Den nuvarande regeringen har genomfört ett 30-tal straffskärpningar under mandatperioden. Moderaternas förslag till förändring skulle emellertid riskera att få oönskade eller till och med stötande effekter. Det skulle t.ex. innebära att ett antal grova stölder skulle kunna ge högre straff än en våldtäkt. </w:t>
      </w:r>
    </w:p>
    <w:p w14:paraId="16DE02B5" w14:textId="6A8C1B0C" w:rsidR="00ED042C" w:rsidRDefault="00ED042C" w:rsidP="006A12F1">
      <w:pPr>
        <w:pStyle w:val="Brdtext"/>
      </w:pPr>
      <w:r>
        <w:t xml:space="preserve">Stockholm den </w:t>
      </w:r>
      <w:sdt>
        <w:sdtPr>
          <w:id w:val="-1225218591"/>
          <w:placeholder>
            <w:docPart w:val="2F9BFFF1B4B3453D85424E8B52017ACD"/>
          </w:placeholder>
          <w:dataBinding w:prefixMappings="xmlns:ns0='http://lp/documentinfo/RK' " w:xpath="/ns0:DocumentInfo[1]/ns0:BaseInfo[1]/ns0:HeaderDate[1]" w:storeItemID="{F939A0AE-5B7E-4FC9-AA39-4DA5CADE98D7}"/>
          <w:date w:fullDate="2018-03-07T00:00:00Z">
            <w:dateFormat w:val="d MMMM yyyy"/>
            <w:lid w:val="sv-SE"/>
            <w:storeMappedDataAs w:val="dateTime"/>
            <w:calendar w:val="gregorian"/>
          </w:date>
        </w:sdtPr>
        <w:sdtEndPr/>
        <w:sdtContent>
          <w:r>
            <w:t>7 mars 2018</w:t>
          </w:r>
        </w:sdtContent>
      </w:sdt>
    </w:p>
    <w:p w14:paraId="4C0F54A1" w14:textId="72ACA734" w:rsidR="00ED042C" w:rsidRPr="00DB48AB" w:rsidRDefault="00ED042C" w:rsidP="00DB48AB">
      <w:pPr>
        <w:pStyle w:val="Brdtext"/>
      </w:pPr>
      <w:r>
        <w:t>Morgan Johansson</w:t>
      </w:r>
    </w:p>
    <w:sectPr w:rsidR="00ED042C" w:rsidRPr="00DB48AB" w:rsidSect="00ED042C">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8EEE3" w14:textId="77777777" w:rsidR="00ED042C" w:rsidRDefault="00ED042C" w:rsidP="00A87A54">
      <w:pPr>
        <w:spacing w:after="0" w:line="240" w:lineRule="auto"/>
      </w:pPr>
      <w:r>
        <w:separator/>
      </w:r>
    </w:p>
  </w:endnote>
  <w:endnote w:type="continuationSeparator" w:id="0">
    <w:p w14:paraId="67EA8ADE" w14:textId="77777777" w:rsidR="00ED042C" w:rsidRDefault="00ED042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24B5" w14:textId="77777777" w:rsidR="004C3E63" w:rsidRDefault="004C3E6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B7F8BF3" w14:textId="77777777" w:rsidTr="006A26EC">
      <w:trPr>
        <w:trHeight w:val="227"/>
        <w:jc w:val="right"/>
      </w:trPr>
      <w:tc>
        <w:tcPr>
          <w:tcW w:w="708" w:type="dxa"/>
          <w:vAlign w:val="bottom"/>
        </w:tcPr>
        <w:p w14:paraId="021FDD75" w14:textId="23D9E59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C709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467B1">
            <w:rPr>
              <w:rStyle w:val="Sidnummer"/>
              <w:noProof/>
            </w:rPr>
            <w:t>1</w:t>
          </w:r>
          <w:r>
            <w:rPr>
              <w:rStyle w:val="Sidnummer"/>
            </w:rPr>
            <w:fldChar w:fldCharType="end"/>
          </w:r>
          <w:r>
            <w:rPr>
              <w:rStyle w:val="Sidnummer"/>
            </w:rPr>
            <w:t>)</w:t>
          </w:r>
        </w:p>
      </w:tc>
    </w:tr>
    <w:tr w:rsidR="005606BC" w:rsidRPr="00347E11" w14:paraId="3FFAD3C8" w14:textId="77777777" w:rsidTr="006A26EC">
      <w:trPr>
        <w:trHeight w:val="850"/>
        <w:jc w:val="right"/>
      </w:trPr>
      <w:tc>
        <w:tcPr>
          <w:tcW w:w="708" w:type="dxa"/>
          <w:vAlign w:val="bottom"/>
        </w:tcPr>
        <w:p w14:paraId="0728B6D6" w14:textId="77777777" w:rsidR="005606BC" w:rsidRPr="00347E11" w:rsidRDefault="005606BC" w:rsidP="005606BC">
          <w:pPr>
            <w:pStyle w:val="Sidfot"/>
            <w:spacing w:line="276" w:lineRule="auto"/>
            <w:jc w:val="right"/>
          </w:pPr>
        </w:p>
      </w:tc>
    </w:tr>
  </w:tbl>
  <w:p w14:paraId="149B87A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DB9E0D" w14:textId="77777777" w:rsidTr="001F4302">
      <w:trPr>
        <w:trHeight w:val="510"/>
      </w:trPr>
      <w:tc>
        <w:tcPr>
          <w:tcW w:w="8525" w:type="dxa"/>
          <w:gridSpan w:val="2"/>
          <w:vAlign w:val="bottom"/>
        </w:tcPr>
        <w:p w14:paraId="3F7B0780" w14:textId="77777777" w:rsidR="00347E11" w:rsidRPr="00347E11" w:rsidRDefault="00347E11" w:rsidP="00347E11">
          <w:pPr>
            <w:pStyle w:val="Sidfot"/>
            <w:rPr>
              <w:sz w:val="8"/>
            </w:rPr>
          </w:pPr>
        </w:p>
      </w:tc>
    </w:tr>
    <w:tr w:rsidR="00093408" w:rsidRPr="00EE3C0F" w14:paraId="62EBC12A" w14:textId="77777777" w:rsidTr="00C26068">
      <w:trPr>
        <w:trHeight w:val="227"/>
      </w:trPr>
      <w:tc>
        <w:tcPr>
          <w:tcW w:w="4074" w:type="dxa"/>
        </w:tcPr>
        <w:p w14:paraId="1D4B4FC9" w14:textId="77777777" w:rsidR="00347E11" w:rsidRPr="00F53AEA" w:rsidRDefault="00347E11" w:rsidP="00C26068">
          <w:pPr>
            <w:pStyle w:val="Sidfot"/>
            <w:spacing w:line="276" w:lineRule="auto"/>
          </w:pPr>
        </w:p>
      </w:tc>
      <w:tc>
        <w:tcPr>
          <w:tcW w:w="4451" w:type="dxa"/>
        </w:tcPr>
        <w:p w14:paraId="6D409D9F" w14:textId="77777777" w:rsidR="00093408" w:rsidRPr="00F53AEA" w:rsidRDefault="00093408" w:rsidP="00F53AEA">
          <w:pPr>
            <w:pStyle w:val="Sidfot"/>
            <w:spacing w:line="276" w:lineRule="auto"/>
          </w:pPr>
        </w:p>
      </w:tc>
    </w:tr>
  </w:tbl>
  <w:p w14:paraId="095E516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FA7A" w14:textId="77777777" w:rsidR="00ED042C" w:rsidRDefault="00ED042C" w:rsidP="00A87A54">
      <w:pPr>
        <w:spacing w:after="0" w:line="240" w:lineRule="auto"/>
      </w:pPr>
      <w:r>
        <w:separator/>
      </w:r>
    </w:p>
  </w:footnote>
  <w:footnote w:type="continuationSeparator" w:id="0">
    <w:p w14:paraId="223367DF" w14:textId="77777777" w:rsidR="00ED042C" w:rsidRDefault="00ED042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ABFF" w14:textId="77777777" w:rsidR="004C3E63" w:rsidRDefault="004C3E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B9ED" w14:textId="77777777" w:rsidR="004C3E63" w:rsidRDefault="004C3E6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D042C" w14:paraId="655618E5" w14:textId="77777777" w:rsidTr="00C93EBA">
      <w:trPr>
        <w:trHeight w:val="227"/>
      </w:trPr>
      <w:tc>
        <w:tcPr>
          <w:tcW w:w="5534" w:type="dxa"/>
        </w:tcPr>
        <w:p w14:paraId="5756E1EC" w14:textId="77777777" w:rsidR="00ED042C" w:rsidRPr="007D73AB" w:rsidRDefault="00ED042C">
          <w:pPr>
            <w:pStyle w:val="Sidhuvud"/>
          </w:pPr>
        </w:p>
      </w:tc>
      <w:tc>
        <w:tcPr>
          <w:tcW w:w="3170" w:type="dxa"/>
          <w:vAlign w:val="bottom"/>
        </w:tcPr>
        <w:p w14:paraId="3B260967" w14:textId="77777777" w:rsidR="00ED042C" w:rsidRPr="007D73AB" w:rsidRDefault="00ED042C" w:rsidP="00340DE0">
          <w:pPr>
            <w:pStyle w:val="Sidhuvud"/>
          </w:pPr>
        </w:p>
      </w:tc>
      <w:tc>
        <w:tcPr>
          <w:tcW w:w="1134" w:type="dxa"/>
        </w:tcPr>
        <w:p w14:paraId="3D43991F" w14:textId="77777777" w:rsidR="00ED042C" w:rsidRDefault="00ED042C" w:rsidP="005A703A">
          <w:pPr>
            <w:pStyle w:val="Sidhuvud"/>
          </w:pPr>
        </w:p>
      </w:tc>
    </w:tr>
    <w:tr w:rsidR="00ED042C" w14:paraId="34A05D7D" w14:textId="77777777" w:rsidTr="00C93EBA">
      <w:trPr>
        <w:trHeight w:val="1928"/>
      </w:trPr>
      <w:tc>
        <w:tcPr>
          <w:tcW w:w="5534" w:type="dxa"/>
        </w:tcPr>
        <w:p w14:paraId="3305F2D7" w14:textId="77777777" w:rsidR="00ED042C" w:rsidRPr="00340DE0" w:rsidRDefault="00ED042C" w:rsidP="00340DE0">
          <w:pPr>
            <w:pStyle w:val="Sidhuvud"/>
          </w:pPr>
          <w:r>
            <w:rPr>
              <w:noProof/>
            </w:rPr>
            <w:drawing>
              <wp:inline distT="0" distB="0" distL="0" distR="0" wp14:anchorId="1E65A356" wp14:editId="3C37DB2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642004B" w14:textId="77777777" w:rsidR="00ED042C" w:rsidRPr="00710A6C" w:rsidRDefault="00ED042C" w:rsidP="00EE3C0F">
          <w:pPr>
            <w:pStyle w:val="Sidhuvud"/>
            <w:rPr>
              <w:b/>
            </w:rPr>
          </w:pPr>
        </w:p>
        <w:p w14:paraId="2D11FD16" w14:textId="77777777" w:rsidR="00ED042C" w:rsidRDefault="00ED042C" w:rsidP="00EE3C0F">
          <w:pPr>
            <w:pStyle w:val="Sidhuvud"/>
          </w:pPr>
        </w:p>
        <w:p w14:paraId="2627058B" w14:textId="77777777" w:rsidR="00ED042C" w:rsidRDefault="00ED042C" w:rsidP="00EE3C0F">
          <w:pPr>
            <w:pStyle w:val="Sidhuvud"/>
          </w:pPr>
        </w:p>
        <w:p w14:paraId="420C6316" w14:textId="77777777" w:rsidR="00ED042C" w:rsidRDefault="00ED042C" w:rsidP="00EE3C0F">
          <w:pPr>
            <w:pStyle w:val="Sidhuvud"/>
          </w:pPr>
        </w:p>
        <w:sdt>
          <w:sdtPr>
            <w:alias w:val="Dnr"/>
            <w:tag w:val="ccRKShow_Dnr"/>
            <w:id w:val="-829283628"/>
            <w:placeholder>
              <w:docPart w:val="0F69B75171C94C0BBF3243C0685733FB"/>
            </w:placeholder>
            <w:dataBinding w:prefixMappings="xmlns:ns0='http://lp/documentinfo/RK' " w:xpath="/ns0:DocumentInfo[1]/ns0:BaseInfo[1]/ns0:Dnr[1]" w:storeItemID="{F939A0AE-5B7E-4FC9-AA39-4DA5CADE98D7}"/>
            <w:text/>
          </w:sdtPr>
          <w:sdtEndPr/>
          <w:sdtContent>
            <w:p w14:paraId="704228AB" w14:textId="4F715334" w:rsidR="00ED042C" w:rsidRDefault="00CC46C7" w:rsidP="00EE3C0F">
              <w:pPr>
                <w:pStyle w:val="Sidhuvud"/>
              </w:pPr>
              <w:r w:rsidRPr="00CC46C7">
                <w:t>Ju2018/01369/POL</w:t>
              </w:r>
            </w:p>
          </w:sdtContent>
        </w:sdt>
        <w:sdt>
          <w:sdtPr>
            <w:alias w:val="DocNumber"/>
            <w:tag w:val="DocNumber"/>
            <w:id w:val="1726028884"/>
            <w:placeholder>
              <w:docPart w:val="21D79DA89A234B0985DDAE9707FB083D"/>
            </w:placeholder>
            <w:showingPlcHdr/>
            <w:dataBinding w:prefixMappings="xmlns:ns0='http://lp/documentinfo/RK' " w:xpath="/ns0:DocumentInfo[1]/ns0:BaseInfo[1]/ns0:DocNumber[1]" w:storeItemID="{F939A0AE-5B7E-4FC9-AA39-4DA5CADE98D7}"/>
            <w:text/>
          </w:sdtPr>
          <w:sdtEndPr/>
          <w:sdtContent>
            <w:p w14:paraId="351F149E" w14:textId="77777777" w:rsidR="00ED042C" w:rsidRDefault="00ED042C" w:rsidP="00EE3C0F">
              <w:pPr>
                <w:pStyle w:val="Sidhuvud"/>
              </w:pPr>
              <w:r>
                <w:rPr>
                  <w:rStyle w:val="Platshllartext"/>
                </w:rPr>
                <w:t xml:space="preserve"> </w:t>
              </w:r>
            </w:p>
          </w:sdtContent>
        </w:sdt>
        <w:p w14:paraId="0466CBD7" w14:textId="77777777" w:rsidR="00ED042C" w:rsidRDefault="00ED042C" w:rsidP="00EE3C0F">
          <w:pPr>
            <w:pStyle w:val="Sidhuvud"/>
          </w:pPr>
        </w:p>
      </w:tc>
      <w:tc>
        <w:tcPr>
          <w:tcW w:w="1134" w:type="dxa"/>
        </w:tcPr>
        <w:p w14:paraId="76A6B3CB" w14:textId="77777777" w:rsidR="00ED042C" w:rsidRDefault="00ED042C" w:rsidP="0094502D">
          <w:pPr>
            <w:pStyle w:val="Sidhuvud"/>
          </w:pPr>
        </w:p>
        <w:p w14:paraId="744C77E4" w14:textId="77777777" w:rsidR="00ED042C" w:rsidRPr="0094502D" w:rsidRDefault="00ED042C" w:rsidP="00EC71A6">
          <w:pPr>
            <w:pStyle w:val="Sidhuvud"/>
          </w:pPr>
        </w:p>
      </w:tc>
    </w:tr>
    <w:tr w:rsidR="00ED042C" w14:paraId="0B4F5673" w14:textId="77777777" w:rsidTr="00C93EBA">
      <w:trPr>
        <w:trHeight w:val="2268"/>
      </w:trPr>
      <w:tc>
        <w:tcPr>
          <w:tcW w:w="5534" w:type="dxa"/>
          <w:tcMar>
            <w:right w:w="1134" w:type="dxa"/>
          </w:tcMar>
        </w:tcPr>
        <w:p w14:paraId="072F6166" w14:textId="213EABB5" w:rsidR="00ED042C" w:rsidRPr="00ED042C" w:rsidRDefault="00ED042C" w:rsidP="00340DE0">
          <w:pPr>
            <w:pStyle w:val="Sidhuvud"/>
            <w:rPr>
              <w:b/>
            </w:rPr>
          </w:pPr>
          <w:r w:rsidRPr="00ED042C">
            <w:rPr>
              <w:b/>
            </w:rPr>
            <w:t>Justitiedepartementet</w:t>
          </w:r>
        </w:p>
        <w:p w14:paraId="3361EADB" w14:textId="62F4B81F" w:rsidR="00ED042C" w:rsidRPr="00F657C7" w:rsidRDefault="00ED042C" w:rsidP="00CE229A">
          <w:pPr>
            <w:pStyle w:val="Sidhuvud"/>
          </w:pPr>
          <w:r w:rsidRPr="00ED042C">
            <w:t>Justitie- och inrikesministern</w:t>
          </w:r>
        </w:p>
      </w:tc>
      <w:sdt>
        <w:sdtPr>
          <w:alias w:val="Recipient"/>
          <w:tag w:val="ccRKShow_Recipient"/>
          <w:id w:val="-28344517"/>
          <w:placeholder>
            <w:docPart w:val="4796F7163642407BA36D7A39E3A6E2ED"/>
          </w:placeholder>
          <w:dataBinding w:prefixMappings="xmlns:ns0='http://lp/documentinfo/RK' " w:xpath="/ns0:DocumentInfo[1]/ns0:BaseInfo[1]/ns0:Recipient[1]" w:storeItemID="{F939A0AE-5B7E-4FC9-AA39-4DA5CADE98D7}"/>
          <w:text w:multiLine="1"/>
        </w:sdtPr>
        <w:sdtEndPr/>
        <w:sdtContent>
          <w:tc>
            <w:tcPr>
              <w:tcW w:w="3170" w:type="dxa"/>
            </w:tcPr>
            <w:p w14:paraId="1BE82C89" w14:textId="77777777" w:rsidR="00ED042C" w:rsidRDefault="00ED042C" w:rsidP="00547B89">
              <w:pPr>
                <w:pStyle w:val="Sidhuvud"/>
              </w:pPr>
              <w:r>
                <w:t>Till riksdagen</w:t>
              </w:r>
            </w:p>
          </w:tc>
        </w:sdtContent>
      </w:sdt>
      <w:tc>
        <w:tcPr>
          <w:tcW w:w="1134" w:type="dxa"/>
        </w:tcPr>
        <w:p w14:paraId="35013B5E" w14:textId="77777777" w:rsidR="00ED042C" w:rsidRDefault="00ED042C" w:rsidP="003E6020">
          <w:pPr>
            <w:pStyle w:val="Sidhuvud"/>
          </w:pPr>
        </w:p>
      </w:tc>
    </w:tr>
  </w:tbl>
  <w:p w14:paraId="7DB430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2C"/>
    <w:rsid w:val="00000290"/>
    <w:rsid w:val="00004D5C"/>
    <w:rsid w:val="00005F68"/>
    <w:rsid w:val="00006CA7"/>
    <w:rsid w:val="00012B00"/>
    <w:rsid w:val="00014EF6"/>
    <w:rsid w:val="00017197"/>
    <w:rsid w:val="0001725B"/>
    <w:rsid w:val="000203B0"/>
    <w:rsid w:val="00025992"/>
    <w:rsid w:val="00026711"/>
    <w:rsid w:val="0003679E"/>
    <w:rsid w:val="00040B5F"/>
    <w:rsid w:val="00041EDC"/>
    <w:rsid w:val="0004352E"/>
    <w:rsid w:val="000439C4"/>
    <w:rsid w:val="00053CAA"/>
    <w:rsid w:val="00057FE0"/>
    <w:rsid w:val="000620FD"/>
    <w:rsid w:val="00063DCB"/>
    <w:rsid w:val="00066BC9"/>
    <w:rsid w:val="0006777A"/>
    <w:rsid w:val="0007033C"/>
    <w:rsid w:val="00072FFC"/>
    <w:rsid w:val="00073B75"/>
    <w:rsid w:val="000757FC"/>
    <w:rsid w:val="000862E0"/>
    <w:rsid w:val="000873C3"/>
    <w:rsid w:val="00093408"/>
    <w:rsid w:val="00093BBF"/>
    <w:rsid w:val="0009435C"/>
    <w:rsid w:val="000A13CA"/>
    <w:rsid w:val="000A456A"/>
    <w:rsid w:val="000A5E43"/>
    <w:rsid w:val="000B0867"/>
    <w:rsid w:val="000C61D1"/>
    <w:rsid w:val="000D31A9"/>
    <w:rsid w:val="000E12D9"/>
    <w:rsid w:val="000E59A9"/>
    <w:rsid w:val="000E638A"/>
    <w:rsid w:val="000F00B8"/>
    <w:rsid w:val="000F1EA7"/>
    <w:rsid w:val="000F2084"/>
    <w:rsid w:val="000F6462"/>
    <w:rsid w:val="00112C08"/>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42F"/>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0F5"/>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0E10"/>
    <w:rsid w:val="003C7BE0"/>
    <w:rsid w:val="003D0DD3"/>
    <w:rsid w:val="003D17EF"/>
    <w:rsid w:val="003D3535"/>
    <w:rsid w:val="003D7B03"/>
    <w:rsid w:val="003E5A50"/>
    <w:rsid w:val="003E6020"/>
    <w:rsid w:val="003F0FC5"/>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56F06"/>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E63"/>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7A94"/>
    <w:rsid w:val="005850D7"/>
    <w:rsid w:val="0058522F"/>
    <w:rsid w:val="00586266"/>
    <w:rsid w:val="00595EDE"/>
    <w:rsid w:val="00596E2B"/>
    <w:rsid w:val="005A0CBA"/>
    <w:rsid w:val="005A2022"/>
    <w:rsid w:val="005A5193"/>
    <w:rsid w:val="005B115A"/>
    <w:rsid w:val="005B537F"/>
    <w:rsid w:val="005C120D"/>
    <w:rsid w:val="005D07C2"/>
    <w:rsid w:val="005D33A5"/>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1630"/>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C709E"/>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A5787"/>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486B"/>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5856"/>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123A"/>
    <w:rsid w:val="00C461E6"/>
    <w:rsid w:val="00C50771"/>
    <w:rsid w:val="00C508BE"/>
    <w:rsid w:val="00C63EC4"/>
    <w:rsid w:val="00C64CD9"/>
    <w:rsid w:val="00C670F8"/>
    <w:rsid w:val="00C73C57"/>
    <w:rsid w:val="00C80AD4"/>
    <w:rsid w:val="00C9061B"/>
    <w:rsid w:val="00C93EBA"/>
    <w:rsid w:val="00CA0BD8"/>
    <w:rsid w:val="00CA72BB"/>
    <w:rsid w:val="00CA7FF5"/>
    <w:rsid w:val="00CB07E5"/>
    <w:rsid w:val="00CB1E7C"/>
    <w:rsid w:val="00CB2EA1"/>
    <w:rsid w:val="00CB2F84"/>
    <w:rsid w:val="00CB3E75"/>
    <w:rsid w:val="00CB40C7"/>
    <w:rsid w:val="00CB43F1"/>
    <w:rsid w:val="00CB6A8A"/>
    <w:rsid w:val="00CB6EDE"/>
    <w:rsid w:val="00CC41BA"/>
    <w:rsid w:val="00CC46C7"/>
    <w:rsid w:val="00CD17C1"/>
    <w:rsid w:val="00CD1C6C"/>
    <w:rsid w:val="00CD37F1"/>
    <w:rsid w:val="00CD6169"/>
    <w:rsid w:val="00CD6D76"/>
    <w:rsid w:val="00CE20BC"/>
    <w:rsid w:val="00CE229A"/>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379D"/>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E7BAC"/>
    <w:rsid w:val="00DF5BFB"/>
    <w:rsid w:val="00DF5CD6"/>
    <w:rsid w:val="00E022DA"/>
    <w:rsid w:val="00E03BCB"/>
    <w:rsid w:val="00E124DC"/>
    <w:rsid w:val="00E26DDF"/>
    <w:rsid w:val="00E30167"/>
    <w:rsid w:val="00E33493"/>
    <w:rsid w:val="00E33B56"/>
    <w:rsid w:val="00E37922"/>
    <w:rsid w:val="00E406DF"/>
    <w:rsid w:val="00E415D3"/>
    <w:rsid w:val="00E467B1"/>
    <w:rsid w:val="00E469E4"/>
    <w:rsid w:val="00E475C3"/>
    <w:rsid w:val="00E509B0"/>
    <w:rsid w:val="00E54246"/>
    <w:rsid w:val="00E55D8E"/>
    <w:rsid w:val="00E74A30"/>
    <w:rsid w:val="00E77B7E"/>
    <w:rsid w:val="00E82DF1"/>
    <w:rsid w:val="00E960D7"/>
    <w:rsid w:val="00E96532"/>
    <w:rsid w:val="00E973A0"/>
    <w:rsid w:val="00EA1688"/>
    <w:rsid w:val="00EA4C83"/>
    <w:rsid w:val="00EC1DA0"/>
    <w:rsid w:val="00EC329B"/>
    <w:rsid w:val="00EC71A6"/>
    <w:rsid w:val="00EC73EB"/>
    <w:rsid w:val="00ED042C"/>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243"/>
    <w:rsid w:val="00F53AEA"/>
    <w:rsid w:val="00F55FC9"/>
    <w:rsid w:val="00F5663B"/>
    <w:rsid w:val="00F5674D"/>
    <w:rsid w:val="00F6392C"/>
    <w:rsid w:val="00F64256"/>
    <w:rsid w:val="00F657C7"/>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DE665E"/>
  <w15:docId w15:val="{D3D32269-61A9-46FA-B648-AF6227B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F657C7"/>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F657C7"/>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69B75171C94C0BBF3243C0685733FB"/>
        <w:category>
          <w:name w:val="Allmänt"/>
          <w:gallery w:val="placeholder"/>
        </w:category>
        <w:types>
          <w:type w:val="bbPlcHdr"/>
        </w:types>
        <w:behaviors>
          <w:behavior w:val="content"/>
        </w:behaviors>
        <w:guid w:val="{6261B1BC-C881-4916-97C5-9A210F2030E0}"/>
      </w:docPartPr>
      <w:docPartBody>
        <w:p w:rsidR="004019C6" w:rsidRDefault="00B64D3D" w:rsidP="00B64D3D">
          <w:pPr>
            <w:pStyle w:val="0F69B75171C94C0BBF3243C0685733FB"/>
          </w:pPr>
          <w:r>
            <w:rPr>
              <w:rStyle w:val="Platshllartext"/>
            </w:rPr>
            <w:t xml:space="preserve"> </w:t>
          </w:r>
        </w:p>
      </w:docPartBody>
    </w:docPart>
    <w:docPart>
      <w:docPartPr>
        <w:name w:val="21D79DA89A234B0985DDAE9707FB083D"/>
        <w:category>
          <w:name w:val="Allmänt"/>
          <w:gallery w:val="placeholder"/>
        </w:category>
        <w:types>
          <w:type w:val="bbPlcHdr"/>
        </w:types>
        <w:behaviors>
          <w:behavior w:val="content"/>
        </w:behaviors>
        <w:guid w:val="{8B96ACDF-9BDB-4714-94BD-530AB72D73D3}"/>
      </w:docPartPr>
      <w:docPartBody>
        <w:p w:rsidR="004019C6" w:rsidRDefault="00B64D3D" w:rsidP="00B64D3D">
          <w:pPr>
            <w:pStyle w:val="21D79DA89A234B0985DDAE9707FB083D"/>
          </w:pPr>
          <w:r>
            <w:rPr>
              <w:rStyle w:val="Platshllartext"/>
            </w:rPr>
            <w:t xml:space="preserve"> </w:t>
          </w:r>
        </w:p>
      </w:docPartBody>
    </w:docPart>
    <w:docPart>
      <w:docPartPr>
        <w:name w:val="4796F7163642407BA36D7A39E3A6E2ED"/>
        <w:category>
          <w:name w:val="Allmänt"/>
          <w:gallery w:val="placeholder"/>
        </w:category>
        <w:types>
          <w:type w:val="bbPlcHdr"/>
        </w:types>
        <w:behaviors>
          <w:behavior w:val="content"/>
        </w:behaviors>
        <w:guid w:val="{F134A39E-C3E1-45A6-9A66-C72CCE9927E2}"/>
      </w:docPartPr>
      <w:docPartBody>
        <w:p w:rsidR="004019C6" w:rsidRDefault="00B64D3D" w:rsidP="00B64D3D">
          <w:pPr>
            <w:pStyle w:val="4796F7163642407BA36D7A39E3A6E2ED"/>
          </w:pPr>
          <w:r>
            <w:rPr>
              <w:rStyle w:val="Platshllartext"/>
            </w:rPr>
            <w:t xml:space="preserve"> </w:t>
          </w:r>
        </w:p>
      </w:docPartBody>
    </w:docPart>
    <w:docPart>
      <w:docPartPr>
        <w:name w:val="2F9BFFF1B4B3453D85424E8B52017ACD"/>
        <w:category>
          <w:name w:val="Allmänt"/>
          <w:gallery w:val="placeholder"/>
        </w:category>
        <w:types>
          <w:type w:val="bbPlcHdr"/>
        </w:types>
        <w:behaviors>
          <w:behavior w:val="content"/>
        </w:behaviors>
        <w:guid w:val="{A8E6C35B-F98B-4084-887E-79ABB7FCC13C}"/>
      </w:docPartPr>
      <w:docPartBody>
        <w:p w:rsidR="004019C6" w:rsidRDefault="00B64D3D" w:rsidP="00B64D3D">
          <w:pPr>
            <w:pStyle w:val="2F9BFFF1B4B3453D85424E8B52017AC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3D"/>
    <w:rsid w:val="004019C6"/>
    <w:rsid w:val="00B64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3F7AE2DD2640FDA7135C45D467502E">
    <w:name w:val="713F7AE2DD2640FDA7135C45D467502E"/>
    <w:rsid w:val="00B64D3D"/>
  </w:style>
  <w:style w:type="character" w:styleId="Platshllartext">
    <w:name w:val="Placeholder Text"/>
    <w:basedOn w:val="Standardstycketeckensnitt"/>
    <w:uiPriority w:val="99"/>
    <w:semiHidden/>
    <w:rsid w:val="00B64D3D"/>
    <w:rPr>
      <w:noProof w:val="0"/>
      <w:color w:val="808080"/>
    </w:rPr>
  </w:style>
  <w:style w:type="paragraph" w:customStyle="1" w:styleId="87EA4F41702242B783CD11CA435F701A">
    <w:name w:val="87EA4F41702242B783CD11CA435F701A"/>
    <w:rsid w:val="00B64D3D"/>
  </w:style>
  <w:style w:type="paragraph" w:customStyle="1" w:styleId="D93BAF8F5AF14191B4155757B99769C2">
    <w:name w:val="D93BAF8F5AF14191B4155757B99769C2"/>
    <w:rsid w:val="00B64D3D"/>
  </w:style>
  <w:style w:type="paragraph" w:customStyle="1" w:styleId="58B668B5291E4C9DB98C013292396BD6">
    <w:name w:val="58B668B5291E4C9DB98C013292396BD6"/>
    <w:rsid w:val="00B64D3D"/>
  </w:style>
  <w:style w:type="paragraph" w:customStyle="1" w:styleId="0F69B75171C94C0BBF3243C0685733FB">
    <w:name w:val="0F69B75171C94C0BBF3243C0685733FB"/>
    <w:rsid w:val="00B64D3D"/>
  </w:style>
  <w:style w:type="paragraph" w:customStyle="1" w:styleId="21D79DA89A234B0985DDAE9707FB083D">
    <w:name w:val="21D79DA89A234B0985DDAE9707FB083D"/>
    <w:rsid w:val="00B64D3D"/>
  </w:style>
  <w:style w:type="paragraph" w:customStyle="1" w:styleId="AB149B64AFA7495585DBF6E0AB5F8C0E">
    <w:name w:val="AB149B64AFA7495585DBF6E0AB5F8C0E"/>
    <w:rsid w:val="00B64D3D"/>
  </w:style>
  <w:style w:type="paragraph" w:customStyle="1" w:styleId="4384BB788BBB4E7A8C217703A6682B58">
    <w:name w:val="4384BB788BBB4E7A8C217703A6682B58"/>
    <w:rsid w:val="00B64D3D"/>
  </w:style>
  <w:style w:type="paragraph" w:customStyle="1" w:styleId="A3C2955A0DF04397A6439A73A810562E">
    <w:name w:val="A3C2955A0DF04397A6439A73A810562E"/>
    <w:rsid w:val="00B64D3D"/>
  </w:style>
  <w:style w:type="paragraph" w:customStyle="1" w:styleId="9E27A1EE5326430185FFCD72C567F28A">
    <w:name w:val="9E27A1EE5326430185FFCD72C567F28A"/>
    <w:rsid w:val="00B64D3D"/>
  </w:style>
  <w:style w:type="paragraph" w:customStyle="1" w:styleId="4796F7163642407BA36D7A39E3A6E2ED">
    <w:name w:val="4796F7163642407BA36D7A39E3A6E2ED"/>
    <w:rsid w:val="00B64D3D"/>
  </w:style>
  <w:style w:type="paragraph" w:customStyle="1" w:styleId="B25885589DE04F43A919C88E10B421D2">
    <w:name w:val="B25885589DE04F43A919C88E10B421D2"/>
    <w:rsid w:val="00B64D3D"/>
  </w:style>
  <w:style w:type="paragraph" w:customStyle="1" w:styleId="495111B536444735872CDED6E1C6EAAE">
    <w:name w:val="495111B536444735872CDED6E1C6EAAE"/>
    <w:rsid w:val="00B64D3D"/>
  </w:style>
  <w:style w:type="paragraph" w:customStyle="1" w:styleId="4F235E3485744D98A0442AC04EDBF9E8">
    <w:name w:val="4F235E3485744D98A0442AC04EDBF9E8"/>
    <w:rsid w:val="00B64D3D"/>
  </w:style>
  <w:style w:type="paragraph" w:customStyle="1" w:styleId="794F5FDD024D4AF2A5DED36037374760">
    <w:name w:val="794F5FDD024D4AF2A5DED36037374760"/>
    <w:rsid w:val="00B64D3D"/>
  </w:style>
  <w:style w:type="paragraph" w:customStyle="1" w:styleId="63077D33295A44258D1B567D0D59BB49">
    <w:name w:val="63077D33295A44258D1B567D0D59BB49"/>
    <w:rsid w:val="00B64D3D"/>
  </w:style>
  <w:style w:type="paragraph" w:customStyle="1" w:styleId="2F9BFFF1B4B3453D85424E8B52017ACD">
    <w:name w:val="2F9BFFF1B4B3453D85424E8B52017ACD"/>
    <w:rsid w:val="00B64D3D"/>
  </w:style>
  <w:style w:type="paragraph" w:customStyle="1" w:styleId="C233F2D9D21042CF85935D085D1253F5">
    <w:name w:val="C233F2D9D21042CF85935D085D1253F5"/>
    <w:rsid w:val="00B6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7283ffb7-17b2-4280-b227-f195d0878e53</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2018-03-07T00:00:00</HeaderDate>
    <Office/>
    <Dnr>Ju2018/01369/POL</Dnr>
    <ParagrafNr/>
    <DocumentTitle/>
    <VisitingAddress/>
    <Extra1/>
    <Extra2/>
    <Extra3>Tomas Tobé</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ee6c288e-8967-4cc8-9cd2-f77a18ff1cc8">
      <Terms xmlns="http://schemas.microsoft.com/office/infopath/2007/PartnerControls"/>
    </k46d94c0acf84ab9a79866a9d8b1905f>
    <Nyckelord xmlns="ee6c288e-8967-4cc8-9cd2-f77a18ff1cc8" xsi:nil="true"/>
    <RKOrdnaCheckInComment xmlns="4ac87c2d-4bce-4bf3-b172-43291361fa14" xsi:nil="true"/>
    <TaxCatchAll xmlns="ee6c288e-8967-4cc8-9cd2-f77a18ff1cc8"/>
    <Sekretess xmlns="ee6c288e-8967-4cc8-9cd2-f77a18ff1cc8">false</Sekretess>
    <RKOrdnaClass xmlns="4ac87c2d-4bce-4bf3-b172-43291361fa14" xsi:nil="true"/>
    <c9cd366cc722410295b9eacffbd73909 xmlns="ee6c288e-8967-4cc8-9cd2-f77a18ff1cc8">
      <Terms xmlns="http://schemas.microsoft.com/office/infopath/2007/PartnerControls"/>
    </c9cd366cc722410295b9eacffbd73909>
    <Diarienummer xmlns="ee6c288e-8967-4cc8-9cd2-f77a18ff1cc8" xsi:nil="true"/>
    <_dlc_DocId xmlns="ee6c288e-8967-4cc8-9cd2-f77a18ff1cc8">VYSDJZ52QA2C-4-387</_dlc_DocId>
    <_dlc_DocIdUrl xmlns="ee6c288e-8967-4cc8-9cd2-f77a18ff1cc8">
      <Url>http://rkdhs-ju/enhet/l5/_layouts/DocIdRedir.aspx?ID=VYSDJZ52QA2C-4-387</Url>
      <Description>VYSDJZ52QA2C-4-387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B49C-5241-4F0F-B4FC-A443A0251916}"/>
</file>

<file path=customXml/itemProps2.xml><?xml version="1.0" encoding="utf-8"?>
<ds:datastoreItem xmlns:ds="http://schemas.openxmlformats.org/officeDocument/2006/customXml" ds:itemID="{278982BB-DF72-4A71-909E-251C4B23B656}"/>
</file>

<file path=customXml/itemProps3.xml><?xml version="1.0" encoding="utf-8"?>
<ds:datastoreItem xmlns:ds="http://schemas.openxmlformats.org/officeDocument/2006/customXml" ds:itemID="{F939A0AE-5B7E-4FC9-AA39-4DA5CADE98D7}"/>
</file>

<file path=customXml/itemProps4.xml><?xml version="1.0" encoding="utf-8"?>
<ds:datastoreItem xmlns:ds="http://schemas.openxmlformats.org/officeDocument/2006/customXml" ds:itemID="{278982BB-DF72-4A71-909E-251C4B23B65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ac87c2d-4bce-4bf3-b172-43291361fa14"/>
    <ds:schemaRef ds:uri="ee6c288e-8967-4cc8-9cd2-f77a18ff1cc8"/>
    <ds:schemaRef ds:uri="http://www.w3.org/XML/1998/namespace"/>
    <ds:schemaRef ds:uri="http://purl.org/dc/elements/1.1/"/>
  </ds:schemaRefs>
</ds:datastoreItem>
</file>

<file path=customXml/itemProps5.xml><?xml version="1.0" encoding="utf-8"?>
<ds:datastoreItem xmlns:ds="http://schemas.openxmlformats.org/officeDocument/2006/customXml" ds:itemID="{AAC77F46-DBA6-497C-9E98-0EFC6A5D782F}"/>
</file>

<file path=customXml/itemProps6.xml><?xml version="1.0" encoding="utf-8"?>
<ds:datastoreItem xmlns:ds="http://schemas.openxmlformats.org/officeDocument/2006/customXml" ds:itemID="{278982BB-DF72-4A71-909E-251C4B23B656}"/>
</file>

<file path=customXml/itemProps7.xml><?xml version="1.0" encoding="utf-8"?>
<ds:datastoreItem xmlns:ds="http://schemas.openxmlformats.org/officeDocument/2006/customXml" ds:itemID="{EE7F9283-59B2-4FD5-BA23-ED64C3090C76}"/>
</file>

<file path=customXml/itemProps8.xml><?xml version="1.0" encoding="utf-8"?>
<ds:datastoreItem xmlns:ds="http://schemas.openxmlformats.org/officeDocument/2006/customXml" ds:itemID="{0F38764E-94BC-4D8E-8B79-D0727E06125C}"/>
</file>

<file path=docProps/app.xml><?xml version="1.0" encoding="utf-8"?>
<Properties xmlns="http://schemas.openxmlformats.org/officeDocument/2006/extended-properties" xmlns:vt="http://schemas.openxmlformats.org/officeDocument/2006/docPropsVTypes">
  <Template>RK Basmall</Template>
  <TotalTime>0</TotalTime>
  <Pages>1</Pages>
  <Words>233</Words>
  <Characters>1238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Marie Hellstrand</dc:creator>
  <cp:keywords/>
  <dc:description/>
  <cp:lastModifiedBy>Eva Marie Hellstrand</cp:lastModifiedBy>
  <cp:revision>10</cp:revision>
  <cp:lastPrinted>2018-03-06T12:54:00Z</cp:lastPrinted>
  <dcterms:created xsi:type="dcterms:W3CDTF">2018-03-01T14:19:00Z</dcterms:created>
  <dcterms:modified xsi:type="dcterms:W3CDTF">2018-03-06T12:54:00Z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41092090-31ad-4494-8221-451d36c467df</vt:lpwstr>
  </property>
</Properties>
</file>