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BFF0" w14:textId="569859DF" w:rsidR="0002431F" w:rsidRDefault="0002431F" w:rsidP="0002431F">
      <w:pPr>
        <w:pStyle w:val="Rubrik"/>
      </w:pPr>
      <w:bookmarkStart w:id="0" w:name="Start"/>
      <w:bookmarkEnd w:id="0"/>
      <w:r>
        <w:t>Svar på fråga 20</w:t>
      </w:r>
      <w:r w:rsidR="00D1620F">
        <w:t>20</w:t>
      </w:r>
      <w:r>
        <w:t>/</w:t>
      </w:r>
      <w:r w:rsidR="00D1620F">
        <w:t>21</w:t>
      </w:r>
      <w:r>
        <w:t>:</w:t>
      </w:r>
      <w:r w:rsidR="00344CE8">
        <w:t>578</w:t>
      </w:r>
      <w:r>
        <w:t xml:space="preserve"> av Angelica Lundberg (SD)</w:t>
      </w:r>
    </w:p>
    <w:p w14:paraId="2E7D9435" w14:textId="36507CB6" w:rsidR="00F472F3" w:rsidRDefault="00382E2B" w:rsidP="00FF1034">
      <w:pPr>
        <w:pStyle w:val="Rubrik"/>
      </w:pPr>
      <w:r>
        <w:t>Konsumentinformation för säkrare internetköp</w:t>
      </w:r>
      <w:bookmarkStart w:id="1" w:name="_GoBack"/>
      <w:bookmarkEnd w:id="1"/>
    </w:p>
    <w:p w14:paraId="4734CE88" w14:textId="790B166F" w:rsidR="00C93AE7" w:rsidRDefault="0002431F" w:rsidP="0002431F">
      <w:pPr>
        <w:pStyle w:val="Brdtext"/>
      </w:pPr>
      <w:r w:rsidRPr="0002431F">
        <w:t xml:space="preserve">Angelica Lundberg har frågat mig </w:t>
      </w:r>
      <w:r w:rsidR="00595403">
        <w:t>hur</w:t>
      </w:r>
      <w:r>
        <w:t xml:space="preserve"> jag </w:t>
      </w:r>
      <w:r w:rsidR="00595403">
        <w:t xml:space="preserve">och regeringen </w:t>
      </w:r>
      <w:r>
        <w:t xml:space="preserve">avser att </w:t>
      </w:r>
      <w:r w:rsidR="00C93AE7">
        <w:t>verka för att utöka informationen till konsumenter gällande produktsäkerhet vid internetköp av produkter från länder utanför EU.</w:t>
      </w:r>
    </w:p>
    <w:p w14:paraId="0434BB66" w14:textId="57B3934D" w:rsidR="00794BDB" w:rsidRPr="009A0288" w:rsidRDefault="00F43551" w:rsidP="0034310E">
      <w:pPr>
        <w:pStyle w:val="Brdtext"/>
      </w:pPr>
      <w:r>
        <w:t xml:space="preserve">Precis som frågeställaren påpekar </w:t>
      </w:r>
      <w:r w:rsidR="00A70459">
        <w:t xml:space="preserve">förekommer </w:t>
      </w:r>
      <w:r>
        <w:t>det ofta</w:t>
      </w:r>
      <w:r w:rsidR="00A70459">
        <w:t xml:space="preserve"> att </w:t>
      </w:r>
      <w:r w:rsidR="00EB7878">
        <w:t xml:space="preserve">konsumenter köper produkter direkt från </w:t>
      </w:r>
      <w:r w:rsidR="00A70459">
        <w:t xml:space="preserve">leverantörer från </w:t>
      </w:r>
      <w:r>
        <w:t>ett</w:t>
      </w:r>
      <w:r w:rsidR="00A70459">
        <w:t xml:space="preserve"> land utanför EU,</w:t>
      </w:r>
      <w:r w:rsidR="006920C7">
        <w:t xml:space="preserve"> i många fall handlar det om</w:t>
      </w:r>
      <w:r w:rsidR="00595403">
        <w:t xml:space="preserve"> </w:t>
      </w:r>
      <w:r w:rsidR="006920C7">
        <w:t>h</w:t>
      </w:r>
      <w:r w:rsidR="003B79BF">
        <w:t>emelektronik</w:t>
      </w:r>
      <w:r w:rsidR="006920C7">
        <w:t>.</w:t>
      </w:r>
      <w:r w:rsidR="00A70459">
        <w:t xml:space="preserve"> </w:t>
      </w:r>
      <w:r w:rsidR="00A70459" w:rsidRPr="009A0288">
        <w:t xml:space="preserve">I dessa fall </w:t>
      </w:r>
      <w:r w:rsidR="00A70459" w:rsidRPr="00894289">
        <w:t xml:space="preserve">gäller </w:t>
      </w:r>
      <w:r w:rsidR="003C4560" w:rsidRPr="00894289">
        <w:t xml:space="preserve">i princip </w:t>
      </w:r>
      <w:r w:rsidR="00A70459" w:rsidRPr="00894289">
        <w:t>inte</w:t>
      </w:r>
      <w:r w:rsidR="00A70459" w:rsidRPr="00010E3C">
        <w:t xml:space="preserve"> det EU-gemensamma regelverket</w:t>
      </w:r>
      <w:r w:rsidR="009C7ECC" w:rsidRPr="00010E3C">
        <w:t xml:space="preserve"> med </w:t>
      </w:r>
      <w:r>
        <w:t>bland annat särskilda säkerhets</w:t>
      </w:r>
      <w:r w:rsidR="009C7ECC" w:rsidRPr="00010E3C">
        <w:t>krav</w:t>
      </w:r>
      <w:r>
        <w:t xml:space="preserve">. </w:t>
      </w:r>
    </w:p>
    <w:p w14:paraId="3F7772B1" w14:textId="39165E7E" w:rsidR="009C4F31" w:rsidRPr="00010E3C" w:rsidRDefault="00F43551" w:rsidP="00F71CB2">
      <w:pPr>
        <w:pStyle w:val="Brdtext"/>
      </w:pPr>
      <w:r>
        <w:t xml:space="preserve">Det är därför viktigt att information enkelt finns att tillgå för konsumenter som privatimporterar från ett land utanför EU. </w:t>
      </w:r>
      <w:r w:rsidR="00DF07B9" w:rsidRPr="009A0288">
        <w:t xml:space="preserve">Via </w:t>
      </w:r>
      <w:r w:rsidR="00BC09FC" w:rsidRPr="009A0288">
        <w:t>Ko</w:t>
      </w:r>
      <w:r w:rsidR="006920C7" w:rsidRPr="009A0288">
        <w:t>n</w:t>
      </w:r>
      <w:r w:rsidR="00BC09FC" w:rsidRPr="009A0288">
        <w:t>sumentverkets ko</w:t>
      </w:r>
      <w:r w:rsidR="006920C7" w:rsidRPr="009A0288">
        <w:t>n</w:t>
      </w:r>
      <w:r w:rsidR="00BC09FC" w:rsidRPr="009A0288">
        <w:t>sumentupplysningstjänst</w:t>
      </w:r>
      <w:r w:rsidR="006920C7" w:rsidRPr="009A0288">
        <w:t>,</w:t>
      </w:r>
      <w:r w:rsidR="00BC09FC" w:rsidRPr="009A0288">
        <w:t xml:space="preserve"> </w:t>
      </w:r>
      <w:r w:rsidR="00752F1F" w:rsidRPr="009A0288">
        <w:t>Hallå Konsument</w:t>
      </w:r>
      <w:r w:rsidR="006920C7" w:rsidRPr="009A0288">
        <w:t>,</w:t>
      </w:r>
      <w:r w:rsidR="00752F1F" w:rsidRPr="009A0288">
        <w:t xml:space="preserve"> </w:t>
      </w:r>
      <w:r w:rsidR="003B3F62" w:rsidRPr="009A0288">
        <w:t xml:space="preserve">kan man få </w:t>
      </w:r>
      <w:r w:rsidR="00752F1F" w:rsidRPr="009A0288">
        <w:t xml:space="preserve">information om vad </w:t>
      </w:r>
      <w:r w:rsidR="006920C7" w:rsidRPr="009A0288">
        <w:t xml:space="preserve">man </w:t>
      </w:r>
      <w:r w:rsidR="00752F1F" w:rsidRPr="009A0288">
        <w:t xml:space="preserve">som konsument </w:t>
      </w:r>
      <w:r w:rsidR="003B3F62" w:rsidRPr="009A0288">
        <w:t xml:space="preserve">bör </w:t>
      </w:r>
      <w:r w:rsidR="00752F1F" w:rsidRPr="009A0288">
        <w:t>tänka på vid</w:t>
      </w:r>
      <w:r w:rsidR="009C7ECC" w:rsidRPr="009A0288">
        <w:t xml:space="preserve"> </w:t>
      </w:r>
      <w:r w:rsidR="00752F1F" w:rsidRPr="009A0288">
        <w:t xml:space="preserve">privatimport. </w:t>
      </w:r>
      <w:r w:rsidR="003C4560">
        <w:t>På webbplatsen f</w:t>
      </w:r>
      <w:r w:rsidR="009C7ECC" w:rsidRPr="009A0288">
        <w:t xml:space="preserve">ramgår att konsumenter inte har samma skydd som när en vara </w:t>
      </w:r>
      <w:r w:rsidR="00A3392D" w:rsidRPr="009A0288">
        <w:t xml:space="preserve">köps </w:t>
      </w:r>
      <w:r w:rsidR="009C7ECC" w:rsidRPr="009A0288">
        <w:t xml:space="preserve">från ett EU-land. </w:t>
      </w:r>
      <w:r>
        <w:t xml:space="preserve">Därtill lämnar </w:t>
      </w:r>
      <w:r w:rsidR="003B3F62" w:rsidRPr="009A0288">
        <w:t>Konsumentverket</w:t>
      </w:r>
      <w:r w:rsidR="00DF07B9" w:rsidRPr="009A0288">
        <w:t xml:space="preserve"> och andra berörda myndigheter, bl</w:t>
      </w:r>
      <w:r>
        <w:t>and annat</w:t>
      </w:r>
      <w:r w:rsidR="00DF07B9" w:rsidRPr="009A0288">
        <w:t xml:space="preserve"> Elsäkerhetsverket och Tullverket</w:t>
      </w:r>
      <w:r w:rsidR="00F71CB2" w:rsidRPr="009A0288">
        <w:t>,</w:t>
      </w:r>
      <w:r w:rsidR="003B3F62" w:rsidRPr="009A0288">
        <w:t xml:space="preserve"> </w:t>
      </w:r>
      <w:r w:rsidR="00A3392D" w:rsidRPr="009A0288">
        <w:t xml:space="preserve">viss information </w:t>
      </w:r>
      <w:r w:rsidR="003B3F62" w:rsidRPr="009A0288">
        <w:t xml:space="preserve">via </w:t>
      </w:r>
      <w:r w:rsidR="009576A1" w:rsidRPr="009A0288">
        <w:t xml:space="preserve">sina webbplatser och </w:t>
      </w:r>
      <w:r w:rsidR="003B3F62" w:rsidRPr="009A0288">
        <w:t>pressmeddelanden</w:t>
      </w:r>
      <w:r w:rsidR="009576A1" w:rsidRPr="009A0288">
        <w:t xml:space="preserve"> om frågor som rör privatimport</w:t>
      </w:r>
      <w:r w:rsidR="009576A1" w:rsidRPr="00010E3C">
        <w:t xml:space="preserve">. </w:t>
      </w:r>
      <w:r w:rsidR="009A0288" w:rsidRPr="00010E3C">
        <w:t>OECD har i samarbete med EU-kommissionen genomfört globala informationskampanjer för att informera konsumenter om förekomsten av farliga produkter. Konsumentverket har deltagit i sådana kampanjer och spridit information till konsumenter via social</w:t>
      </w:r>
      <w:r>
        <w:t>a</w:t>
      </w:r>
      <w:r w:rsidR="009A0288" w:rsidRPr="00010E3C">
        <w:t xml:space="preserve"> medi</w:t>
      </w:r>
      <w:r>
        <w:t>er</w:t>
      </w:r>
      <w:r w:rsidR="009A0288" w:rsidRPr="00010E3C">
        <w:t xml:space="preserve"> för att på så sätt nå avsedd målgrupp. </w:t>
      </w:r>
    </w:p>
    <w:p w14:paraId="312F748D" w14:textId="22CAC6DB" w:rsidR="005444BE" w:rsidRDefault="00F43551" w:rsidP="005444BE">
      <w:pPr>
        <w:pStyle w:val="Brdtext"/>
      </w:pPr>
      <w:r>
        <w:t>Jag vill även</w:t>
      </w:r>
      <w:r w:rsidR="002E09E4" w:rsidRPr="00010E3C">
        <w:t xml:space="preserve"> nämna att</w:t>
      </w:r>
      <w:r w:rsidR="00752F1F" w:rsidRPr="00010E3C">
        <w:t xml:space="preserve"> </w:t>
      </w:r>
      <w:r w:rsidR="0034310E" w:rsidRPr="00010E3C">
        <w:t>EU-kommissionen</w:t>
      </w:r>
      <w:r w:rsidR="0034310E" w:rsidRPr="00A3392D">
        <w:t xml:space="preserve"> träffat en frivillig överenskommelse med ett antal marknadsplatser för att </w:t>
      </w:r>
      <w:r w:rsidR="004E593D" w:rsidRPr="00A3392D">
        <w:t>förbättra</w:t>
      </w:r>
      <w:r w:rsidR="0034310E" w:rsidRPr="00A3392D">
        <w:t xml:space="preserve"> säkerheten</w:t>
      </w:r>
      <w:r w:rsidR="00957E3E" w:rsidRPr="00A3392D">
        <w:t xml:space="preserve"> </w:t>
      </w:r>
      <w:r w:rsidR="00957E3E" w:rsidRPr="00A3392D">
        <w:lastRenderedPageBreak/>
        <w:t xml:space="preserve">av produkter som säljs </w:t>
      </w:r>
      <w:r>
        <w:t>på</w:t>
      </w:r>
      <w:r w:rsidR="00957E3E" w:rsidRPr="00A3392D">
        <w:t xml:space="preserve"> marknadsplatser</w:t>
      </w:r>
      <w:r>
        <w:t xml:space="preserve"> online</w:t>
      </w:r>
      <w:r w:rsidR="00957E3E" w:rsidRPr="00A3392D">
        <w:t xml:space="preserve"> </w:t>
      </w:r>
      <w:r>
        <w:t xml:space="preserve">både </w:t>
      </w:r>
      <w:r w:rsidR="00957E3E" w:rsidRPr="00A3392D">
        <w:t>in</w:t>
      </w:r>
      <w:r w:rsidR="00185FC6">
        <w:t>om</w:t>
      </w:r>
      <w:r w:rsidR="00957E3E" w:rsidRPr="00A3392D">
        <w:t xml:space="preserve"> och utanför EU</w:t>
      </w:r>
      <w:r w:rsidR="00595403" w:rsidRPr="00A3392D">
        <w:t>.</w:t>
      </w:r>
      <w:r w:rsidR="00957E3E" w:rsidRPr="00A3392D">
        <w:t xml:space="preserve"> </w:t>
      </w:r>
    </w:p>
    <w:p w14:paraId="4963817E" w14:textId="3E5AABC1" w:rsidR="0018303B" w:rsidRDefault="00CB1E37" w:rsidP="005444BE">
      <w:pPr>
        <w:pStyle w:val="Brdtext"/>
      </w:pPr>
      <w:r>
        <w:t xml:space="preserve">Det </w:t>
      </w:r>
      <w:r w:rsidR="00DB74D3">
        <w:t>är</w:t>
      </w:r>
      <w:r>
        <w:t xml:space="preserve"> </w:t>
      </w:r>
      <w:r w:rsidR="008F3264">
        <w:t xml:space="preserve">avgörande </w:t>
      </w:r>
      <w:r>
        <w:t xml:space="preserve">att konsumenter </w:t>
      </w:r>
      <w:r w:rsidRPr="00894289">
        <w:t xml:space="preserve">får </w:t>
      </w:r>
      <w:r w:rsidR="003C4560" w:rsidRPr="00894289">
        <w:t>ändamålsenlig</w:t>
      </w:r>
      <w:r w:rsidRPr="00894289">
        <w:t xml:space="preserve"> information</w:t>
      </w:r>
      <w:r>
        <w:t xml:space="preserve">. </w:t>
      </w:r>
      <w:r w:rsidR="0018303B" w:rsidRPr="00010E3C">
        <w:t xml:space="preserve">Jag kommer </w:t>
      </w:r>
      <w:r>
        <w:t xml:space="preserve">därför </w:t>
      </w:r>
      <w:r w:rsidR="0018303B" w:rsidRPr="00010E3C">
        <w:t>att fortsätta följa utvecklingen och resultatet av de informationsinsatser som genomförts</w:t>
      </w:r>
      <w:r w:rsidR="003C4560">
        <w:t>.</w:t>
      </w:r>
    </w:p>
    <w:p w14:paraId="3A71070E" w14:textId="46C5508F" w:rsidR="00A44F6C" w:rsidRPr="00E6153B" w:rsidRDefault="00A44F6C" w:rsidP="00A44F6C">
      <w:pPr>
        <w:pStyle w:val="Brdtext"/>
      </w:pPr>
      <w:r w:rsidRPr="00E6153B">
        <w:t xml:space="preserve">Stockholm den </w:t>
      </w:r>
      <w:sdt>
        <w:sdtPr>
          <w:id w:val="-1225218591"/>
          <w:placeholder>
            <w:docPart w:val="02234B7036174C3896A4A0A113A94747"/>
          </w:placeholder>
          <w:dataBinding w:prefixMappings="xmlns:ns0='http://lp/documentinfo/RK' " w:xpath="/ns0:DocumentInfo[1]/ns0:BaseInfo[1]/ns0:HeaderDate[1]" w:storeItemID="{3116FF46-320D-4845-8A80-C475A329CDAD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22724" w:rsidRPr="00E6153B">
            <w:t>2</w:t>
          </w:r>
          <w:r w:rsidRPr="00E6153B">
            <w:t xml:space="preserve"> december 2020</w:t>
          </w:r>
        </w:sdtContent>
      </w:sdt>
    </w:p>
    <w:p w14:paraId="1D28862B" w14:textId="77777777" w:rsidR="00A44F6C" w:rsidRPr="00E6153B" w:rsidRDefault="00A44F6C" w:rsidP="00A44F6C">
      <w:pPr>
        <w:pStyle w:val="Brdtextutanavstnd"/>
      </w:pPr>
    </w:p>
    <w:p w14:paraId="36AFF08B" w14:textId="77777777" w:rsidR="00A44F6C" w:rsidRPr="00E6153B" w:rsidRDefault="00A44F6C" w:rsidP="00A44F6C">
      <w:pPr>
        <w:pStyle w:val="Brdtextutanavstnd"/>
      </w:pPr>
    </w:p>
    <w:p w14:paraId="16ABE4EF" w14:textId="77777777" w:rsidR="00A44F6C" w:rsidRPr="00E6153B" w:rsidRDefault="00A44F6C" w:rsidP="00A44F6C">
      <w:pPr>
        <w:pStyle w:val="Brdtextutanavstnd"/>
      </w:pPr>
    </w:p>
    <w:p w14:paraId="5B7A4F88" w14:textId="77777777" w:rsidR="00A44F6C" w:rsidRPr="00E6153B" w:rsidRDefault="00A44F6C" w:rsidP="00A44F6C">
      <w:pPr>
        <w:pStyle w:val="Brdtext"/>
      </w:pPr>
      <w:r w:rsidRPr="00E6153B">
        <w:t>Lena Micko</w:t>
      </w:r>
    </w:p>
    <w:p w14:paraId="746EFE50" w14:textId="611F4C1B" w:rsidR="003F1CB1" w:rsidRPr="00E6153B" w:rsidRDefault="003F1CB1" w:rsidP="005444BE">
      <w:pPr>
        <w:pStyle w:val="Brdtext"/>
      </w:pPr>
    </w:p>
    <w:p w14:paraId="08B78A31" w14:textId="77777777" w:rsidR="003F1CB1" w:rsidRPr="00E6153B" w:rsidRDefault="003F1CB1" w:rsidP="005444BE">
      <w:pPr>
        <w:pStyle w:val="Brdtext"/>
      </w:pPr>
    </w:p>
    <w:sectPr w:rsidR="003F1CB1" w:rsidRPr="00E6153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E43D" w14:textId="77777777" w:rsidR="009213FC" w:rsidRDefault="009213FC" w:rsidP="00A87A54">
      <w:pPr>
        <w:spacing w:after="0" w:line="240" w:lineRule="auto"/>
      </w:pPr>
      <w:r>
        <w:separator/>
      </w:r>
    </w:p>
  </w:endnote>
  <w:endnote w:type="continuationSeparator" w:id="0">
    <w:p w14:paraId="7E1F20D7" w14:textId="77777777" w:rsidR="009213FC" w:rsidRDefault="009213F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35259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F7B0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ED138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EF005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13CB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4E4D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496FA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8567F3" w14:textId="77777777" w:rsidTr="00C26068">
      <w:trPr>
        <w:trHeight w:val="227"/>
      </w:trPr>
      <w:tc>
        <w:tcPr>
          <w:tcW w:w="4074" w:type="dxa"/>
        </w:tcPr>
        <w:p w14:paraId="07FBAD6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3710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F193F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B9E8" w14:textId="77777777" w:rsidR="009213FC" w:rsidRDefault="009213FC" w:rsidP="00A87A54">
      <w:pPr>
        <w:spacing w:after="0" w:line="240" w:lineRule="auto"/>
      </w:pPr>
      <w:r>
        <w:separator/>
      </w:r>
    </w:p>
  </w:footnote>
  <w:footnote w:type="continuationSeparator" w:id="0">
    <w:p w14:paraId="05E69313" w14:textId="77777777" w:rsidR="009213FC" w:rsidRDefault="009213F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296F" w14:paraId="0005C18B" w14:textId="77777777" w:rsidTr="00C93EBA">
      <w:trPr>
        <w:trHeight w:val="227"/>
      </w:trPr>
      <w:tc>
        <w:tcPr>
          <w:tcW w:w="5534" w:type="dxa"/>
        </w:tcPr>
        <w:p w14:paraId="38D5DF01" w14:textId="77777777" w:rsidR="00DA296F" w:rsidRPr="007D73AB" w:rsidRDefault="00DA296F">
          <w:pPr>
            <w:pStyle w:val="Sidhuvud"/>
          </w:pPr>
        </w:p>
      </w:tc>
      <w:tc>
        <w:tcPr>
          <w:tcW w:w="3170" w:type="dxa"/>
          <w:vAlign w:val="bottom"/>
        </w:tcPr>
        <w:p w14:paraId="7FD8F7A9" w14:textId="77777777" w:rsidR="00DA296F" w:rsidRPr="007D73AB" w:rsidRDefault="00DA296F" w:rsidP="00340DE0">
          <w:pPr>
            <w:pStyle w:val="Sidhuvud"/>
          </w:pPr>
        </w:p>
      </w:tc>
      <w:tc>
        <w:tcPr>
          <w:tcW w:w="1134" w:type="dxa"/>
        </w:tcPr>
        <w:p w14:paraId="41A2077B" w14:textId="77777777" w:rsidR="00DA296F" w:rsidRDefault="00DA296F" w:rsidP="005A703A">
          <w:pPr>
            <w:pStyle w:val="Sidhuvud"/>
          </w:pPr>
        </w:p>
      </w:tc>
    </w:tr>
    <w:tr w:rsidR="00DA296F" w14:paraId="1462CC2D" w14:textId="77777777" w:rsidTr="00C93EBA">
      <w:trPr>
        <w:trHeight w:val="1928"/>
      </w:trPr>
      <w:tc>
        <w:tcPr>
          <w:tcW w:w="5534" w:type="dxa"/>
        </w:tcPr>
        <w:p w14:paraId="77DEAC63" w14:textId="77777777" w:rsidR="00DA296F" w:rsidRPr="00340DE0" w:rsidRDefault="00DA29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85ADCA" wp14:editId="7268CC9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884954" w14:textId="77777777" w:rsidR="00DA296F" w:rsidRPr="00710A6C" w:rsidRDefault="00DA296F" w:rsidP="00EE3C0F">
          <w:pPr>
            <w:pStyle w:val="Sidhuvud"/>
            <w:rPr>
              <w:b/>
            </w:rPr>
          </w:pPr>
        </w:p>
        <w:p w14:paraId="6B71EA6A" w14:textId="77777777" w:rsidR="00DA296F" w:rsidRDefault="00DA296F" w:rsidP="00EE3C0F">
          <w:pPr>
            <w:pStyle w:val="Sidhuvud"/>
          </w:pPr>
        </w:p>
        <w:p w14:paraId="0C3AC89E" w14:textId="77777777" w:rsidR="00DA296F" w:rsidRDefault="00DA296F" w:rsidP="00EE3C0F">
          <w:pPr>
            <w:pStyle w:val="Sidhuvud"/>
          </w:pPr>
        </w:p>
        <w:p w14:paraId="462EFC49" w14:textId="77777777" w:rsidR="00DA296F" w:rsidRDefault="00DA29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22474AAB3BB4C669F8CD28932DCB3F8"/>
            </w:placeholder>
            <w:dataBinding w:prefixMappings="xmlns:ns0='http://lp/documentinfo/RK' " w:xpath="/ns0:DocumentInfo[1]/ns0:BaseInfo[1]/ns0:Dnr[1]" w:storeItemID="{3116FF46-320D-4845-8A80-C475A329CDAD}"/>
            <w:text/>
          </w:sdtPr>
          <w:sdtEndPr/>
          <w:sdtContent>
            <w:p w14:paraId="139160C7" w14:textId="2A661981" w:rsidR="00DA296F" w:rsidRDefault="00F203A3" w:rsidP="00EE3C0F">
              <w:pPr>
                <w:pStyle w:val="Sidhuvud"/>
              </w:pPr>
              <w:r>
                <w:t>Fi2020/</w:t>
              </w:r>
              <w:r w:rsidR="00A44F6C">
                <w:t>04614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C5C50CF077434C8A53B24A54808A5C"/>
            </w:placeholder>
            <w:showingPlcHdr/>
            <w:dataBinding w:prefixMappings="xmlns:ns0='http://lp/documentinfo/RK' " w:xpath="/ns0:DocumentInfo[1]/ns0:BaseInfo[1]/ns0:DocNumber[1]" w:storeItemID="{3116FF46-320D-4845-8A80-C475A329CDAD}"/>
            <w:text/>
          </w:sdtPr>
          <w:sdtEndPr/>
          <w:sdtContent>
            <w:p w14:paraId="4B3A671E" w14:textId="77777777" w:rsidR="00DA296F" w:rsidRDefault="00DA29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92C5EA" w14:textId="77777777" w:rsidR="00DA296F" w:rsidRDefault="00DA296F" w:rsidP="00EE3C0F">
          <w:pPr>
            <w:pStyle w:val="Sidhuvud"/>
          </w:pPr>
        </w:p>
      </w:tc>
      <w:tc>
        <w:tcPr>
          <w:tcW w:w="1134" w:type="dxa"/>
        </w:tcPr>
        <w:p w14:paraId="0BBF5796" w14:textId="77777777" w:rsidR="00DA296F" w:rsidRDefault="00DA296F" w:rsidP="0094502D">
          <w:pPr>
            <w:pStyle w:val="Sidhuvud"/>
          </w:pPr>
        </w:p>
        <w:p w14:paraId="468FC419" w14:textId="77777777" w:rsidR="00DA296F" w:rsidRPr="0094502D" w:rsidRDefault="00DA296F" w:rsidP="00EC71A6">
          <w:pPr>
            <w:pStyle w:val="Sidhuvud"/>
          </w:pPr>
        </w:p>
      </w:tc>
    </w:tr>
    <w:tr w:rsidR="00DA296F" w14:paraId="76A825D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C4B75BF6AC4A48BACA0830AB7A935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9C854D" w14:textId="77777777" w:rsidR="00494B94" w:rsidRPr="00494B94" w:rsidRDefault="00494B94" w:rsidP="00340DE0">
              <w:pPr>
                <w:pStyle w:val="Sidhuvud"/>
                <w:rPr>
                  <w:b/>
                </w:rPr>
              </w:pPr>
              <w:r w:rsidRPr="00494B94">
                <w:rPr>
                  <w:b/>
                </w:rPr>
                <w:t>Finansdepartementet</w:t>
              </w:r>
            </w:p>
            <w:p w14:paraId="60925A04" w14:textId="77777777" w:rsidR="00494B94" w:rsidRDefault="00494B94" w:rsidP="00340DE0">
              <w:pPr>
                <w:pStyle w:val="Sidhuvud"/>
              </w:pPr>
              <w:r w:rsidRPr="00494B94">
                <w:t>Civilministern</w:t>
              </w:r>
            </w:p>
            <w:p w14:paraId="74647489" w14:textId="77777777" w:rsidR="00494B94" w:rsidRDefault="00494B94" w:rsidP="00340DE0">
              <w:pPr>
                <w:pStyle w:val="Sidhuvud"/>
              </w:pPr>
            </w:p>
            <w:p w14:paraId="2D3F8CB3" w14:textId="414A2E52" w:rsidR="00DA296F" w:rsidRPr="00340DE0" w:rsidRDefault="00DA296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CAFEA184D6469AB3C761393135597F"/>
          </w:placeholder>
          <w:dataBinding w:prefixMappings="xmlns:ns0='http://lp/documentinfo/RK' " w:xpath="/ns0:DocumentInfo[1]/ns0:BaseInfo[1]/ns0:Recipient[1]" w:storeItemID="{3116FF46-320D-4845-8A80-C475A329CDAD}"/>
          <w:text w:multiLine="1"/>
        </w:sdtPr>
        <w:sdtEndPr/>
        <w:sdtContent>
          <w:tc>
            <w:tcPr>
              <w:tcW w:w="3170" w:type="dxa"/>
            </w:tcPr>
            <w:p w14:paraId="7A058B43" w14:textId="21A692C9" w:rsidR="00DA296F" w:rsidRDefault="00494B9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BC7A2F" w14:textId="77777777" w:rsidR="00DA296F" w:rsidRDefault="00DA296F" w:rsidP="003E6020">
          <w:pPr>
            <w:pStyle w:val="Sidhuvud"/>
          </w:pPr>
        </w:p>
      </w:tc>
    </w:tr>
  </w:tbl>
  <w:p w14:paraId="2BC01E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CCB08C2"/>
    <w:multiLevelType w:val="multilevel"/>
    <w:tmpl w:val="551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A06C6"/>
    <w:multiLevelType w:val="multilevel"/>
    <w:tmpl w:val="26F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7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6F"/>
    <w:rsid w:val="00000290"/>
    <w:rsid w:val="00001068"/>
    <w:rsid w:val="00002AB1"/>
    <w:rsid w:val="0000412C"/>
    <w:rsid w:val="00004D5C"/>
    <w:rsid w:val="000054BC"/>
    <w:rsid w:val="00005F68"/>
    <w:rsid w:val="00006CA7"/>
    <w:rsid w:val="00010E3C"/>
    <w:rsid w:val="00012B00"/>
    <w:rsid w:val="00014EF6"/>
    <w:rsid w:val="00016730"/>
    <w:rsid w:val="00017197"/>
    <w:rsid w:val="0001725B"/>
    <w:rsid w:val="000203B0"/>
    <w:rsid w:val="000241FA"/>
    <w:rsid w:val="0002431F"/>
    <w:rsid w:val="00025992"/>
    <w:rsid w:val="00026711"/>
    <w:rsid w:val="0002708E"/>
    <w:rsid w:val="0002763D"/>
    <w:rsid w:val="0002792C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1D4"/>
    <w:rsid w:val="000B44D5"/>
    <w:rsid w:val="000B56A9"/>
    <w:rsid w:val="000C61D1"/>
    <w:rsid w:val="000D31A9"/>
    <w:rsid w:val="000D370F"/>
    <w:rsid w:val="000D3A30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962"/>
    <w:rsid w:val="00102FD6"/>
    <w:rsid w:val="001055DA"/>
    <w:rsid w:val="00106C18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412"/>
    <w:rsid w:val="00152DEF"/>
    <w:rsid w:val="0016294F"/>
    <w:rsid w:val="00164E5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03B"/>
    <w:rsid w:val="00185FC6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A0A"/>
    <w:rsid w:val="001A1B33"/>
    <w:rsid w:val="001A2A61"/>
    <w:rsid w:val="001B4824"/>
    <w:rsid w:val="001C0A5E"/>
    <w:rsid w:val="001C1C7D"/>
    <w:rsid w:val="001C4980"/>
    <w:rsid w:val="001C5DC9"/>
    <w:rsid w:val="001C71A9"/>
    <w:rsid w:val="001D0C3E"/>
    <w:rsid w:val="001D12FC"/>
    <w:rsid w:val="001D3AA9"/>
    <w:rsid w:val="001D512F"/>
    <w:rsid w:val="001E0A5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910"/>
    <w:rsid w:val="00204079"/>
    <w:rsid w:val="002102FD"/>
    <w:rsid w:val="002116FE"/>
    <w:rsid w:val="00211B4E"/>
    <w:rsid w:val="00213204"/>
    <w:rsid w:val="00213258"/>
    <w:rsid w:val="00213697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087"/>
    <w:rsid w:val="00237147"/>
    <w:rsid w:val="00242AD1"/>
    <w:rsid w:val="0024412C"/>
    <w:rsid w:val="002442F0"/>
    <w:rsid w:val="00260446"/>
    <w:rsid w:val="00260D2D"/>
    <w:rsid w:val="00261975"/>
    <w:rsid w:val="00264503"/>
    <w:rsid w:val="00267247"/>
    <w:rsid w:val="00271D00"/>
    <w:rsid w:val="00271F79"/>
    <w:rsid w:val="00274AA3"/>
    <w:rsid w:val="00275872"/>
    <w:rsid w:val="00281106"/>
    <w:rsid w:val="00282263"/>
    <w:rsid w:val="00282417"/>
    <w:rsid w:val="00282D27"/>
    <w:rsid w:val="00282D73"/>
    <w:rsid w:val="00286081"/>
    <w:rsid w:val="00287F0D"/>
    <w:rsid w:val="00287F54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78A"/>
    <w:rsid w:val="002D2647"/>
    <w:rsid w:val="002D4298"/>
    <w:rsid w:val="002D4829"/>
    <w:rsid w:val="002D5F4F"/>
    <w:rsid w:val="002D6541"/>
    <w:rsid w:val="002D6911"/>
    <w:rsid w:val="002E09E4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D7C"/>
    <w:rsid w:val="003050DB"/>
    <w:rsid w:val="00310561"/>
    <w:rsid w:val="00311D8C"/>
    <w:rsid w:val="00312297"/>
    <w:rsid w:val="0031273D"/>
    <w:rsid w:val="003128E2"/>
    <w:rsid w:val="003153D9"/>
    <w:rsid w:val="00316927"/>
    <w:rsid w:val="00321621"/>
    <w:rsid w:val="00323360"/>
    <w:rsid w:val="00323EF7"/>
    <w:rsid w:val="003240E1"/>
    <w:rsid w:val="00326C03"/>
    <w:rsid w:val="00327474"/>
    <w:rsid w:val="003277B5"/>
    <w:rsid w:val="003342B4"/>
    <w:rsid w:val="0033797C"/>
    <w:rsid w:val="00340DE0"/>
    <w:rsid w:val="00341F47"/>
    <w:rsid w:val="00342327"/>
    <w:rsid w:val="0034250B"/>
    <w:rsid w:val="0034310E"/>
    <w:rsid w:val="00344234"/>
    <w:rsid w:val="00344CE8"/>
    <w:rsid w:val="00344ED2"/>
    <w:rsid w:val="0034750A"/>
    <w:rsid w:val="00347C69"/>
    <w:rsid w:val="00347E11"/>
    <w:rsid w:val="003503DD"/>
    <w:rsid w:val="00350696"/>
    <w:rsid w:val="00350C92"/>
    <w:rsid w:val="003542C5"/>
    <w:rsid w:val="0035705B"/>
    <w:rsid w:val="00365461"/>
    <w:rsid w:val="00370311"/>
    <w:rsid w:val="00372AE6"/>
    <w:rsid w:val="00380663"/>
    <w:rsid w:val="00382E2B"/>
    <w:rsid w:val="003853E3"/>
    <w:rsid w:val="0038587E"/>
    <w:rsid w:val="00391446"/>
    <w:rsid w:val="00392ED4"/>
    <w:rsid w:val="00393680"/>
    <w:rsid w:val="003944E0"/>
    <w:rsid w:val="00394D4C"/>
    <w:rsid w:val="00395D9F"/>
    <w:rsid w:val="003A1315"/>
    <w:rsid w:val="003A2E73"/>
    <w:rsid w:val="003A3071"/>
    <w:rsid w:val="003A5969"/>
    <w:rsid w:val="003A5C58"/>
    <w:rsid w:val="003B0C81"/>
    <w:rsid w:val="003B3F62"/>
    <w:rsid w:val="003B79BF"/>
    <w:rsid w:val="003C36FA"/>
    <w:rsid w:val="003C4560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565"/>
    <w:rsid w:val="003E5A50"/>
    <w:rsid w:val="003E6020"/>
    <w:rsid w:val="003F1CB1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8AB"/>
    <w:rsid w:val="00431A7B"/>
    <w:rsid w:val="004324BD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B94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593D"/>
    <w:rsid w:val="004E5FDF"/>
    <w:rsid w:val="004E6D22"/>
    <w:rsid w:val="004F0448"/>
    <w:rsid w:val="004F1EA0"/>
    <w:rsid w:val="004F4021"/>
    <w:rsid w:val="004F505C"/>
    <w:rsid w:val="004F5640"/>
    <w:rsid w:val="004F6525"/>
    <w:rsid w:val="004F66E0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724"/>
    <w:rsid w:val="00526AEB"/>
    <w:rsid w:val="005302E0"/>
    <w:rsid w:val="0053242C"/>
    <w:rsid w:val="005444BE"/>
    <w:rsid w:val="00544738"/>
    <w:rsid w:val="005456E4"/>
    <w:rsid w:val="00547B89"/>
    <w:rsid w:val="005568AF"/>
    <w:rsid w:val="00556AF5"/>
    <w:rsid w:val="005606BC"/>
    <w:rsid w:val="00562D7E"/>
    <w:rsid w:val="00563E73"/>
    <w:rsid w:val="0056426C"/>
    <w:rsid w:val="00565792"/>
    <w:rsid w:val="005675FD"/>
    <w:rsid w:val="00567799"/>
    <w:rsid w:val="005710DE"/>
    <w:rsid w:val="00571A0B"/>
    <w:rsid w:val="00573DFD"/>
    <w:rsid w:val="005747D0"/>
    <w:rsid w:val="00581A31"/>
    <w:rsid w:val="005827D5"/>
    <w:rsid w:val="00582918"/>
    <w:rsid w:val="005849E3"/>
    <w:rsid w:val="005850D7"/>
    <w:rsid w:val="0058522F"/>
    <w:rsid w:val="00586266"/>
    <w:rsid w:val="00590A18"/>
    <w:rsid w:val="00595403"/>
    <w:rsid w:val="00595EDE"/>
    <w:rsid w:val="00596E2B"/>
    <w:rsid w:val="005A0CBA"/>
    <w:rsid w:val="005A2022"/>
    <w:rsid w:val="005A3272"/>
    <w:rsid w:val="005A5193"/>
    <w:rsid w:val="005A6034"/>
    <w:rsid w:val="005A66BB"/>
    <w:rsid w:val="005A7AC1"/>
    <w:rsid w:val="005B115A"/>
    <w:rsid w:val="005B537F"/>
    <w:rsid w:val="005C120D"/>
    <w:rsid w:val="005C15B3"/>
    <w:rsid w:val="005C6F80"/>
    <w:rsid w:val="005D07C2"/>
    <w:rsid w:val="005E13C5"/>
    <w:rsid w:val="005E2F29"/>
    <w:rsid w:val="005E400D"/>
    <w:rsid w:val="005E4E79"/>
    <w:rsid w:val="005E5CE7"/>
    <w:rsid w:val="005E790C"/>
    <w:rsid w:val="005F08C5"/>
    <w:rsid w:val="005F2B8F"/>
    <w:rsid w:val="005F3C5B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21A"/>
    <w:rsid w:val="00674C2F"/>
    <w:rsid w:val="00674C8B"/>
    <w:rsid w:val="00685C94"/>
    <w:rsid w:val="00687BD0"/>
    <w:rsid w:val="00691AEE"/>
    <w:rsid w:val="006920C7"/>
    <w:rsid w:val="0069523C"/>
    <w:rsid w:val="006962CA"/>
    <w:rsid w:val="00696A95"/>
    <w:rsid w:val="006A09DA"/>
    <w:rsid w:val="006A1835"/>
    <w:rsid w:val="006A2625"/>
    <w:rsid w:val="006B4A30"/>
    <w:rsid w:val="006B7569"/>
    <w:rsid w:val="006C23C4"/>
    <w:rsid w:val="006C28EE"/>
    <w:rsid w:val="006C4FF1"/>
    <w:rsid w:val="006C7FCC"/>
    <w:rsid w:val="006D2998"/>
    <w:rsid w:val="006D3188"/>
    <w:rsid w:val="006D49C3"/>
    <w:rsid w:val="006D5159"/>
    <w:rsid w:val="006D6779"/>
    <w:rsid w:val="006E08FC"/>
    <w:rsid w:val="006F2588"/>
    <w:rsid w:val="0070525E"/>
    <w:rsid w:val="00710A6C"/>
    <w:rsid w:val="00710D98"/>
    <w:rsid w:val="00711CE9"/>
    <w:rsid w:val="00712266"/>
    <w:rsid w:val="00712593"/>
    <w:rsid w:val="00712D82"/>
    <w:rsid w:val="007169D9"/>
    <w:rsid w:val="00716E22"/>
    <w:rsid w:val="007171AB"/>
    <w:rsid w:val="007213D0"/>
    <w:rsid w:val="00722EBF"/>
    <w:rsid w:val="00732599"/>
    <w:rsid w:val="0074352E"/>
    <w:rsid w:val="00743E09"/>
    <w:rsid w:val="00744FCC"/>
    <w:rsid w:val="00745A26"/>
    <w:rsid w:val="00747B9C"/>
    <w:rsid w:val="00750C93"/>
    <w:rsid w:val="00752F1F"/>
    <w:rsid w:val="00754E24"/>
    <w:rsid w:val="00757B3B"/>
    <w:rsid w:val="007618C5"/>
    <w:rsid w:val="00764FA6"/>
    <w:rsid w:val="00765294"/>
    <w:rsid w:val="00773075"/>
    <w:rsid w:val="00773794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BDB"/>
    <w:rsid w:val="0079641B"/>
    <w:rsid w:val="00797A90"/>
    <w:rsid w:val="007A082F"/>
    <w:rsid w:val="007A1856"/>
    <w:rsid w:val="007A1887"/>
    <w:rsid w:val="007A629C"/>
    <w:rsid w:val="007A6348"/>
    <w:rsid w:val="007B023C"/>
    <w:rsid w:val="007B03CC"/>
    <w:rsid w:val="007B2F08"/>
    <w:rsid w:val="007B6343"/>
    <w:rsid w:val="007C44FF"/>
    <w:rsid w:val="007C6456"/>
    <w:rsid w:val="007C7BDB"/>
    <w:rsid w:val="007D2FF5"/>
    <w:rsid w:val="007D4BCF"/>
    <w:rsid w:val="007D56C3"/>
    <w:rsid w:val="007D6286"/>
    <w:rsid w:val="007D73AB"/>
    <w:rsid w:val="007D790E"/>
    <w:rsid w:val="007E2712"/>
    <w:rsid w:val="007E4A9C"/>
    <w:rsid w:val="007E4D5E"/>
    <w:rsid w:val="007E5516"/>
    <w:rsid w:val="007E7D0B"/>
    <w:rsid w:val="007E7EE2"/>
    <w:rsid w:val="007F06CA"/>
    <w:rsid w:val="007F61D0"/>
    <w:rsid w:val="0080228F"/>
    <w:rsid w:val="00804C1B"/>
    <w:rsid w:val="0080595A"/>
    <w:rsid w:val="00812C68"/>
    <w:rsid w:val="008150A6"/>
    <w:rsid w:val="0081615D"/>
    <w:rsid w:val="00817098"/>
    <w:rsid w:val="008178E6"/>
    <w:rsid w:val="0082249C"/>
    <w:rsid w:val="00824CCE"/>
    <w:rsid w:val="0082537B"/>
    <w:rsid w:val="00825C04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304"/>
    <w:rsid w:val="008730FD"/>
    <w:rsid w:val="00873DA1"/>
    <w:rsid w:val="00875DDD"/>
    <w:rsid w:val="00881BC6"/>
    <w:rsid w:val="00881E58"/>
    <w:rsid w:val="0088336D"/>
    <w:rsid w:val="008860CC"/>
    <w:rsid w:val="00886EEE"/>
    <w:rsid w:val="00887F86"/>
    <w:rsid w:val="00890876"/>
    <w:rsid w:val="008916A3"/>
    <w:rsid w:val="00891929"/>
    <w:rsid w:val="00893029"/>
    <w:rsid w:val="00894289"/>
    <w:rsid w:val="0089514A"/>
    <w:rsid w:val="00895C2A"/>
    <w:rsid w:val="008A03E9"/>
    <w:rsid w:val="008A0A0D"/>
    <w:rsid w:val="008A3782"/>
    <w:rsid w:val="008A3961"/>
    <w:rsid w:val="008A4CEA"/>
    <w:rsid w:val="008A7506"/>
    <w:rsid w:val="008B1603"/>
    <w:rsid w:val="008B20ED"/>
    <w:rsid w:val="008B2361"/>
    <w:rsid w:val="008B6135"/>
    <w:rsid w:val="008B7BEB"/>
    <w:rsid w:val="008C02B8"/>
    <w:rsid w:val="008C4538"/>
    <w:rsid w:val="008C562B"/>
    <w:rsid w:val="008C6717"/>
    <w:rsid w:val="008D2D6B"/>
    <w:rsid w:val="008D3090"/>
    <w:rsid w:val="008D4187"/>
    <w:rsid w:val="008D4306"/>
    <w:rsid w:val="008D4508"/>
    <w:rsid w:val="008D4DC4"/>
    <w:rsid w:val="008D641B"/>
    <w:rsid w:val="008D7CAF"/>
    <w:rsid w:val="008E02EE"/>
    <w:rsid w:val="008E65A8"/>
    <w:rsid w:val="008E77D6"/>
    <w:rsid w:val="008F0693"/>
    <w:rsid w:val="008F3264"/>
    <w:rsid w:val="009036E7"/>
    <w:rsid w:val="0091053B"/>
    <w:rsid w:val="00912158"/>
    <w:rsid w:val="00912945"/>
    <w:rsid w:val="009144EE"/>
    <w:rsid w:val="00915D4C"/>
    <w:rsid w:val="009213FC"/>
    <w:rsid w:val="009279B2"/>
    <w:rsid w:val="00935814"/>
    <w:rsid w:val="00944ACB"/>
    <w:rsid w:val="0094502D"/>
    <w:rsid w:val="00946561"/>
    <w:rsid w:val="00946B39"/>
    <w:rsid w:val="00947013"/>
    <w:rsid w:val="009473BB"/>
    <w:rsid w:val="0095062C"/>
    <w:rsid w:val="0095106E"/>
    <w:rsid w:val="009576A1"/>
    <w:rsid w:val="00957E3E"/>
    <w:rsid w:val="00973084"/>
    <w:rsid w:val="00974520"/>
    <w:rsid w:val="00974B59"/>
    <w:rsid w:val="00975341"/>
    <w:rsid w:val="0097653D"/>
    <w:rsid w:val="00980BCD"/>
    <w:rsid w:val="00984EA2"/>
    <w:rsid w:val="00986CC3"/>
    <w:rsid w:val="0099068E"/>
    <w:rsid w:val="009920AA"/>
    <w:rsid w:val="00992943"/>
    <w:rsid w:val="009931B3"/>
    <w:rsid w:val="00996279"/>
    <w:rsid w:val="009965F7"/>
    <w:rsid w:val="009A0288"/>
    <w:rsid w:val="009A0866"/>
    <w:rsid w:val="009A2443"/>
    <w:rsid w:val="009A4D0A"/>
    <w:rsid w:val="009A759C"/>
    <w:rsid w:val="009B1712"/>
    <w:rsid w:val="009B2F70"/>
    <w:rsid w:val="009B3650"/>
    <w:rsid w:val="009B4594"/>
    <w:rsid w:val="009B6B63"/>
    <w:rsid w:val="009C2459"/>
    <w:rsid w:val="009C255A"/>
    <w:rsid w:val="009C2B46"/>
    <w:rsid w:val="009C3F7D"/>
    <w:rsid w:val="009C4448"/>
    <w:rsid w:val="009C4F31"/>
    <w:rsid w:val="009C610D"/>
    <w:rsid w:val="009C7ECC"/>
    <w:rsid w:val="009D10E5"/>
    <w:rsid w:val="009D1F2D"/>
    <w:rsid w:val="009D43F3"/>
    <w:rsid w:val="009D4E9F"/>
    <w:rsid w:val="009D5D40"/>
    <w:rsid w:val="009D6B1B"/>
    <w:rsid w:val="009E107B"/>
    <w:rsid w:val="009E18D6"/>
    <w:rsid w:val="009E29B3"/>
    <w:rsid w:val="009E53C8"/>
    <w:rsid w:val="009E7B92"/>
    <w:rsid w:val="009F19C0"/>
    <w:rsid w:val="009F505F"/>
    <w:rsid w:val="00A00AE4"/>
    <w:rsid w:val="00A00D24"/>
    <w:rsid w:val="00A01F5C"/>
    <w:rsid w:val="00A129D9"/>
    <w:rsid w:val="00A12A69"/>
    <w:rsid w:val="00A2019A"/>
    <w:rsid w:val="00A23493"/>
    <w:rsid w:val="00A2416A"/>
    <w:rsid w:val="00A30E06"/>
    <w:rsid w:val="00A3270B"/>
    <w:rsid w:val="00A3392D"/>
    <w:rsid w:val="00A359F4"/>
    <w:rsid w:val="00A379E4"/>
    <w:rsid w:val="00A4287F"/>
    <w:rsid w:val="00A42F07"/>
    <w:rsid w:val="00A43B02"/>
    <w:rsid w:val="00A44946"/>
    <w:rsid w:val="00A44F6C"/>
    <w:rsid w:val="00A46B85"/>
    <w:rsid w:val="00A47FC1"/>
    <w:rsid w:val="00A50585"/>
    <w:rsid w:val="00A506F1"/>
    <w:rsid w:val="00A5156E"/>
    <w:rsid w:val="00A53E57"/>
    <w:rsid w:val="00A540B0"/>
    <w:rsid w:val="00A548EA"/>
    <w:rsid w:val="00A55852"/>
    <w:rsid w:val="00A56667"/>
    <w:rsid w:val="00A56824"/>
    <w:rsid w:val="00A572DA"/>
    <w:rsid w:val="00A60D45"/>
    <w:rsid w:val="00A61F6D"/>
    <w:rsid w:val="00A64910"/>
    <w:rsid w:val="00A65996"/>
    <w:rsid w:val="00A67276"/>
    <w:rsid w:val="00A67588"/>
    <w:rsid w:val="00A67840"/>
    <w:rsid w:val="00A70459"/>
    <w:rsid w:val="00A71A9E"/>
    <w:rsid w:val="00A7382D"/>
    <w:rsid w:val="00A743AC"/>
    <w:rsid w:val="00A75AB7"/>
    <w:rsid w:val="00A827C0"/>
    <w:rsid w:val="00A8309B"/>
    <w:rsid w:val="00A8483F"/>
    <w:rsid w:val="00A870B0"/>
    <w:rsid w:val="00A8728A"/>
    <w:rsid w:val="00A87A54"/>
    <w:rsid w:val="00A91F95"/>
    <w:rsid w:val="00A92BD2"/>
    <w:rsid w:val="00A96B22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5E5"/>
    <w:rsid w:val="00AC15C5"/>
    <w:rsid w:val="00AD0E75"/>
    <w:rsid w:val="00AD3B47"/>
    <w:rsid w:val="00AE0CEC"/>
    <w:rsid w:val="00AE77EB"/>
    <w:rsid w:val="00AE7BD8"/>
    <w:rsid w:val="00AE7D02"/>
    <w:rsid w:val="00AF0BB7"/>
    <w:rsid w:val="00AF0BDE"/>
    <w:rsid w:val="00AF0EDE"/>
    <w:rsid w:val="00AF409F"/>
    <w:rsid w:val="00AF4853"/>
    <w:rsid w:val="00B00702"/>
    <w:rsid w:val="00B0110B"/>
    <w:rsid w:val="00B0234E"/>
    <w:rsid w:val="00B06751"/>
    <w:rsid w:val="00B07931"/>
    <w:rsid w:val="00B1395E"/>
    <w:rsid w:val="00B149E2"/>
    <w:rsid w:val="00B2169D"/>
    <w:rsid w:val="00B21CBB"/>
    <w:rsid w:val="00B2606D"/>
    <w:rsid w:val="00B263C0"/>
    <w:rsid w:val="00B27AAC"/>
    <w:rsid w:val="00B316CA"/>
    <w:rsid w:val="00B31BFB"/>
    <w:rsid w:val="00B3528F"/>
    <w:rsid w:val="00B357AB"/>
    <w:rsid w:val="00B37905"/>
    <w:rsid w:val="00B41704"/>
    <w:rsid w:val="00B41F72"/>
    <w:rsid w:val="00B423A0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B51"/>
    <w:rsid w:val="00B71634"/>
    <w:rsid w:val="00B73091"/>
    <w:rsid w:val="00B75139"/>
    <w:rsid w:val="00B759F5"/>
    <w:rsid w:val="00B80840"/>
    <w:rsid w:val="00B815FC"/>
    <w:rsid w:val="00B81623"/>
    <w:rsid w:val="00B82A05"/>
    <w:rsid w:val="00B84409"/>
    <w:rsid w:val="00B84E2D"/>
    <w:rsid w:val="00B91282"/>
    <w:rsid w:val="00B927C9"/>
    <w:rsid w:val="00B968BB"/>
    <w:rsid w:val="00B96EFA"/>
    <w:rsid w:val="00B97CCF"/>
    <w:rsid w:val="00BA61AC"/>
    <w:rsid w:val="00BB17B0"/>
    <w:rsid w:val="00BB28BF"/>
    <w:rsid w:val="00BB2F42"/>
    <w:rsid w:val="00BB4AC0"/>
    <w:rsid w:val="00BB5683"/>
    <w:rsid w:val="00BC09FC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CA1"/>
    <w:rsid w:val="00BE3E56"/>
    <w:rsid w:val="00BE4BF7"/>
    <w:rsid w:val="00BE522B"/>
    <w:rsid w:val="00BE62F6"/>
    <w:rsid w:val="00BE638E"/>
    <w:rsid w:val="00BF27B2"/>
    <w:rsid w:val="00BF4F06"/>
    <w:rsid w:val="00BF534E"/>
    <w:rsid w:val="00BF5717"/>
    <w:rsid w:val="00BF66D2"/>
    <w:rsid w:val="00C00978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22F"/>
    <w:rsid w:val="00C26DF9"/>
    <w:rsid w:val="00C271A8"/>
    <w:rsid w:val="00C3050C"/>
    <w:rsid w:val="00C31F15"/>
    <w:rsid w:val="00C32067"/>
    <w:rsid w:val="00C36682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B37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AE7"/>
    <w:rsid w:val="00C93EBA"/>
    <w:rsid w:val="00CA0BD8"/>
    <w:rsid w:val="00CA6B28"/>
    <w:rsid w:val="00CA72BB"/>
    <w:rsid w:val="00CA7FF5"/>
    <w:rsid w:val="00CB07E5"/>
    <w:rsid w:val="00CB1C14"/>
    <w:rsid w:val="00CB1E37"/>
    <w:rsid w:val="00CB1E7C"/>
    <w:rsid w:val="00CB2EA1"/>
    <w:rsid w:val="00CB2F84"/>
    <w:rsid w:val="00CB3E75"/>
    <w:rsid w:val="00CB4175"/>
    <w:rsid w:val="00CB43F1"/>
    <w:rsid w:val="00CB4AE2"/>
    <w:rsid w:val="00CB581E"/>
    <w:rsid w:val="00CB6A8A"/>
    <w:rsid w:val="00CB6EDE"/>
    <w:rsid w:val="00CC41BA"/>
    <w:rsid w:val="00CC5C01"/>
    <w:rsid w:val="00CC6BC9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BF4"/>
    <w:rsid w:val="00CF1FD8"/>
    <w:rsid w:val="00CF20D0"/>
    <w:rsid w:val="00CF2118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20F"/>
    <w:rsid w:val="00D20DA7"/>
    <w:rsid w:val="00D249A5"/>
    <w:rsid w:val="00D2793F"/>
    <w:rsid w:val="00D279D8"/>
    <w:rsid w:val="00D27C8E"/>
    <w:rsid w:val="00D3026A"/>
    <w:rsid w:val="00D32D62"/>
    <w:rsid w:val="00D32FF7"/>
    <w:rsid w:val="00D36E44"/>
    <w:rsid w:val="00D37139"/>
    <w:rsid w:val="00D40205"/>
    <w:rsid w:val="00D40C72"/>
    <w:rsid w:val="00D4141B"/>
    <w:rsid w:val="00D4145D"/>
    <w:rsid w:val="00D458F0"/>
    <w:rsid w:val="00D50B3B"/>
    <w:rsid w:val="00D51C1C"/>
    <w:rsid w:val="00D5320D"/>
    <w:rsid w:val="00D5467F"/>
    <w:rsid w:val="00D55837"/>
    <w:rsid w:val="00D56A9F"/>
    <w:rsid w:val="00D57BA2"/>
    <w:rsid w:val="00D60F51"/>
    <w:rsid w:val="00D65E43"/>
    <w:rsid w:val="00D6730A"/>
    <w:rsid w:val="00D674A6"/>
    <w:rsid w:val="00D67BB2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96F"/>
    <w:rsid w:val="00DA4084"/>
    <w:rsid w:val="00DA56ED"/>
    <w:rsid w:val="00DA5A54"/>
    <w:rsid w:val="00DA5C0D"/>
    <w:rsid w:val="00DB4E26"/>
    <w:rsid w:val="00DB714B"/>
    <w:rsid w:val="00DB74D3"/>
    <w:rsid w:val="00DC00D7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7B9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D61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53B"/>
    <w:rsid w:val="00E6641E"/>
    <w:rsid w:val="00E66F18"/>
    <w:rsid w:val="00E70856"/>
    <w:rsid w:val="00E727DE"/>
    <w:rsid w:val="00E74A30"/>
    <w:rsid w:val="00E77778"/>
    <w:rsid w:val="00E77B7E"/>
    <w:rsid w:val="00E77BA8"/>
    <w:rsid w:val="00E81F7A"/>
    <w:rsid w:val="00E82DF1"/>
    <w:rsid w:val="00E90CAA"/>
    <w:rsid w:val="00E93339"/>
    <w:rsid w:val="00E96532"/>
    <w:rsid w:val="00E973A0"/>
    <w:rsid w:val="00EA1688"/>
    <w:rsid w:val="00EA1744"/>
    <w:rsid w:val="00EA1AFC"/>
    <w:rsid w:val="00EA2317"/>
    <w:rsid w:val="00EA4C83"/>
    <w:rsid w:val="00EA7C33"/>
    <w:rsid w:val="00EB763D"/>
    <w:rsid w:val="00EB7878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E9F"/>
    <w:rsid w:val="00EE5EB8"/>
    <w:rsid w:val="00EE6810"/>
    <w:rsid w:val="00EF04D4"/>
    <w:rsid w:val="00EF1601"/>
    <w:rsid w:val="00EF21FE"/>
    <w:rsid w:val="00EF2A7F"/>
    <w:rsid w:val="00EF2D58"/>
    <w:rsid w:val="00EF37C2"/>
    <w:rsid w:val="00EF4803"/>
    <w:rsid w:val="00EF5127"/>
    <w:rsid w:val="00EF5EB9"/>
    <w:rsid w:val="00EF7719"/>
    <w:rsid w:val="00EF7780"/>
    <w:rsid w:val="00F03EAC"/>
    <w:rsid w:val="00F04B7C"/>
    <w:rsid w:val="00F078B5"/>
    <w:rsid w:val="00F14024"/>
    <w:rsid w:val="00F14FA3"/>
    <w:rsid w:val="00F15DB1"/>
    <w:rsid w:val="00F203A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551"/>
    <w:rsid w:val="00F45227"/>
    <w:rsid w:val="00F472F3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CB2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C0D"/>
    <w:rsid w:val="00FB0647"/>
    <w:rsid w:val="00FB1FA3"/>
    <w:rsid w:val="00FB43A8"/>
    <w:rsid w:val="00FB5279"/>
    <w:rsid w:val="00FC069A"/>
    <w:rsid w:val="00FC08A9"/>
    <w:rsid w:val="00FC0BA0"/>
    <w:rsid w:val="00FC69E6"/>
    <w:rsid w:val="00FC7600"/>
    <w:rsid w:val="00FD0B7B"/>
    <w:rsid w:val="00FD4C08"/>
    <w:rsid w:val="00FE1DCC"/>
    <w:rsid w:val="00FE2B19"/>
    <w:rsid w:val="00FE2B38"/>
    <w:rsid w:val="00FE489E"/>
    <w:rsid w:val="00FF0538"/>
    <w:rsid w:val="00FF1034"/>
    <w:rsid w:val="00FF34D2"/>
    <w:rsid w:val="00FF3A02"/>
    <w:rsid w:val="00FF569F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3CA43"/>
  <w15:docId w15:val="{B99B6BDD-A02D-4782-8317-40CECC3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474AAB3BB4C669F8CD28932DCB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8A4F5-519E-4A9C-A49C-DA28B068E5B2}"/>
      </w:docPartPr>
      <w:docPartBody>
        <w:p w:rsidR="003F1DE1" w:rsidRDefault="00EA26AC" w:rsidP="00EA26AC">
          <w:pPr>
            <w:pStyle w:val="522474AAB3BB4C669F8CD28932DCB3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C5C50CF077434C8A53B24A54808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695CE-BC4F-40E9-BBCC-9B07DB14CBBE}"/>
      </w:docPartPr>
      <w:docPartBody>
        <w:p w:rsidR="003F1DE1" w:rsidRDefault="00EA26AC" w:rsidP="00EA26AC">
          <w:pPr>
            <w:pStyle w:val="4CC5C50CF077434C8A53B24A54808A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C4B75BF6AC4A48BACA0830AB7A9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07989-9396-417C-9E24-0C401153AB26}"/>
      </w:docPartPr>
      <w:docPartBody>
        <w:p w:rsidR="003F1DE1" w:rsidRDefault="00EA26AC" w:rsidP="00EA26AC">
          <w:pPr>
            <w:pStyle w:val="43C4B75BF6AC4A48BACA0830AB7A93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CAFEA184D6469AB3C7613931355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65265-144E-4F62-B3F8-685D89C418A0}"/>
      </w:docPartPr>
      <w:docPartBody>
        <w:p w:rsidR="003F1DE1" w:rsidRDefault="00EA26AC" w:rsidP="00EA26AC">
          <w:pPr>
            <w:pStyle w:val="B6CAFEA184D6469AB3C76139313559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234B7036174C3896A4A0A113A94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0BBD5-63EC-4635-B6ED-72E7501335E7}"/>
      </w:docPartPr>
      <w:docPartBody>
        <w:p w:rsidR="00CB23A1" w:rsidRDefault="004E4CDA" w:rsidP="004E4CDA">
          <w:pPr>
            <w:pStyle w:val="02234B7036174C3896A4A0A113A9474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AC"/>
    <w:rsid w:val="00323CCF"/>
    <w:rsid w:val="003B1389"/>
    <w:rsid w:val="003D4354"/>
    <w:rsid w:val="003F1DE1"/>
    <w:rsid w:val="003F54EB"/>
    <w:rsid w:val="00435122"/>
    <w:rsid w:val="004E4CDA"/>
    <w:rsid w:val="007312F6"/>
    <w:rsid w:val="007B7E8E"/>
    <w:rsid w:val="008E6466"/>
    <w:rsid w:val="00A127FF"/>
    <w:rsid w:val="00B36F05"/>
    <w:rsid w:val="00B43C0D"/>
    <w:rsid w:val="00C448C0"/>
    <w:rsid w:val="00CB23A1"/>
    <w:rsid w:val="00DA38C0"/>
    <w:rsid w:val="00DA6C63"/>
    <w:rsid w:val="00E90D4A"/>
    <w:rsid w:val="00E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A6882B087F4384A7AA7CC84FEF652B">
    <w:name w:val="73A6882B087F4384A7AA7CC84FEF652B"/>
    <w:rsid w:val="00EA26AC"/>
  </w:style>
  <w:style w:type="character" w:styleId="Platshllartext">
    <w:name w:val="Placeholder Text"/>
    <w:basedOn w:val="Standardstycketeckensnitt"/>
    <w:uiPriority w:val="99"/>
    <w:semiHidden/>
    <w:rsid w:val="004E4CDA"/>
  </w:style>
  <w:style w:type="paragraph" w:customStyle="1" w:styleId="6F2F2A59984E4F7C8B875CD43558CE0E">
    <w:name w:val="6F2F2A59984E4F7C8B875CD43558CE0E"/>
    <w:rsid w:val="00EA26AC"/>
  </w:style>
  <w:style w:type="paragraph" w:customStyle="1" w:styleId="E4C6D774F9FD4E3CB5D1E8CFE9C88FF3">
    <w:name w:val="E4C6D774F9FD4E3CB5D1E8CFE9C88FF3"/>
    <w:rsid w:val="00EA26AC"/>
  </w:style>
  <w:style w:type="paragraph" w:customStyle="1" w:styleId="27816325C0B1421997E7D721618ADF87">
    <w:name w:val="27816325C0B1421997E7D721618ADF87"/>
    <w:rsid w:val="00EA26AC"/>
  </w:style>
  <w:style w:type="paragraph" w:customStyle="1" w:styleId="522474AAB3BB4C669F8CD28932DCB3F8">
    <w:name w:val="522474AAB3BB4C669F8CD28932DCB3F8"/>
    <w:rsid w:val="00EA26AC"/>
  </w:style>
  <w:style w:type="paragraph" w:customStyle="1" w:styleId="4CC5C50CF077434C8A53B24A54808A5C">
    <w:name w:val="4CC5C50CF077434C8A53B24A54808A5C"/>
    <w:rsid w:val="00EA26AC"/>
  </w:style>
  <w:style w:type="paragraph" w:customStyle="1" w:styleId="390CE1E8DFF2436CBB56072D02961FC4">
    <w:name w:val="390CE1E8DFF2436CBB56072D02961FC4"/>
    <w:rsid w:val="00EA26AC"/>
  </w:style>
  <w:style w:type="paragraph" w:customStyle="1" w:styleId="F7C48C4D12AD41C2AA8C0818DE3D0C5E">
    <w:name w:val="F7C48C4D12AD41C2AA8C0818DE3D0C5E"/>
    <w:rsid w:val="00EA26AC"/>
  </w:style>
  <w:style w:type="paragraph" w:customStyle="1" w:styleId="8D94CAC04E2A4289915AD90814C7C1C2">
    <w:name w:val="8D94CAC04E2A4289915AD90814C7C1C2"/>
    <w:rsid w:val="00EA26AC"/>
  </w:style>
  <w:style w:type="paragraph" w:customStyle="1" w:styleId="43C4B75BF6AC4A48BACA0830AB7A9354">
    <w:name w:val="43C4B75BF6AC4A48BACA0830AB7A9354"/>
    <w:rsid w:val="00EA26AC"/>
  </w:style>
  <w:style w:type="paragraph" w:customStyle="1" w:styleId="B6CAFEA184D6469AB3C761393135597F">
    <w:name w:val="B6CAFEA184D6469AB3C761393135597F"/>
    <w:rsid w:val="00EA26AC"/>
  </w:style>
  <w:style w:type="paragraph" w:customStyle="1" w:styleId="02234B7036174C3896A4A0A113A94747">
    <w:name w:val="02234B7036174C3896A4A0A113A94747"/>
    <w:rsid w:val="004E4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64027d73-d44a-422c-a392-4c94c6164e84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2020-12-02T00:00:00</HeaderDate>
    <Office/>
    <Dnr>Fi2020/04614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26" ma:contentTypeDescription="Skapa nytt dokument med möjlighet att välja RK-mall" ma:contentTypeScope="" ma:versionID="a4475bb99a08d20b011e886672a5a12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KNyckelord xmlns="18f3d968-6251-40b0-9f11-012b293496c2" xsi:nil="true"/>
    <Interpellation_x0020_nr xmlns="1d57f7ca-35fb-4135-beb5-949ec061819f" xsi:nil="true"/>
    <k46d94c0acf84ab9a79866a9d8b1905f xmlns="cc625d36-bb37-4650-91b9-0c96159295ba">
      <Terms xmlns="http://schemas.microsoft.com/office/infopath/2007/PartnerControls"/>
    </k46d94c0acf84ab9a79866a9d8b1905f>
    <Fr_x00e5_ga_x0020_nr xmlns="1d57f7ca-35fb-4135-beb5-949ec061819f" xsi:nil="true"/>
    <_dlc_DocId xmlns="eec14d05-b663-4c4f-ba9e-f91ce218b26b">JMV6WU277ZYR-1679099074-551</_dlc_DocId>
    <_dlc_DocIdUrl xmlns="eec14d05-b663-4c4f-ba9e-f91ce218b26b">
      <Url>https://dhs.sp.regeringskansliet.se/yta/fi-ofa/ko/arendehantering/_layouts/15/DocIdRedir.aspx?ID=JMV6WU277ZYR-1679099074-551</Url>
      <Description>JMV6WU277ZYR-1679099074-551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A99E-3EF5-4698-A86E-6164B4D390BB}"/>
</file>

<file path=customXml/itemProps2.xml><?xml version="1.0" encoding="utf-8"?>
<ds:datastoreItem xmlns:ds="http://schemas.openxmlformats.org/officeDocument/2006/customXml" ds:itemID="{D401E30F-5920-496E-8330-6BC4D0B41C0B}"/>
</file>

<file path=customXml/itemProps3.xml><?xml version="1.0" encoding="utf-8"?>
<ds:datastoreItem xmlns:ds="http://schemas.openxmlformats.org/officeDocument/2006/customXml" ds:itemID="{3116FF46-320D-4845-8A80-C475A329CDAD}"/>
</file>

<file path=customXml/itemProps4.xml><?xml version="1.0" encoding="utf-8"?>
<ds:datastoreItem xmlns:ds="http://schemas.openxmlformats.org/officeDocument/2006/customXml" ds:itemID="{867DBF3C-18A9-4214-9E0F-527E070067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4EAE4F-39D2-4677-A878-9DC8C06F5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01E30F-5920-496E-8330-6BC4D0B41C0B}">
  <ds:schemaRefs>
    <ds:schemaRef ds:uri="eec14d05-b663-4c4f-ba9e-f91ce218b26b"/>
    <ds:schemaRef ds:uri="http://purl.org/dc/terms/"/>
    <ds:schemaRef ds:uri="http://schemas.openxmlformats.org/package/2006/metadata/core-properties"/>
    <ds:schemaRef ds:uri="1d57f7ca-35fb-4135-beb5-949ec06181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979C232-03F7-4880-997B-9CA724BDE732}"/>
</file>

<file path=customXml/itemProps8.xml><?xml version="1.0" encoding="utf-8"?>
<ds:datastoreItem xmlns:ds="http://schemas.openxmlformats.org/officeDocument/2006/customXml" ds:itemID="{E6893BAF-103E-40CA-9723-9AA628FC52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578 av Angelica Lundberg SD Konsumentinformation för säkrare internetköp.docx</dc:title>
  <dc:subject/>
  <dc:creator>Anders Bagge Fi OFA KO</dc:creator>
  <cp:keywords/>
  <dc:description/>
  <cp:lastModifiedBy>Anneli Johansson</cp:lastModifiedBy>
  <cp:revision>2</cp:revision>
  <cp:lastPrinted>2019-08-08T07:51:00Z</cp:lastPrinted>
  <dcterms:created xsi:type="dcterms:W3CDTF">2020-12-02T07:15:00Z</dcterms:created>
  <dcterms:modified xsi:type="dcterms:W3CDTF">2020-12-02T07:15:00Z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c145d85a-a110-4996-9cd6-f4a7717084ed</vt:lpwstr>
  </property>
</Properties>
</file>