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9116" w14:textId="35318AA9" w:rsidR="006B02CE" w:rsidRDefault="006B02CE" w:rsidP="00E96532">
      <w:pPr>
        <w:pStyle w:val="Brdtext"/>
      </w:pPr>
      <w:r>
        <w:rPr>
          <w:rFonts w:ascii="Arial" w:hAnsi="Arial"/>
          <w:sz w:val="26"/>
        </w:rPr>
        <w:t xml:space="preserve">Svar på fråga 2018/19:834 </w:t>
      </w:r>
      <w:r w:rsidR="002668C5">
        <w:rPr>
          <w:rFonts w:ascii="Arial" w:hAnsi="Arial"/>
          <w:sz w:val="26"/>
        </w:rPr>
        <w:t xml:space="preserve">av Mikael Larsson (C) </w:t>
      </w:r>
      <w:r w:rsidRPr="004E27B2">
        <w:rPr>
          <w:rFonts w:ascii="Arial" w:hAnsi="Arial"/>
          <w:sz w:val="26"/>
        </w:rPr>
        <w:t>Konkurrensfrågor och 5G-u</w:t>
      </w:r>
      <w:r w:rsidR="002668C5">
        <w:rPr>
          <w:rFonts w:ascii="Arial" w:hAnsi="Arial"/>
          <w:sz w:val="26"/>
        </w:rPr>
        <w:t>tbyggnaden</w:t>
      </w:r>
    </w:p>
    <w:p w14:paraId="0990E5DE" w14:textId="6918A622" w:rsidR="006B02CE" w:rsidRDefault="006B02CE" w:rsidP="006B02CE">
      <w:pPr>
        <w:pStyle w:val="Brdtext"/>
      </w:pPr>
      <w:r>
        <w:t xml:space="preserve">Mikael Larsson har frågat mig hur jag tänker säkerställa att auktionen av </w:t>
      </w:r>
      <w:r w:rsidR="004D32C8">
        <w:br/>
      </w:r>
      <w:r>
        <w:t xml:space="preserve">5G (3,5-gigahertzbandet) sker på ett sådant sätt att konkurrensen och mångfalden av operatörer inte försämras, </w:t>
      </w:r>
      <w:bookmarkStart w:id="0" w:name="_GoBack"/>
      <w:bookmarkEnd w:id="0"/>
      <w:r>
        <w:t xml:space="preserve">enligt </w:t>
      </w:r>
      <w:r w:rsidR="004D32C8" w:rsidRPr="004D32C8">
        <w:t>Post- och telestyrelsen</w:t>
      </w:r>
      <w:r w:rsidR="004D32C8">
        <w:t xml:space="preserve"> (</w:t>
      </w:r>
      <w:r>
        <w:t>PTS</w:t>
      </w:r>
      <w:r w:rsidR="004D32C8">
        <w:t>)</w:t>
      </w:r>
      <w:r>
        <w:t xml:space="preserve"> egen analys.</w:t>
      </w:r>
    </w:p>
    <w:p w14:paraId="16CF2634" w14:textId="705B623E" w:rsidR="006B02CE" w:rsidRDefault="006B02CE" w:rsidP="006B02CE">
      <w:pPr>
        <w:pStyle w:val="Brdtext"/>
      </w:pPr>
      <w:r>
        <w:t>Femte generationens mobilnät (5G) är fortfarande delvis under utveckling men förväntningarna är att tekniken kommer att möjliggöra mobilnät med större dataöverföringshastigheter, kortare svarstider och hög kapacitet.</w:t>
      </w:r>
      <w:r w:rsidR="00C266F1">
        <w:t xml:space="preserve"> </w:t>
      </w:r>
      <w:r>
        <w:t xml:space="preserve">PTS är spektrumförvaltande myndighet i Sverige och förvaltningen genomförs genom arbete med spektrumplanering och tillståndsgivning. Just 3,5 </w:t>
      </w:r>
      <w:proofErr w:type="spellStart"/>
      <w:r>
        <w:t>Ghz</w:t>
      </w:r>
      <w:proofErr w:type="spellEnd"/>
      <w:r>
        <w:t xml:space="preserve">-bandet som Mikael Larsson tar upp i </w:t>
      </w:r>
      <w:r w:rsidR="00DC1B74">
        <w:t>sin fråga</w:t>
      </w:r>
      <w:r>
        <w:t xml:space="preserve">, har identifierats som ett pionjärband för 5G och PTS planerar att senast första kvartalet 2020 tilldela frekvensutrymme i bandet genom auktion. </w:t>
      </w:r>
    </w:p>
    <w:p w14:paraId="23F96758" w14:textId="77777777" w:rsidR="006B02CE" w:rsidRDefault="006B02CE" w:rsidP="006B02CE">
      <w:pPr>
        <w:pStyle w:val="Brdtext"/>
      </w:pPr>
      <w:r>
        <w:t xml:space="preserve">Det är PTS uppgift att planera radiospektrumauktioner och tilldela frekvenser när de finns tillgängliga. Det är därmed upp till PTS att i det enskilda ärendet bedöma hur utrymmet ska tilldelas med hänsyn till konkurrensen och andra aspekter. Flera andra radiofrekvensband, vid sidan av 3,5 GHz-bandet, kommer dock att kunna användas för 5G. </w:t>
      </w:r>
    </w:p>
    <w:p w14:paraId="31FE5544" w14:textId="3746DE4E" w:rsidR="006B02CE" w:rsidRPr="006B02CE" w:rsidRDefault="006B02CE" w:rsidP="006B02CE">
      <w:pPr>
        <w:pStyle w:val="Brdtext"/>
        <w:rPr>
          <w:lang w:val="de-DE"/>
        </w:rPr>
      </w:pPr>
      <w:r w:rsidRPr="002368B8">
        <w:br/>
      </w:r>
      <w:r w:rsidRPr="006B02CE">
        <w:rPr>
          <w:lang w:val="de-DE"/>
        </w:rPr>
        <w:t xml:space="preserve">Stockholm den </w:t>
      </w:r>
      <w:r w:rsidR="00A62330">
        <w:rPr>
          <w:lang w:val="de-DE"/>
        </w:rPr>
        <w:t xml:space="preserve">4 </w:t>
      </w:r>
      <w:proofErr w:type="spellStart"/>
      <w:r w:rsidRPr="006B02CE">
        <w:rPr>
          <w:lang w:val="de-DE"/>
        </w:rPr>
        <w:t>juli</w:t>
      </w:r>
      <w:proofErr w:type="spellEnd"/>
      <w:r w:rsidRPr="006B02CE">
        <w:rPr>
          <w:lang w:val="de-DE"/>
        </w:rPr>
        <w:t xml:space="preserve"> 2019</w:t>
      </w:r>
    </w:p>
    <w:p w14:paraId="0519D152" w14:textId="77777777" w:rsidR="006B02CE" w:rsidRPr="006B02CE" w:rsidRDefault="006B02CE" w:rsidP="006B02CE">
      <w:pPr>
        <w:pStyle w:val="Brdtext"/>
        <w:rPr>
          <w:lang w:val="de-DE"/>
        </w:rPr>
      </w:pPr>
      <w:r>
        <w:rPr>
          <w:lang w:val="de-DE"/>
        </w:rPr>
        <w:br/>
      </w:r>
    </w:p>
    <w:p w14:paraId="4A7FF26F" w14:textId="77777777" w:rsidR="00B31BFB" w:rsidRPr="006B02CE" w:rsidRDefault="006B02CE" w:rsidP="006B02CE">
      <w:pPr>
        <w:pStyle w:val="Brdtext"/>
        <w:rPr>
          <w:lang w:val="de-DE"/>
        </w:rPr>
      </w:pPr>
      <w:r w:rsidRPr="006B02CE">
        <w:rPr>
          <w:lang w:val="de-DE"/>
        </w:rPr>
        <w:t xml:space="preserve">Anders </w:t>
      </w:r>
      <w:proofErr w:type="spellStart"/>
      <w:r w:rsidRPr="006B02CE">
        <w:rPr>
          <w:lang w:val="de-DE"/>
        </w:rPr>
        <w:t>Ygema</w:t>
      </w:r>
      <w:r>
        <w:rPr>
          <w:lang w:val="de-DE"/>
        </w:rPr>
        <w:t>n</w:t>
      </w:r>
      <w:proofErr w:type="spellEnd"/>
    </w:p>
    <w:sectPr w:rsidR="00B31BFB" w:rsidRPr="006B02C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AD61" w14:textId="77777777" w:rsidR="006B02CE" w:rsidRDefault="006B02CE" w:rsidP="00A87A54">
      <w:pPr>
        <w:spacing w:after="0" w:line="240" w:lineRule="auto"/>
      </w:pPr>
      <w:r>
        <w:separator/>
      </w:r>
    </w:p>
  </w:endnote>
  <w:endnote w:type="continuationSeparator" w:id="0">
    <w:p w14:paraId="62B3A42E" w14:textId="77777777" w:rsidR="006B02CE" w:rsidRDefault="006B02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654A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A77CA2" w14:textId="22B046F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68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668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3E1D8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E2A0C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00735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E007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EEAFE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16B83A" w14:textId="77777777" w:rsidTr="00C26068">
      <w:trPr>
        <w:trHeight w:val="227"/>
      </w:trPr>
      <w:tc>
        <w:tcPr>
          <w:tcW w:w="4074" w:type="dxa"/>
        </w:tcPr>
        <w:p w14:paraId="7C9A91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C75B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A651C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94AD" w14:textId="77777777" w:rsidR="006B02CE" w:rsidRDefault="006B02CE" w:rsidP="00A87A54">
      <w:pPr>
        <w:spacing w:after="0" w:line="240" w:lineRule="auto"/>
      </w:pPr>
      <w:r>
        <w:separator/>
      </w:r>
    </w:p>
  </w:footnote>
  <w:footnote w:type="continuationSeparator" w:id="0">
    <w:p w14:paraId="1B9AFDB3" w14:textId="77777777" w:rsidR="006B02CE" w:rsidRDefault="006B02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02CE" w14:paraId="599DAFAE" w14:textId="77777777" w:rsidTr="00C93EBA">
      <w:trPr>
        <w:trHeight w:val="227"/>
      </w:trPr>
      <w:tc>
        <w:tcPr>
          <w:tcW w:w="5534" w:type="dxa"/>
        </w:tcPr>
        <w:p w14:paraId="4555CFD2" w14:textId="77777777" w:rsidR="006B02CE" w:rsidRPr="007D73AB" w:rsidRDefault="006B02CE">
          <w:pPr>
            <w:pStyle w:val="Sidhuvud"/>
          </w:pPr>
        </w:p>
      </w:tc>
      <w:tc>
        <w:tcPr>
          <w:tcW w:w="3170" w:type="dxa"/>
          <w:vAlign w:val="bottom"/>
        </w:tcPr>
        <w:p w14:paraId="081272B3" w14:textId="77777777" w:rsidR="006B02CE" w:rsidRPr="007D73AB" w:rsidRDefault="006B02CE" w:rsidP="00340DE0">
          <w:pPr>
            <w:pStyle w:val="Sidhuvud"/>
          </w:pPr>
        </w:p>
      </w:tc>
      <w:tc>
        <w:tcPr>
          <w:tcW w:w="1134" w:type="dxa"/>
        </w:tcPr>
        <w:p w14:paraId="46C6F479" w14:textId="77777777" w:rsidR="006B02CE" w:rsidRDefault="006B02CE" w:rsidP="005A703A">
          <w:pPr>
            <w:pStyle w:val="Sidhuvud"/>
          </w:pPr>
        </w:p>
      </w:tc>
    </w:tr>
    <w:tr w:rsidR="006B02CE" w14:paraId="375606F8" w14:textId="77777777" w:rsidTr="00C93EBA">
      <w:trPr>
        <w:trHeight w:val="1928"/>
      </w:trPr>
      <w:tc>
        <w:tcPr>
          <w:tcW w:w="5534" w:type="dxa"/>
        </w:tcPr>
        <w:p w14:paraId="11698B5E" w14:textId="77777777" w:rsidR="006B02CE" w:rsidRPr="00340DE0" w:rsidRDefault="006B02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7A7F2E" wp14:editId="286DF2A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1450DE" w14:textId="77777777" w:rsidR="006B02CE" w:rsidRPr="00710A6C" w:rsidRDefault="006B02CE" w:rsidP="00EE3C0F">
          <w:pPr>
            <w:pStyle w:val="Sidhuvud"/>
            <w:rPr>
              <w:b/>
            </w:rPr>
          </w:pPr>
        </w:p>
        <w:p w14:paraId="3B6F2592" w14:textId="77777777" w:rsidR="006B02CE" w:rsidRDefault="006B02CE" w:rsidP="00EE3C0F">
          <w:pPr>
            <w:pStyle w:val="Sidhuvud"/>
          </w:pPr>
        </w:p>
        <w:p w14:paraId="32013279" w14:textId="77777777" w:rsidR="006B02CE" w:rsidRDefault="006B02CE" w:rsidP="00EE3C0F">
          <w:pPr>
            <w:pStyle w:val="Sidhuvud"/>
          </w:pPr>
        </w:p>
        <w:p w14:paraId="72FA1D07" w14:textId="77777777" w:rsidR="006B02CE" w:rsidRDefault="006B02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96431595B8445593DF959BCB5212F9"/>
            </w:placeholder>
            <w:dataBinding w:prefixMappings="xmlns:ns0='http://lp/documentinfo/RK' " w:xpath="/ns0:DocumentInfo[1]/ns0:BaseInfo[1]/ns0:Dnr[1]" w:storeItemID="{B59792B9-C6AE-4BD7-870B-5A954D4BAE58}"/>
            <w:text/>
          </w:sdtPr>
          <w:sdtEndPr/>
          <w:sdtContent>
            <w:p w14:paraId="003883EB" w14:textId="77777777" w:rsidR="006B02CE" w:rsidRDefault="006B02CE" w:rsidP="00EE3C0F">
              <w:pPr>
                <w:pStyle w:val="Sidhuvud"/>
              </w:pPr>
              <w:r>
                <w:t>I2019/01985/D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08CEBDF7AD46758DFC64026DA13984"/>
            </w:placeholder>
            <w:showingPlcHdr/>
            <w:dataBinding w:prefixMappings="xmlns:ns0='http://lp/documentinfo/RK' " w:xpath="/ns0:DocumentInfo[1]/ns0:BaseInfo[1]/ns0:DocNumber[1]" w:storeItemID="{B59792B9-C6AE-4BD7-870B-5A954D4BAE58}"/>
            <w:text/>
          </w:sdtPr>
          <w:sdtEndPr/>
          <w:sdtContent>
            <w:p w14:paraId="132970EB" w14:textId="77777777" w:rsidR="006B02CE" w:rsidRDefault="006B02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DD90BC" w14:textId="77777777" w:rsidR="006B02CE" w:rsidRDefault="006B02CE" w:rsidP="00EE3C0F">
          <w:pPr>
            <w:pStyle w:val="Sidhuvud"/>
          </w:pPr>
        </w:p>
      </w:tc>
      <w:tc>
        <w:tcPr>
          <w:tcW w:w="1134" w:type="dxa"/>
        </w:tcPr>
        <w:p w14:paraId="4A064854" w14:textId="77777777" w:rsidR="006B02CE" w:rsidRDefault="006B02CE" w:rsidP="0094502D">
          <w:pPr>
            <w:pStyle w:val="Sidhuvud"/>
          </w:pPr>
        </w:p>
        <w:p w14:paraId="6E11AE3B" w14:textId="77777777" w:rsidR="006B02CE" w:rsidRPr="0094502D" w:rsidRDefault="006B02CE" w:rsidP="00EC71A6">
          <w:pPr>
            <w:pStyle w:val="Sidhuvud"/>
          </w:pPr>
        </w:p>
      </w:tc>
    </w:tr>
    <w:tr w:rsidR="006B02CE" w14:paraId="6E3C457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6D25432A52D4511B6F632D07CDBDCAA"/>
            </w:placeholder>
          </w:sdtPr>
          <w:sdtEndPr>
            <w:rPr>
              <w:b w:val="0"/>
            </w:rPr>
          </w:sdtEndPr>
          <w:sdtContent>
            <w:p w14:paraId="7A56238B" w14:textId="77777777" w:rsidR="006B02CE" w:rsidRPr="006B02CE" w:rsidRDefault="006B02CE" w:rsidP="00340DE0">
              <w:pPr>
                <w:pStyle w:val="Sidhuvud"/>
                <w:rPr>
                  <w:b/>
                </w:rPr>
              </w:pPr>
              <w:r w:rsidRPr="006B02CE">
                <w:rPr>
                  <w:b/>
                </w:rPr>
                <w:t>Infrastrukturdepartementet</w:t>
              </w:r>
            </w:p>
            <w:p w14:paraId="559E8853" w14:textId="77777777" w:rsidR="006B02CE" w:rsidRDefault="006B02CE" w:rsidP="00340DE0">
              <w:pPr>
                <w:pStyle w:val="Sidhuvud"/>
              </w:pPr>
              <w:r w:rsidRPr="006B02CE">
                <w:t>Energi- och digitaliseringsministern</w:t>
              </w:r>
            </w:p>
          </w:sdtContent>
        </w:sdt>
        <w:p w14:paraId="301588C1" w14:textId="3FAA72F6" w:rsidR="006B02CE" w:rsidRPr="00340DE0" w:rsidRDefault="006B02CE" w:rsidP="0082333D">
          <w:pPr>
            <w:ind w:left="111" w:right="752"/>
          </w:pPr>
          <w:r>
            <w:br/>
          </w:r>
          <w:r>
            <w:br/>
          </w:r>
        </w:p>
      </w:tc>
      <w:sdt>
        <w:sdtPr>
          <w:alias w:val="Recipient"/>
          <w:tag w:val="ccRKShow_Recipient"/>
          <w:id w:val="-28344517"/>
          <w:placeholder>
            <w:docPart w:val="8B73D20D0B8A4ACB95AF9585361E9D16"/>
          </w:placeholder>
          <w:dataBinding w:prefixMappings="xmlns:ns0='http://lp/documentinfo/RK' " w:xpath="/ns0:DocumentInfo[1]/ns0:BaseInfo[1]/ns0:Recipient[1]" w:storeItemID="{B59792B9-C6AE-4BD7-870B-5A954D4BAE58}"/>
          <w:text w:multiLine="1"/>
        </w:sdtPr>
        <w:sdtEndPr/>
        <w:sdtContent>
          <w:tc>
            <w:tcPr>
              <w:tcW w:w="3170" w:type="dxa"/>
            </w:tcPr>
            <w:p w14:paraId="452C25B6" w14:textId="77777777" w:rsidR="006B02CE" w:rsidRDefault="006B02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AF898A" w14:textId="77777777" w:rsidR="006B02CE" w:rsidRDefault="006B02CE" w:rsidP="003E6020">
          <w:pPr>
            <w:pStyle w:val="Sidhuvud"/>
          </w:pPr>
        </w:p>
      </w:tc>
    </w:tr>
  </w:tbl>
  <w:p w14:paraId="19424B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C14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8B8"/>
    <w:rsid w:val="00237147"/>
    <w:rsid w:val="00242AD1"/>
    <w:rsid w:val="0024412C"/>
    <w:rsid w:val="00260D2D"/>
    <w:rsid w:val="00261975"/>
    <w:rsid w:val="00264503"/>
    <w:rsid w:val="002668C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2C8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2C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333D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330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6F1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B74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999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8F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890CA6"/>
  <w15:docId w15:val="{1D92DF08-F453-46E8-A2BB-0F78C37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6431595B8445593DF959BCB521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08F33-E8A8-45E3-87B8-E1E5371FEEFB}"/>
      </w:docPartPr>
      <w:docPartBody>
        <w:p w:rsidR="00D901CD" w:rsidRDefault="00EC633C" w:rsidP="00EC633C">
          <w:pPr>
            <w:pStyle w:val="9C96431595B8445593DF959BCB5212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08CEBDF7AD46758DFC64026DA13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4FE11-C996-4B31-B1BA-165A29292558}"/>
      </w:docPartPr>
      <w:docPartBody>
        <w:p w:rsidR="00D901CD" w:rsidRDefault="00EC633C" w:rsidP="00EC633C">
          <w:pPr>
            <w:pStyle w:val="E308CEBDF7AD46758DFC64026DA139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D25432A52D4511B6F632D07CDBD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538E-FE44-4A57-8BA7-C1A043F4E812}"/>
      </w:docPartPr>
      <w:docPartBody>
        <w:p w:rsidR="00D901CD" w:rsidRDefault="00EC633C" w:rsidP="00EC633C">
          <w:pPr>
            <w:pStyle w:val="26D25432A52D4511B6F632D07CDBDC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73D20D0B8A4ACB95AF9585361E9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A7009-3DDB-4092-9D54-D3D0D7BED05F}"/>
      </w:docPartPr>
      <w:docPartBody>
        <w:p w:rsidR="00D901CD" w:rsidRDefault="00EC633C" w:rsidP="00EC633C">
          <w:pPr>
            <w:pStyle w:val="8B73D20D0B8A4ACB95AF9585361E9D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C"/>
    <w:rsid w:val="00D901CD"/>
    <w:rsid w:val="00E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12404206E04D86A2C6DF90CA5FC721">
    <w:name w:val="8512404206E04D86A2C6DF90CA5FC721"/>
    <w:rsid w:val="00EC633C"/>
  </w:style>
  <w:style w:type="character" w:styleId="Platshllartext">
    <w:name w:val="Placeholder Text"/>
    <w:basedOn w:val="Standardstycketeckensnitt"/>
    <w:uiPriority w:val="99"/>
    <w:semiHidden/>
    <w:rsid w:val="00EC633C"/>
    <w:rPr>
      <w:noProof w:val="0"/>
      <w:color w:val="808080"/>
    </w:rPr>
  </w:style>
  <w:style w:type="paragraph" w:customStyle="1" w:styleId="DF1387F82EDC40AD93229F5C6DACF10C">
    <w:name w:val="DF1387F82EDC40AD93229F5C6DACF10C"/>
    <w:rsid w:val="00EC633C"/>
  </w:style>
  <w:style w:type="paragraph" w:customStyle="1" w:styleId="446E36D48D7744049E27C3A137D8046A">
    <w:name w:val="446E36D48D7744049E27C3A137D8046A"/>
    <w:rsid w:val="00EC633C"/>
  </w:style>
  <w:style w:type="paragraph" w:customStyle="1" w:styleId="1761AE6210C548B28EA7DBFE2CB81378">
    <w:name w:val="1761AE6210C548B28EA7DBFE2CB81378"/>
    <w:rsid w:val="00EC633C"/>
  </w:style>
  <w:style w:type="paragraph" w:customStyle="1" w:styleId="9C96431595B8445593DF959BCB5212F9">
    <w:name w:val="9C96431595B8445593DF959BCB5212F9"/>
    <w:rsid w:val="00EC633C"/>
  </w:style>
  <w:style w:type="paragraph" w:customStyle="1" w:styleId="E308CEBDF7AD46758DFC64026DA13984">
    <w:name w:val="E308CEBDF7AD46758DFC64026DA13984"/>
    <w:rsid w:val="00EC633C"/>
  </w:style>
  <w:style w:type="paragraph" w:customStyle="1" w:styleId="D2B3E5D538B74A84B37ED2B9720AF2E8">
    <w:name w:val="D2B3E5D538B74A84B37ED2B9720AF2E8"/>
    <w:rsid w:val="00EC633C"/>
  </w:style>
  <w:style w:type="paragraph" w:customStyle="1" w:styleId="D50DD1FF78A94C539C0E0A05D14CA17E">
    <w:name w:val="D50DD1FF78A94C539C0E0A05D14CA17E"/>
    <w:rsid w:val="00EC633C"/>
  </w:style>
  <w:style w:type="paragraph" w:customStyle="1" w:styleId="FCD9A5E6533C43B6815C34251B663874">
    <w:name w:val="FCD9A5E6533C43B6815C34251B663874"/>
    <w:rsid w:val="00EC633C"/>
  </w:style>
  <w:style w:type="paragraph" w:customStyle="1" w:styleId="26D25432A52D4511B6F632D07CDBDCAA">
    <w:name w:val="26D25432A52D4511B6F632D07CDBDCAA"/>
    <w:rsid w:val="00EC633C"/>
  </w:style>
  <w:style w:type="paragraph" w:customStyle="1" w:styleId="8B73D20D0B8A4ACB95AF9585361E9D16">
    <w:name w:val="8B73D20D0B8A4ACB95AF9585361E9D16"/>
    <w:rsid w:val="00EC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49585649-ce77-4d8d-b5b8-71f7d772d89e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2019-07-01</HeaderDate>
    <Office/>
    <Dnr>I2019/01985/D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/yta/i-d/arendehantering/Riksdagsfrgor och interpellationer och frgestund i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EB82FE00691904A8DBF9A4DAF85C9DB" ma:contentTypeVersion="3" ma:contentTypeDescription="Skapa ett nytt dokument." ma:contentTypeScope="" ma:versionID="d62ed342e6c2f0186a0e82c0cae32318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ae7a256b-f4d2-416a-9370-0215551cabac" xmlns:ns5="4e9c2f0c-7bf8-49af-8356-cbf363fc78a7" targetNamespace="http://schemas.microsoft.com/office/2006/metadata/properties" ma:root="true" ma:fieldsID="79ac2fe9c73767f49b89cb024065ad0c" ns2:_="" ns3:_="" ns4:_="" ns5:_="">
    <xsd:import namespace="13ceef10-deb8-4807-ae55-f7be06c82a5e"/>
    <xsd:import namespace="cc625d36-bb37-4650-91b9-0c96159295ba"/>
    <xsd:import namespace="ae7a256b-f4d2-416a-9370-0215551cabac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Diarienummer" minOccurs="0"/>
                <xsd:element ref="ns2:Nyckelord" minOccurs="0"/>
                <xsd:element ref="ns4:Enhet" minOccurs="0"/>
                <xsd:element ref="ns4:_x00c4_rendetyp" minOccurs="0"/>
                <xsd:element ref="ns4:Nr" minOccurs="0"/>
                <xsd:element ref="ns4:Sakomr_x00e5_de" minOccurs="0"/>
                <xsd:element ref="ns4:_x00c5_r" minOccurs="0"/>
                <xsd:element ref="ns4:Status" minOccurs="0"/>
                <xsd:element ref="ns4:Handl_x00e4_ggare" minOccurs="0"/>
                <xsd:element ref="ns4:Parti" minOccurs="0"/>
                <xsd:element ref="ns3:k46d94c0acf84ab9a79866a9d8b1905f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2" nillable="true" ma:displayName="Diarienummer" ma:description="" ma:hidden="true" ma:internalName="RecordNumber" ma:readOnly="false">
      <xsd:simpleType>
        <xsd:restriction base="dms:Text"/>
      </xsd:simpleType>
    </xsd:element>
    <xsd:element name="Nyckelord" ma:index="13" nillable="true" ma:displayName="Nyckelord" ma:description="" ma:hidden="true" ma:internalName="RK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6196e3fa-37ec-4545-a4f3-ea37ffbb1336}" ma:internalName="TaxCatchAll" ma:readOnly="false" ma:showField="CatchAllData" ma:web="6c2ed84c-2dba-45b1-b50d-2d4a2b73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22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4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5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6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7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8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0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1" nillable="true" ma:displayName="Parti" ma:format="Dropdown" ma:internalName="Parti">
      <xsd:simpleType>
        <xsd:restriction base="dms:Choice">
          <xsd:enumeration value="M"/>
          <xsd:enumeration value="C"/>
          <xsd:enumeration value="SD"/>
          <xsd:enumeration value="Kd"/>
          <xsd:enumeration value="V"/>
          <xsd:enumeration value="S"/>
          <xsd:enumeration value="L"/>
          <xsd:enumeration value="M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6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5C6D-09C6-43F6-BBEB-9F24B5CD4445}">
  <ds:schemaRefs>
    <ds:schemaRef ds:uri="http://purl.org/dc/terms/"/>
    <ds:schemaRef ds:uri="http://schemas.microsoft.com/office/2006/documentManagement/types"/>
    <ds:schemaRef ds:uri="ae7a256b-f4d2-416a-9370-0215551cabac"/>
    <ds:schemaRef ds:uri="13ceef10-deb8-4807-ae55-f7be06c82a5e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9792B9-C6AE-4BD7-870B-5A954D4BAE5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140AB0CC-9EF3-46AF-A651-A081C4C21F22}"/>
</file>

<file path=customXml/itemProps4.xml><?xml version="1.0" encoding="utf-8"?>
<ds:datastoreItem xmlns:ds="http://schemas.openxmlformats.org/officeDocument/2006/customXml" ds:itemID="{B51E3D54-5027-41DB-A6D3-95C1D0AA867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37CCD0-F78E-4258-8D8C-2BA32E9B2CF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11F7ED7-9B14-47AA-AA35-9907E4F3A13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E41A6BD-A7AF-4EC8-BF15-4F67D48A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cc625d36-bb37-4650-91b9-0c96159295ba"/>
    <ds:schemaRef ds:uri="ae7a256b-f4d2-416a-9370-0215551cabac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A345F07C-34DC-4D38-B5F8-A071025E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Solberg</dc:creator>
  <cp:keywords/>
  <dc:description/>
  <cp:lastModifiedBy>Maria Solberg</cp:lastModifiedBy>
  <cp:revision>5</cp:revision>
  <cp:lastPrinted>2019-07-02T07:29:00Z</cp:lastPrinted>
  <dcterms:created xsi:type="dcterms:W3CDTF">2019-07-02T09:29:00Z</dcterms:created>
  <dcterms:modified xsi:type="dcterms:W3CDTF">2019-07-04T13:10:00Z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