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2020/21:3266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9A566D">
        <w:t>Vaccination mot TBE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S2021/05165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S2021/05165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01975710-e436-43e8-8d75-d750eeaa3b6c</RD_Svarsid>
  </documentManagement>
</p:properties>
</file>

<file path=customXml/itemProps1.xml><?xml version="1.0" encoding="utf-8"?>
<ds:datastoreItem xmlns:ds="http://schemas.openxmlformats.org/officeDocument/2006/customXml" ds:itemID="{558C8638-3B7A-4ED4-B5A9-E3A59FCEB685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0A07C12A-E541-4C6B-9EF1-A496D190BBA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992B09A-CB22-43CB-BFD9-66793ABA80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3266.docx</dc:title>
  <cp:revision>2</cp:revision>
  <dcterms:created xsi:type="dcterms:W3CDTF">2021-06-30T07:31:00Z</dcterms:created>
  <dcterms:modified xsi:type="dcterms:W3CDTF">2021-06-30T07:36:00Z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