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FFC1E" w14:textId="77777777" w:rsidR="00F50601" w:rsidRDefault="00F50601" w:rsidP="00DA0661">
      <w:pPr>
        <w:pStyle w:val="Rubrik"/>
      </w:pPr>
      <w:bookmarkStart w:id="0" w:name="Start"/>
      <w:bookmarkStart w:id="1" w:name="_GoBack"/>
      <w:bookmarkEnd w:id="0"/>
      <w:bookmarkEnd w:id="1"/>
      <w:r>
        <w:t xml:space="preserve">Svar på fråga 2017/18:807 av Thomas </w:t>
      </w:r>
      <w:proofErr w:type="spellStart"/>
      <w:r>
        <w:t>Finnborg</w:t>
      </w:r>
      <w:proofErr w:type="spellEnd"/>
      <w:r>
        <w:t xml:space="preserve"> (M)</w:t>
      </w:r>
      <w:r>
        <w:br/>
        <w:t>Skenäktenskap</w:t>
      </w:r>
    </w:p>
    <w:p w14:paraId="2387F5E6" w14:textId="77777777" w:rsidR="00F50601" w:rsidRDefault="00F50601" w:rsidP="00F50601">
      <w:pPr>
        <w:pStyle w:val="Brdtext"/>
      </w:pPr>
      <w:r>
        <w:t xml:space="preserve">Thomas </w:t>
      </w:r>
      <w:proofErr w:type="spellStart"/>
      <w:r>
        <w:t>Finnborg</w:t>
      </w:r>
      <w:proofErr w:type="spellEnd"/>
      <w:r>
        <w:t xml:space="preserve"> har frågat mig vilka åtgärder jag avser att vidta för att komma till rätta med skenäktenskap. </w:t>
      </w:r>
    </w:p>
    <w:p w14:paraId="31F13AB8" w14:textId="77777777" w:rsidR="00F50601" w:rsidRDefault="00F50601" w:rsidP="00F50601">
      <w:pPr>
        <w:pStyle w:val="Brdtext"/>
      </w:pPr>
      <w:r>
        <w:t>Rättssäkerheten inom migrationsområdet samt att upprätthålla respekten för utlänningslagstiftningen och motverka missbruk är givetvis viktigt.</w:t>
      </w:r>
    </w:p>
    <w:p w14:paraId="0E66673C" w14:textId="77777777" w:rsidR="00F50601" w:rsidRDefault="00F50601" w:rsidP="00F50601">
      <w:pPr>
        <w:pStyle w:val="Brdtext"/>
      </w:pPr>
      <w:r>
        <w:t xml:space="preserve">En ansökan om uppehållstillstånd på grund av anknytning till make eller maka avslås om det bedöms vara ett skenäktenskap. Bedömningen av om det rör sig om ett skenäktenskap eller inte avgörs, liksom i andra ärenden om uppehållstillstånd, utifrån omständigheterna i det individuella fallet. Det är således en fråga för Migrationsverket och migrationsdomstolarna att tillämpa lagstiftningen med beaktande av relevant praxis på området. Ett uppehållstillstånd som beviljats på grund av oriktiga uppgifter kan också återkallas.   </w:t>
      </w:r>
    </w:p>
    <w:p w14:paraId="099319BB" w14:textId="77777777" w:rsidR="00F50601" w:rsidRDefault="00F50601" w:rsidP="00F50601">
      <w:pPr>
        <w:pStyle w:val="Brdtext"/>
      </w:pPr>
      <w:r>
        <w:t xml:space="preserve">Regeringen följer utvecklingen.  </w:t>
      </w:r>
    </w:p>
    <w:p w14:paraId="6B4EBF7F" w14:textId="77777777" w:rsidR="00F50601" w:rsidRDefault="00F50601" w:rsidP="006A12F1">
      <w:pPr>
        <w:pStyle w:val="Brdtext"/>
      </w:pPr>
    </w:p>
    <w:p w14:paraId="47155D8D" w14:textId="77777777" w:rsidR="00F50601" w:rsidRDefault="00F50601" w:rsidP="006A12F1">
      <w:pPr>
        <w:pStyle w:val="Brdtext"/>
      </w:pPr>
      <w:r>
        <w:t xml:space="preserve">Stockholm den </w:t>
      </w:r>
      <w:sdt>
        <w:sdtPr>
          <w:id w:val="-1225218591"/>
          <w:placeholder>
            <w:docPart w:val="F65257A1F0F64F0EA167A73E3A4AB771"/>
          </w:placeholder>
          <w:dataBinding w:prefixMappings="xmlns:ns0='http://lp/documentinfo/RK' " w:xpath="/ns0:DocumentInfo[1]/ns0:BaseInfo[1]/ns0:HeaderDate[1]" w:storeItemID="{B065F1AC-18DA-4577-BAC2-7531710C244F}"/>
          <w:date w:fullDate="2018-02-28T00:00:00Z">
            <w:dateFormat w:val="d MMMM yyyy"/>
            <w:lid w:val="sv-SE"/>
            <w:storeMappedDataAs w:val="dateTime"/>
            <w:calendar w:val="gregorian"/>
          </w:date>
        </w:sdtPr>
        <w:sdtEndPr/>
        <w:sdtContent>
          <w:r>
            <w:t>28 februari 2018</w:t>
          </w:r>
        </w:sdtContent>
      </w:sdt>
    </w:p>
    <w:p w14:paraId="19B2D227" w14:textId="77777777" w:rsidR="00F50601" w:rsidRDefault="00F50601" w:rsidP="004E7A8F">
      <w:pPr>
        <w:pStyle w:val="Brdtextutanavstnd"/>
      </w:pPr>
    </w:p>
    <w:p w14:paraId="7C34D32B" w14:textId="77777777" w:rsidR="00F50601" w:rsidRDefault="00F50601" w:rsidP="004E7A8F">
      <w:pPr>
        <w:pStyle w:val="Brdtextutanavstnd"/>
      </w:pPr>
    </w:p>
    <w:p w14:paraId="119610E2" w14:textId="77777777" w:rsidR="00F50601" w:rsidRDefault="00F50601" w:rsidP="004E7A8F">
      <w:pPr>
        <w:pStyle w:val="Brdtextutanavstnd"/>
      </w:pPr>
    </w:p>
    <w:p w14:paraId="4512761C" w14:textId="77777777" w:rsidR="00F50601" w:rsidRDefault="00F50601" w:rsidP="00422A41">
      <w:pPr>
        <w:pStyle w:val="Brdtext"/>
      </w:pPr>
      <w:r>
        <w:t>Heléne Fritzon</w:t>
      </w:r>
    </w:p>
    <w:p w14:paraId="7049D900" w14:textId="77777777" w:rsidR="00F50601" w:rsidRPr="00DB48AB" w:rsidRDefault="00F50601" w:rsidP="00DB48AB">
      <w:pPr>
        <w:pStyle w:val="Brdtext"/>
      </w:pPr>
    </w:p>
    <w:sectPr w:rsidR="00F50601" w:rsidRPr="00DB48AB" w:rsidSect="00F50601">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39AA0" w14:textId="77777777" w:rsidR="00F50601" w:rsidRDefault="00F50601" w:rsidP="00A87A54">
      <w:pPr>
        <w:spacing w:after="0" w:line="240" w:lineRule="auto"/>
      </w:pPr>
      <w:r>
        <w:separator/>
      </w:r>
    </w:p>
  </w:endnote>
  <w:endnote w:type="continuationSeparator" w:id="0">
    <w:p w14:paraId="0FFB2319" w14:textId="77777777" w:rsidR="00F50601" w:rsidRDefault="00F5060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A0BAC"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72EDCE5" w14:textId="77777777" w:rsidTr="006A26EC">
      <w:trPr>
        <w:trHeight w:val="227"/>
        <w:jc w:val="right"/>
      </w:trPr>
      <w:tc>
        <w:tcPr>
          <w:tcW w:w="708" w:type="dxa"/>
          <w:vAlign w:val="bottom"/>
        </w:tcPr>
        <w:p w14:paraId="575EB41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5060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50601">
            <w:rPr>
              <w:rStyle w:val="Sidnummer"/>
              <w:noProof/>
            </w:rPr>
            <w:t>2</w:t>
          </w:r>
          <w:r>
            <w:rPr>
              <w:rStyle w:val="Sidnummer"/>
            </w:rPr>
            <w:fldChar w:fldCharType="end"/>
          </w:r>
          <w:r>
            <w:rPr>
              <w:rStyle w:val="Sidnummer"/>
            </w:rPr>
            <w:t>)</w:t>
          </w:r>
        </w:p>
      </w:tc>
    </w:tr>
    <w:tr w:rsidR="005606BC" w:rsidRPr="00347E11" w14:paraId="3F025A76" w14:textId="77777777" w:rsidTr="006A26EC">
      <w:trPr>
        <w:trHeight w:val="850"/>
        <w:jc w:val="right"/>
      </w:trPr>
      <w:tc>
        <w:tcPr>
          <w:tcW w:w="708" w:type="dxa"/>
          <w:vAlign w:val="bottom"/>
        </w:tcPr>
        <w:p w14:paraId="0BDD2C8A" w14:textId="77777777" w:rsidR="005606BC" w:rsidRPr="00347E11" w:rsidRDefault="005606BC" w:rsidP="005606BC">
          <w:pPr>
            <w:pStyle w:val="Sidfot"/>
            <w:spacing w:line="276" w:lineRule="auto"/>
            <w:jc w:val="right"/>
          </w:pPr>
        </w:p>
      </w:tc>
    </w:tr>
  </w:tbl>
  <w:p w14:paraId="585540C6"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98C7669" w14:textId="77777777" w:rsidTr="001F4302">
      <w:trPr>
        <w:trHeight w:val="510"/>
      </w:trPr>
      <w:tc>
        <w:tcPr>
          <w:tcW w:w="8525" w:type="dxa"/>
          <w:gridSpan w:val="2"/>
          <w:vAlign w:val="bottom"/>
        </w:tcPr>
        <w:p w14:paraId="14D63A6F" w14:textId="77777777" w:rsidR="00347E11" w:rsidRPr="00347E11" w:rsidRDefault="00347E11" w:rsidP="00347E11">
          <w:pPr>
            <w:pStyle w:val="Sidfot"/>
            <w:rPr>
              <w:sz w:val="8"/>
            </w:rPr>
          </w:pPr>
        </w:p>
      </w:tc>
    </w:tr>
    <w:tr w:rsidR="00093408" w:rsidRPr="00EE3C0F" w14:paraId="3358502B" w14:textId="77777777" w:rsidTr="00C26068">
      <w:trPr>
        <w:trHeight w:val="227"/>
      </w:trPr>
      <w:tc>
        <w:tcPr>
          <w:tcW w:w="4074" w:type="dxa"/>
        </w:tcPr>
        <w:p w14:paraId="1CA7876E" w14:textId="77777777" w:rsidR="00347E11" w:rsidRPr="00F53AEA" w:rsidRDefault="00347E11" w:rsidP="00C26068">
          <w:pPr>
            <w:pStyle w:val="Sidfot"/>
            <w:spacing w:line="276" w:lineRule="auto"/>
          </w:pPr>
        </w:p>
      </w:tc>
      <w:tc>
        <w:tcPr>
          <w:tcW w:w="4451" w:type="dxa"/>
        </w:tcPr>
        <w:p w14:paraId="62034AC5" w14:textId="77777777" w:rsidR="00093408" w:rsidRPr="00F53AEA" w:rsidRDefault="00093408" w:rsidP="00F53AEA">
          <w:pPr>
            <w:pStyle w:val="Sidfot"/>
            <w:spacing w:line="276" w:lineRule="auto"/>
          </w:pPr>
        </w:p>
      </w:tc>
    </w:tr>
  </w:tbl>
  <w:p w14:paraId="5E084AF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E9B1F" w14:textId="77777777" w:rsidR="00F50601" w:rsidRDefault="00F50601" w:rsidP="00A87A54">
      <w:pPr>
        <w:spacing w:after="0" w:line="240" w:lineRule="auto"/>
      </w:pPr>
      <w:r>
        <w:separator/>
      </w:r>
    </w:p>
  </w:footnote>
  <w:footnote w:type="continuationSeparator" w:id="0">
    <w:p w14:paraId="215B016E" w14:textId="77777777" w:rsidR="00F50601" w:rsidRDefault="00F5060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98C7"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F822"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50601" w14:paraId="7FC165FD" w14:textId="77777777" w:rsidTr="00C93EBA">
      <w:trPr>
        <w:trHeight w:val="227"/>
      </w:trPr>
      <w:tc>
        <w:tcPr>
          <w:tcW w:w="5534" w:type="dxa"/>
        </w:tcPr>
        <w:p w14:paraId="5769C721" w14:textId="77777777" w:rsidR="00F50601" w:rsidRPr="007D73AB" w:rsidRDefault="00F50601">
          <w:pPr>
            <w:pStyle w:val="Sidhuvud"/>
          </w:pPr>
        </w:p>
      </w:tc>
      <w:tc>
        <w:tcPr>
          <w:tcW w:w="3170" w:type="dxa"/>
          <w:vAlign w:val="bottom"/>
        </w:tcPr>
        <w:p w14:paraId="10092990" w14:textId="77777777" w:rsidR="00F50601" w:rsidRPr="007D73AB" w:rsidRDefault="00F50601" w:rsidP="00340DE0">
          <w:pPr>
            <w:pStyle w:val="Sidhuvud"/>
          </w:pPr>
        </w:p>
      </w:tc>
      <w:tc>
        <w:tcPr>
          <w:tcW w:w="1134" w:type="dxa"/>
        </w:tcPr>
        <w:p w14:paraId="4A8C345B" w14:textId="77777777" w:rsidR="00F50601" w:rsidRDefault="00F50601" w:rsidP="005A703A">
          <w:pPr>
            <w:pStyle w:val="Sidhuvud"/>
          </w:pPr>
        </w:p>
      </w:tc>
    </w:tr>
    <w:tr w:rsidR="00F50601" w14:paraId="1141B66F" w14:textId="77777777" w:rsidTr="00C93EBA">
      <w:trPr>
        <w:trHeight w:val="1928"/>
      </w:trPr>
      <w:tc>
        <w:tcPr>
          <w:tcW w:w="5534" w:type="dxa"/>
        </w:tcPr>
        <w:p w14:paraId="3972A06F" w14:textId="77777777" w:rsidR="00F50601" w:rsidRPr="00340DE0" w:rsidRDefault="00F50601" w:rsidP="00340DE0">
          <w:pPr>
            <w:pStyle w:val="Sidhuvud"/>
          </w:pPr>
          <w:r>
            <w:rPr>
              <w:noProof/>
            </w:rPr>
            <w:drawing>
              <wp:inline distT="0" distB="0" distL="0" distR="0" wp14:anchorId="4878485F" wp14:editId="497D3EBA">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7D81902C" w14:textId="77777777" w:rsidR="00F50601" w:rsidRPr="00710A6C" w:rsidRDefault="00F50601" w:rsidP="00EE3C0F">
          <w:pPr>
            <w:pStyle w:val="Sidhuvud"/>
            <w:rPr>
              <w:b/>
            </w:rPr>
          </w:pPr>
        </w:p>
        <w:p w14:paraId="6E84DD9F" w14:textId="77777777" w:rsidR="00F50601" w:rsidRDefault="00F50601" w:rsidP="00EE3C0F">
          <w:pPr>
            <w:pStyle w:val="Sidhuvud"/>
          </w:pPr>
        </w:p>
        <w:p w14:paraId="7A36FD7E" w14:textId="77777777" w:rsidR="00F50601" w:rsidRDefault="00F50601" w:rsidP="00EE3C0F">
          <w:pPr>
            <w:pStyle w:val="Sidhuvud"/>
          </w:pPr>
        </w:p>
        <w:p w14:paraId="2AA7B7CC" w14:textId="77777777" w:rsidR="00F50601" w:rsidRDefault="00F50601" w:rsidP="00EE3C0F">
          <w:pPr>
            <w:pStyle w:val="Sidhuvud"/>
          </w:pPr>
        </w:p>
        <w:sdt>
          <w:sdtPr>
            <w:alias w:val="Dnr"/>
            <w:tag w:val="ccRKShow_Dnr"/>
            <w:id w:val="-829283628"/>
            <w:placeholder>
              <w:docPart w:val="09E49C95FD76445CBDB63D779CF63388"/>
            </w:placeholder>
            <w:dataBinding w:prefixMappings="xmlns:ns0='http://lp/documentinfo/RK' " w:xpath="/ns0:DocumentInfo[1]/ns0:BaseInfo[1]/ns0:Dnr[1]" w:storeItemID="{B065F1AC-18DA-4577-BAC2-7531710C244F}"/>
            <w:text/>
          </w:sdtPr>
          <w:sdtEndPr/>
          <w:sdtContent>
            <w:p w14:paraId="7F42CBAC" w14:textId="77777777" w:rsidR="00F50601" w:rsidRDefault="00F50601" w:rsidP="00EE3C0F">
              <w:pPr>
                <w:pStyle w:val="Sidhuvud"/>
              </w:pPr>
              <w:r>
                <w:t>Ju2018/01206/POL</w:t>
              </w:r>
            </w:p>
          </w:sdtContent>
        </w:sdt>
        <w:sdt>
          <w:sdtPr>
            <w:alias w:val="DocNumber"/>
            <w:tag w:val="DocNumber"/>
            <w:id w:val="1726028884"/>
            <w:placeholder>
              <w:docPart w:val="0E18EF6591FC4B54BB2BF9CF78730BF4"/>
            </w:placeholder>
            <w:showingPlcHdr/>
            <w:dataBinding w:prefixMappings="xmlns:ns0='http://lp/documentinfo/RK' " w:xpath="/ns0:DocumentInfo[1]/ns0:BaseInfo[1]/ns0:DocNumber[1]" w:storeItemID="{B065F1AC-18DA-4577-BAC2-7531710C244F}"/>
            <w:text/>
          </w:sdtPr>
          <w:sdtEndPr/>
          <w:sdtContent>
            <w:p w14:paraId="408C7906" w14:textId="77777777" w:rsidR="00F50601" w:rsidRDefault="00F50601" w:rsidP="00EE3C0F">
              <w:pPr>
                <w:pStyle w:val="Sidhuvud"/>
              </w:pPr>
              <w:r>
                <w:rPr>
                  <w:rStyle w:val="Platshllartext"/>
                </w:rPr>
                <w:t xml:space="preserve"> </w:t>
              </w:r>
            </w:p>
          </w:sdtContent>
        </w:sdt>
        <w:p w14:paraId="680BB89D" w14:textId="77777777" w:rsidR="00F50601" w:rsidRDefault="00F50601" w:rsidP="00EE3C0F">
          <w:pPr>
            <w:pStyle w:val="Sidhuvud"/>
          </w:pPr>
        </w:p>
      </w:tc>
      <w:tc>
        <w:tcPr>
          <w:tcW w:w="1134" w:type="dxa"/>
        </w:tcPr>
        <w:p w14:paraId="24B64C48" w14:textId="77777777" w:rsidR="00F50601" w:rsidRDefault="00F50601" w:rsidP="0094502D">
          <w:pPr>
            <w:pStyle w:val="Sidhuvud"/>
          </w:pPr>
        </w:p>
        <w:p w14:paraId="0099398E" w14:textId="77777777" w:rsidR="00F50601" w:rsidRPr="0094502D" w:rsidRDefault="00F50601" w:rsidP="00EC71A6">
          <w:pPr>
            <w:pStyle w:val="Sidhuvud"/>
          </w:pPr>
        </w:p>
      </w:tc>
    </w:tr>
    <w:tr w:rsidR="00F50601" w14:paraId="49F09A04" w14:textId="77777777" w:rsidTr="00C93EBA">
      <w:trPr>
        <w:trHeight w:val="2268"/>
      </w:trPr>
      <w:sdt>
        <w:sdtPr>
          <w:rPr>
            <w:rFonts w:asciiTheme="minorHAnsi" w:hAnsiTheme="minorHAnsi"/>
            <w:b/>
            <w:sz w:val="25"/>
          </w:rPr>
          <w:alias w:val="SenderText"/>
          <w:tag w:val="ccRKShow_SenderText"/>
          <w:id w:val="1374046025"/>
          <w:placeholder>
            <w:docPart w:val="8356FF445E1246C086414B4F8449274D"/>
          </w:placeholder>
        </w:sdtPr>
        <w:sdtEndPr/>
        <w:sdtContent>
          <w:tc>
            <w:tcPr>
              <w:tcW w:w="5534" w:type="dxa"/>
              <w:tcMar>
                <w:right w:w="1134" w:type="dxa"/>
              </w:tcMar>
            </w:tcPr>
            <w:p w14:paraId="21007C7F" w14:textId="77777777" w:rsidR="00F50601" w:rsidRPr="00F50601" w:rsidRDefault="00F50601" w:rsidP="00340DE0">
              <w:pPr>
                <w:pStyle w:val="Sidhuvud"/>
                <w:rPr>
                  <w:b/>
                </w:rPr>
              </w:pPr>
              <w:r w:rsidRPr="00F50601">
                <w:rPr>
                  <w:b/>
                </w:rPr>
                <w:t>Justitiedepartementet</w:t>
              </w:r>
            </w:p>
            <w:p w14:paraId="2AB4CDA5" w14:textId="77777777" w:rsidR="00A82A9B" w:rsidRPr="00A82A9B" w:rsidRDefault="00F50601" w:rsidP="00A82A9B">
              <w:pPr>
                <w:pStyle w:val="Sidhuvud"/>
                <w:rPr>
                  <w:b/>
                </w:rPr>
              </w:pPr>
              <w:r w:rsidRPr="00F50601">
                <w:t>Migrationsministern och biträdande justitieministern</w:t>
              </w:r>
            </w:p>
            <w:p w14:paraId="7542094B" w14:textId="77777777" w:rsidR="00F50601" w:rsidRPr="00F50601" w:rsidRDefault="00F50601" w:rsidP="00F50601"/>
          </w:tc>
        </w:sdtContent>
      </w:sdt>
      <w:sdt>
        <w:sdtPr>
          <w:alias w:val="Recipient"/>
          <w:tag w:val="ccRKShow_Recipient"/>
          <w:id w:val="-28344517"/>
          <w:placeholder>
            <w:docPart w:val="0D8D604C1F3C455C92BB6D723E778709"/>
          </w:placeholder>
          <w:dataBinding w:prefixMappings="xmlns:ns0='http://lp/documentinfo/RK' " w:xpath="/ns0:DocumentInfo[1]/ns0:BaseInfo[1]/ns0:Recipient[1]" w:storeItemID="{B065F1AC-18DA-4577-BAC2-7531710C244F}"/>
          <w:text w:multiLine="1"/>
        </w:sdtPr>
        <w:sdtEndPr/>
        <w:sdtContent>
          <w:tc>
            <w:tcPr>
              <w:tcW w:w="3170" w:type="dxa"/>
            </w:tcPr>
            <w:p w14:paraId="016B7C59" w14:textId="77777777" w:rsidR="00F50601" w:rsidRDefault="00F50601" w:rsidP="00547B89">
              <w:pPr>
                <w:pStyle w:val="Sidhuvud"/>
              </w:pPr>
              <w:r>
                <w:t>Till riksdagen</w:t>
              </w:r>
            </w:p>
          </w:tc>
        </w:sdtContent>
      </w:sdt>
      <w:tc>
        <w:tcPr>
          <w:tcW w:w="1134" w:type="dxa"/>
        </w:tcPr>
        <w:p w14:paraId="138E0208" w14:textId="77777777" w:rsidR="00F50601" w:rsidRDefault="00F50601" w:rsidP="003E6020">
          <w:pPr>
            <w:pStyle w:val="Sidhuvud"/>
          </w:pPr>
        </w:p>
      </w:tc>
    </w:tr>
  </w:tbl>
  <w:p w14:paraId="2E5157C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01"/>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1C9D"/>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2A9B"/>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0601"/>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904FD"/>
  <w15:docId w15:val="{9120079A-C308-4413-A3C2-F5CBA08E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E49C95FD76445CBDB63D779CF63388"/>
        <w:category>
          <w:name w:val="Allmänt"/>
          <w:gallery w:val="placeholder"/>
        </w:category>
        <w:types>
          <w:type w:val="bbPlcHdr"/>
        </w:types>
        <w:behaviors>
          <w:behavior w:val="content"/>
        </w:behaviors>
        <w:guid w:val="{4CCC3287-EED5-4895-826A-35C72956F6E0}"/>
      </w:docPartPr>
      <w:docPartBody>
        <w:p w:rsidR="001D17A0" w:rsidRDefault="003A44CC" w:rsidP="003A44CC">
          <w:pPr>
            <w:pStyle w:val="09E49C95FD76445CBDB63D779CF63388"/>
          </w:pPr>
          <w:r>
            <w:rPr>
              <w:rStyle w:val="Platshllartext"/>
            </w:rPr>
            <w:t xml:space="preserve"> </w:t>
          </w:r>
        </w:p>
      </w:docPartBody>
    </w:docPart>
    <w:docPart>
      <w:docPartPr>
        <w:name w:val="0E18EF6591FC4B54BB2BF9CF78730BF4"/>
        <w:category>
          <w:name w:val="Allmänt"/>
          <w:gallery w:val="placeholder"/>
        </w:category>
        <w:types>
          <w:type w:val="bbPlcHdr"/>
        </w:types>
        <w:behaviors>
          <w:behavior w:val="content"/>
        </w:behaviors>
        <w:guid w:val="{FAC4169C-FA50-4EF2-827C-63D78F75AA4D}"/>
      </w:docPartPr>
      <w:docPartBody>
        <w:p w:rsidR="001D17A0" w:rsidRDefault="003A44CC" w:rsidP="003A44CC">
          <w:pPr>
            <w:pStyle w:val="0E18EF6591FC4B54BB2BF9CF78730BF4"/>
          </w:pPr>
          <w:r>
            <w:rPr>
              <w:rStyle w:val="Platshllartext"/>
            </w:rPr>
            <w:t xml:space="preserve"> </w:t>
          </w:r>
        </w:p>
      </w:docPartBody>
    </w:docPart>
    <w:docPart>
      <w:docPartPr>
        <w:name w:val="8356FF445E1246C086414B4F8449274D"/>
        <w:category>
          <w:name w:val="Allmänt"/>
          <w:gallery w:val="placeholder"/>
        </w:category>
        <w:types>
          <w:type w:val="bbPlcHdr"/>
        </w:types>
        <w:behaviors>
          <w:behavior w:val="content"/>
        </w:behaviors>
        <w:guid w:val="{77946C3F-2B8C-46EA-B764-0AB5AC9D1B69}"/>
      </w:docPartPr>
      <w:docPartBody>
        <w:p w:rsidR="001D17A0" w:rsidRDefault="003A44CC" w:rsidP="003A44CC">
          <w:pPr>
            <w:pStyle w:val="8356FF445E1246C086414B4F8449274D"/>
          </w:pPr>
          <w:r>
            <w:rPr>
              <w:rStyle w:val="Platshllartext"/>
            </w:rPr>
            <w:t xml:space="preserve"> </w:t>
          </w:r>
        </w:p>
      </w:docPartBody>
    </w:docPart>
    <w:docPart>
      <w:docPartPr>
        <w:name w:val="0D8D604C1F3C455C92BB6D723E778709"/>
        <w:category>
          <w:name w:val="Allmänt"/>
          <w:gallery w:val="placeholder"/>
        </w:category>
        <w:types>
          <w:type w:val="bbPlcHdr"/>
        </w:types>
        <w:behaviors>
          <w:behavior w:val="content"/>
        </w:behaviors>
        <w:guid w:val="{F7FCAE08-EFA3-444C-9AC7-DC86C913190C}"/>
      </w:docPartPr>
      <w:docPartBody>
        <w:p w:rsidR="001D17A0" w:rsidRDefault="003A44CC" w:rsidP="003A44CC">
          <w:pPr>
            <w:pStyle w:val="0D8D604C1F3C455C92BB6D723E778709"/>
          </w:pPr>
          <w:r>
            <w:rPr>
              <w:rStyle w:val="Platshllartext"/>
            </w:rPr>
            <w:t xml:space="preserve"> </w:t>
          </w:r>
        </w:p>
      </w:docPartBody>
    </w:docPart>
    <w:docPart>
      <w:docPartPr>
        <w:name w:val="F65257A1F0F64F0EA167A73E3A4AB771"/>
        <w:category>
          <w:name w:val="Allmänt"/>
          <w:gallery w:val="placeholder"/>
        </w:category>
        <w:types>
          <w:type w:val="bbPlcHdr"/>
        </w:types>
        <w:behaviors>
          <w:behavior w:val="content"/>
        </w:behaviors>
        <w:guid w:val="{BBCDA11C-4DE5-4ABA-A103-5757D163C5BE}"/>
      </w:docPartPr>
      <w:docPartBody>
        <w:p w:rsidR="001D17A0" w:rsidRDefault="003A44CC" w:rsidP="003A44CC">
          <w:pPr>
            <w:pStyle w:val="F65257A1F0F64F0EA167A73E3A4AB77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CC"/>
    <w:rsid w:val="001D17A0"/>
    <w:rsid w:val="003A44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05C6143E3DA4F73B639E7E4AFE414DB">
    <w:name w:val="605C6143E3DA4F73B639E7E4AFE414DB"/>
    <w:rsid w:val="003A44CC"/>
  </w:style>
  <w:style w:type="character" w:styleId="Platshllartext">
    <w:name w:val="Placeholder Text"/>
    <w:basedOn w:val="Standardstycketeckensnitt"/>
    <w:uiPriority w:val="99"/>
    <w:semiHidden/>
    <w:rsid w:val="003A44CC"/>
    <w:rPr>
      <w:noProof w:val="0"/>
      <w:color w:val="808080"/>
    </w:rPr>
  </w:style>
  <w:style w:type="paragraph" w:customStyle="1" w:styleId="E63854878A424EA29584353BF44E4E1F">
    <w:name w:val="E63854878A424EA29584353BF44E4E1F"/>
    <w:rsid w:val="003A44CC"/>
  </w:style>
  <w:style w:type="paragraph" w:customStyle="1" w:styleId="28AE6C02D1D342FD81BB310FEDCB0696">
    <w:name w:val="28AE6C02D1D342FD81BB310FEDCB0696"/>
    <w:rsid w:val="003A44CC"/>
  </w:style>
  <w:style w:type="paragraph" w:customStyle="1" w:styleId="336E284BBFE54930BDE1F7F88D1FCFA9">
    <w:name w:val="336E284BBFE54930BDE1F7F88D1FCFA9"/>
    <w:rsid w:val="003A44CC"/>
  </w:style>
  <w:style w:type="paragraph" w:customStyle="1" w:styleId="09E49C95FD76445CBDB63D779CF63388">
    <w:name w:val="09E49C95FD76445CBDB63D779CF63388"/>
    <w:rsid w:val="003A44CC"/>
  </w:style>
  <w:style w:type="paragraph" w:customStyle="1" w:styleId="0E18EF6591FC4B54BB2BF9CF78730BF4">
    <w:name w:val="0E18EF6591FC4B54BB2BF9CF78730BF4"/>
    <w:rsid w:val="003A44CC"/>
  </w:style>
  <w:style w:type="paragraph" w:customStyle="1" w:styleId="37072D4ADBF844C7B8C6DD69A45014F0">
    <w:name w:val="37072D4ADBF844C7B8C6DD69A45014F0"/>
    <w:rsid w:val="003A44CC"/>
  </w:style>
  <w:style w:type="paragraph" w:customStyle="1" w:styleId="37AC533C640E4FF7B0339CC860661848">
    <w:name w:val="37AC533C640E4FF7B0339CC860661848"/>
    <w:rsid w:val="003A44CC"/>
  </w:style>
  <w:style w:type="paragraph" w:customStyle="1" w:styleId="2C6F6A68CFA04AF6806AEF31563BF833">
    <w:name w:val="2C6F6A68CFA04AF6806AEF31563BF833"/>
    <w:rsid w:val="003A44CC"/>
  </w:style>
  <w:style w:type="paragraph" w:customStyle="1" w:styleId="8356FF445E1246C086414B4F8449274D">
    <w:name w:val="8356FF445E1246C086414B4F8449274D"/>
    <w:rsid w:val="003A44CC"/>
  </w:style>
  <w:style w:type="paragraph" w:customStyle="1" w:styleId="0D8D604C1F3C455C92BB6D723E778709">
    <w:name w:val="0D8D604C1F3C455C92BB6D723E778709"/>
    <w:rsid w:val="003A44CC"/>
  </w:style>
  <w:style w:type="paragraph" w:customStyle="1" w:styleId="F946A44C27364D68A3A2C03FCFD0517C">
    <w:name w:val="F946A44C27364D68A3A2C03FCFD0517C"/>
    <w:rsid w:val="003A44CC"/>
  </w:style>
  <w:style w:type="paragraph" w:customStyle="1" w:styleId="236A697CCD6E4B53B96196C1D1582891">
    <w:name w:val="236A697CCD6E4B53B96196C1D1582891"/>
    <w:rsid w:val="003A44CC"/>
  </w:style>
  <w:style w:type="paragraph" w:customStyle="1" w:styleId="CA9D23BC64D04010AAC7AEFAEA477107">
    <w:name w:val="CA9D23BC64D04010AAC7AEFAEA477107"/>
    <w:rsid w:val="003A44CC"/>
  </w:style>
  <w:style w:type="paragraph" w:customStyle="1" w:styleId="2FD64B7B433A463995007BE2A5D88D56">
    <w:name w:val="2FD64B7B433A463995007BE2A5D88D56"/>
    <w:rsid w:val="003A44CC"/>
  </w:style>
  <w:style w:type="paragraph" w:customStyle="1" w:styleId="3F1398BFDEE8476D99C8F35448530975">
    <w:name w:val="3F1398BFDEE8476D99C8F35448530975"/>
    <w:rsid w:val="003A44CC"/>
  </w:style>
  <w:style w:type="paragraph" w:customStyle="1" w:styleId="F65257A1F0F64F0EA167A73E3A4AB771">
    <w:name w:val="F65257A1F0F64F0EA167A73E3A4AB771"/>
    <w:rsid w:val="003A44CC"/>
  </w:style>
  <w:style w:type="paragraph" w:customStyle="1" w:styleId="2DB26AF8C7444EED830AA1C78024F137">
    <w:name w:val="2DB26AF8C7444EED830AA1C78024F137"/>
    <w:rsid w:val="003A44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272c99fe-2c4f-4450-89f1-6d67e6b84680</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2018-02-28T00:00:00</HeaderDate>
    <Office/>
    <Dnr>Ju2018/01206/POL</Dnr>
    <ParagrafNr/>
    <DocumentTitle/>
    <VisitingAddress/>
    <Extra1/>
    <Extra2/>
    <Extra3>Thomas Finnborg</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426BC-D0FE-40F3-8FC6-FE81E809C69D}"/>
</file>

<file path=customXml/itemProps2.xml><?xml version="1.0" encoding="utf-8"?>
<ds:datastoreItem xmlns:ds="http://schemas.openxmlformats.org/officeDocument/2006/customXml" ds:itemID="{1AC5B79D-8DDC-47BB-84DD-2D2291CB9B95}"/>
</file>

<file path=customXml/itemProps3.xml><?xml version="1.0" encoding="utf-8"?>
<ds:datastoreItem xmlns:ds="http://schemas.openxmlformats.org/officeDocument/2006/customXml" ds:itemID="{FD8E76E3-1062-4986-8875-8F697EC2693A}"/>
</file>

<file path=customXml/itemProps4.xml><?xml version="1.0" encoding="utf-8"?>
<ds:datastoreItem xmlns:ds="http://schemas.openxmlformats.org/officeDocument/2006/customXml" ds:itemID="{B1C60CC7-863F-46B3-B195-BAF29AFF8556}"/>
</file>

<file path=customXml/itemProps5.xml><?xml version="1.0" encoding="utf-8"?>
<ds:datastoreItem xmlns:ds="http://schemas.openxmlformats.org/officeDocument/2006/customXml" ds:itemID="{99CBB4EC-5E08-4302-8E56-2CDE11E41813}"/>
</file>

<file path=customXml/itemProps6.xml><?xml version="1.0" encoding="utf-8"?>
<ds:datastoreItem xmlns:ds="http://schemas.openxmlformats.org/officeDocument/2006/customXml" ds:itemID="{B1C60CC7-863F-46B3-B195-BAF29AFF8556}"/>
</file>

<file path=customXml/itemProps7.xml><?xml version="1.0" encoding="utf-8"?>
<ds:datastoreItem xmlns:ds="http://schemas.openxmlformats.org/officeDocument/2006/customXml" ds:itemID="{B065F1AC-18DA-4577-BAC2-7531710C244F}"/>
</file>

<file path=customXml/itemProps8.xml><?xml version="1.0" encoding="utf-8"?>
<ds:datastoreItem xmlns:ds="http://schemas.openxmlformats.org/officeDocument/2006/customXml" ds:itemID="{F93AE881-CA64-4333-A72B-5FEAB5062F50}"/>
</file>

<file path=docProps/app.xml><?xml version="1.0" encoding="utf-8"?>
<Properties xmlns="http://schemas.openxmlformats.org/officeDocument/2006/extended-properties" xmlns:vt="http://schemas.openxmlformats.org/officeDocument/2006/docPropsVTypes">
  <Template>RK Basmall</Template>
  <TotalTime>0</TotalTime>
  <Pages>1</Pages>
  <Words>147</Words>
  <Characters>784</Characters>
  <Application>Microsoft Office Word</Application>
  <DocSecurity>4</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Crafoord Liljeqvist</dc:creator>
  <cp:keywords/>
  <dc:description/>
  <cp:lastModifiedBy>Gunilla Hansson-Böe</cp:lastModifiedBy>
  <cp:revision>2</cp:revision>
  <dcterms:created xsi:type="dcterms:W3CDTF">2018-02-28T08:12:00Z</dcterms:created>
  <dcterms:modified xsi:type="dcterms:W3CDTF">2018-02-28T08:12:00Z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fa9dfa27-9542-4830-a263-21024289d126</vt:lpwstr>
  </property>
</Properties>
</file>