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0E01" w14:textId="0DA16CC8" w:rsidR="0027244E" w:rsidRDefault="0027244E" w:rsidP="00DA0661">
      <w:pPr>
        <w:pStyle w:val="Rubrik"/>
      </w:pPr>
      <w:bookmarkStart w:id="0" w:name="Start"/>
      <w:bookmarkEnd w:id="0"/>
      <w:r>
        <w:t>Svar på fråga 201</w:t>
      </w:r>
      <w:r w:rsidRPr="0027244E">
        <w:t>9/20:1571</w:t>
      </w:r>
      <w:r>
        <w:t xml:space="preserve"> av </w:t>
      </w:r>
      <w:r w:rsidRPr="0027244E">
        <w:t xml:space="preserve">Niels </w:t>
      </w:r>
      <w:proofErr w:type="spellStart"/>
      <w:r w:rsidRPr="0027244E">
        <w:t>Paarup</w:t>
      </w:r>
      <w:proofErr w:type="spellEnd"/>
      <w:r w:rsidRPr="0027244E">
        <w:t>-Petersen</w:t>
      </w:r>
      <w:r>
        <w:t xml:space="preserve"> (C)</w:t>
      </w:r>
      <w:r>
        <w:br/>
      </w:r>
      <w:r w:rsidRPr="0027244E">
        <w:t>Lantmäteriets taxa vid köp av mark</w:t>
      </w:r>
    </w:p>
    <w:p w14:paraId="1D3B1D2C" w14:textId="052E2131" w:rsidR="0027244E" w:rsidRDefault="0027244E" w:rsidP="0027244E">
      <w:pPr>
        <w:pStyle w:val="Brdtext"/>
      </w:pPr>
      <w:r>
        <w:t xml:space="preserve">Niels </w:t>
      </w:r>
      <w:proofErr w:type="spellStart"/>
      <w:r>
        <w:t>Paaru</w:t>
      </w:r>
      <w:bookmarkStart w:id="1" w:name="_GoBack"/>
      <w:bookmarkEnd w:id="1"/>
      <w:r>
        <w:t>p</w:t>
      </w:r>
      <w:proofErr w:type="spellEnd"/>
      <w:r>
        <w:t>-Petersen har frågat mig hur jag ser på möjligheten att sänka taxan för Lantmäteriets tjänster vid köp av mindre bitar mark.</w:t>
      </w:r>
    </w:p>
    <w:p w14:paraId="55FCEFEE" w14:textId="0C641E31" w:rsidR="00A14A67" w:rsidRDefault="00845580" w:rsidP="0027244E">
      <w:pPr>
        <w:pStyle w:val="Brdtext"/>
      </w:pPr>
      <w:r>
        <w:t xml:space="preserve">Jag instämmer med Niels </w:t>
      </w:r>
      <w:proofErr w:type="spellStart"/>
      <w:r>
        <w:t>Paarup</w:t>
      </w:r>
      <w:proofErr w:type="spellEnd"/>
      <w:r>
        <w:t xml:space="preserve">-Petersen om vikten av </w:t>
      </w:r>
      <w:r w:rsidR="00ED1A66">
        <w:t>en levande landsbygd</w:t>
      </w:r>
      <w:r w:rsidR="00844C24">
        <w:t>. T</w:t>
      </w:r>
      <w:r w:rsidR="002D7FD8">
        <w:t xml:space="preserve">ransparenta och förutsägbara avgifter </w:t>
      </w:r>
      <w:r w:rsidR="00844C24">
        <w:t xml:space="preserve">för användning av lantmäterimyndigheternas tjänster </w:t>
      </w:r>
      <w:r w:rsidR="002D7FD8">
        <w:t>är av stor betydelse, inte bara för landsbygden</w:t>
      </w:r>
      <w:r w:rsidR="00E702E0">
        <w:t>,</w:t>
      </w:r>
      <w:r w:rsidR="002D7FD8">
        <w:t xml:space="preserve"> utan för hela samhället</w:t>
      </w:r>
      <w:r w:rsidR="00ED1A66">
        <w:t xml:space="preserve">. </w:t>
      </w:r>
      <w:r w:rsidR="00A14A67">
        <w:t>Idag är huvudregeln att a</w:t>
      </w:r>
      <w:r w:rsidR="00E62090">
        <w:t xml:space="preserve">vgifterna vid lantmäteriförrättningar </w:t>
      </w:r>
      <w:r w:rsidR="00130EF2" w:rsidRPr="00130EF2">
        <w:t>beräknas utifrån hur lång tid som behövs för handläggning</w:t>
      </w:r>
      <w:r w:rsidR="00130EF2">
        <w:t>en</w:t>
      </w:r>
      <w:r w:rsidR="006C2C05">
        <w:t xml:space="preserve">, och </w:t>
      </w:r>
      <w:r w:rsidR="0034040F">
        <w:t xml:space="preserve">för </w:t>
      </w:r>
      <w:r w:rsidR="00A654E8">
        <w:t>den statliga fastighetsbildningsverksamheten</w:t>
      </w:r>
      <w:r w:rsidR="006C2C05">
        <w:t xml:space="preserve"> </w:t>
      </w:r>
      <w:r w:rsidR="0034040F">
        <w:t>är det ekonomiska målet</w:t>
      </w:r>
      <w:r w:rsidR="006C2C05">
        <w:t xml:space="preserve"> full</w:t>
      </w:r>
      <w:r w:rsidR="0034040F">
        <w:t xml:space="preserve"> kostnadstäckning</w:t>
      </w:r>
      <w:r w:rsidR="00130EF2">
        <w:t>.</w:t>
      </w:r>
      <w:r w:rsidR="00C31591">
        <w:t xml:space="preserve"> Det är viktigt att påtala att handläggningen inte består av ren administration, utan </w:t>
      </w:r>
      <w:r w:rsidR="008B75A5">
        <w:t>omfattar ett juridiskt utredningsarbete där</w:t>
      </w:r>
      <w:r w:rsidR="00844C24">
        <w:t xml:space="preserve"> </w:t>
      </w:r>
      <w:r w:rsidR="00D84D7C">
        <w:t>olika fastighetsrättsliga förhållanden klarläggs</w:t>
      </w:r>
      <w:r w:rsidR="003B4CF7">
        <w:t xml:space="preserve">, </w:t>
      </w:r>
      <w:r w:rsidR="004F72C2">
        <w:t>mät- och karttekniska åtgärder genomförs</w:t>
      </w:r>
      <w:r w:rsidR="00D84D7C">
        <w:t xml:space="preserve"> och gräns- eller andra konflikter </w:t>
      </w:r>
      <w:r w:rsidR="00093B2C">
        <w:t xml:space="preserve">kan behöva </w:t>
      </w:r>
      <w:r w:rsidR="00D84D7C">
        <w:t>lös</w:t>
      </w:r>
      <w:r w:rsidR="00093B2C">
        <w:t>a</w:t>
      </w:r>
      <w:r w:rsidR="00D84D7C">
        <w:t>s</w:t>
      </w:r>
      <w:r w:rsidR="00C31591">
        <w:t>. Detta arbete är viktigt och nödvändigt för att upprätthålla ett tryggt ägande av mark och ett tillförlitligt fastighetsregister, vilket i sin tur är en förutsättning för</w:t>
      </w:r>
      <w:r w:rsidR="00093B2C">
        <w:t xml:space="preserve"> en fungerande</w:t>
      </w:r>
      <w:r w:rsidR="00C31591">
        <w:t xml:space="preserve"> </w:t>
      </w:r>
      <w:r w:rsidR="007A409F">
        <w:t>samhällsekonomi</w:t>
      </w:r>
      <w:r w:rsidR="00093B2C">
        <w:t>.</w:t>
      </w:r>
    </w:p>
    <w:p w14:paraId="506A5DEC" w14:textId="71CE950C" w:rsidR="00A84EB8" w:rsidRDefault="004B3B24" w:rsidP="0027244E">
      <w:pPr>
        <w:pStyle w:val="Brdtext"/>
      </w:pPr>
      <w:r>
        <w:t>För att avgifterna som lantmäterimyndigheterna tar ut</w:t>
      </w:r>
      <w:r w:rsidR="00FB61C7">
        <w:t xml:space="preserve"> ska</w:t>
      </w:r>
      <w:r>
        <w:t xml:space="preserve"> </w:t>
      </w:r>
      <w:r w:rsidR="00FB61C7">
        <w:t>bli</w:t>
      </w:r>
      <w:r w:rsidR="00FB61C7" w:rsidRPr="00FB61C7">
        <w:t xml:space="preserve"> tydligare och mer förutsägbar</w:t>
      </w:r>
      <w:r w:rsidR="00FB61C7">
        <w:t>a för dem som betalar avgifterna så genomförde regeringen under förr</w:t>
      </w:r>
      <w:r w:rsidR="00130EF2">
        <w:t>a mandatperioden</w:t>
      </w:r>
      <w:r w:rsidR="00FB61C7">
        <w:t xml:space="preserve"> </w:t>
      </w:r>
      <w:r w:rsidR="00130EF2">
        <w:t xml:space="preserve">en ändring av </w:t>
      </w:r>
      <w:r w:rsidR="00FB61C7">
        <w:t>avgiftssystemet.</w:t>
      </w:r>
      <w:r w:rsidR="00FB61C7" w:rsidRPr="00FB61C7">
        <w:t xml:space="preserve"> </w:t>
      </w:r>
      <w:r w:rsidR="00FB61C7">
        <w:t xml:space="preserve">Ändringen gick ut på att göra det </w:t>
      </w:r>
      <w:r w:rsidR="00FB61C7" w:rsidRPr="0023695A">
        <w:t>möjlig</w:t>
      </w:r>
      <w:r w:rsidR="00FB61C7">
        <w:t>t</w:t>
      </w:r>
      <w:r w:rsidR="00FB61C7" w:rsidRPr="0023695A">
        <w:t xml:space="preserve"> att ta</w:t>
      </w:r>
      <w:r w:rsidR="00FB61C7">
        <w:t xml:space="preserve"> ut</w:t>
      </w:r>
      <w:r w:rsidR="00FB61C7" w:rsidRPr="0023695A">
        <w:t xml:space="preserve"> avgifter med fast belopp för vissa förrättningar eller delar av förrättningar.</w:t>
      </w:r>
      <w:r w:rsidR="00205D20">
        <w:t xml:space="preserve"> </w:t>
      </w:r>
      <w:r w:rsidR="00FE3531">
        <w:t xml:space="preserve">Staten bidrar även med en del av den totala förrättningskostnaden för </w:t>
      </w:r>
      <w:r w:rsidR="00FE3531" w:rsidRPr="00A84EB8">
        <w:t>att skapa större och mer praktiska jord- och skogsbruksfastigheter</w:t>
      </w:r>
      <w:r w:rsidR="00FE3531">
        <w:t xml:space="preserve"> i</w:t>
      </w:r>
      <w:r w:rsidR="00910926" w:rsidRPr="005B1843">
        <w:t xml:space="preserve"> områden där marken är starkt </w:t>
      </w:r>
      <w:proofErr w:type="spellStart"/>
      <w:r w:rsidR="00910926" w:rsidRPr="005B1843">
        <w:t>ägosplittrad</w:t>
      </w:r>
      <w:proofErr w:type="spellEnd"/>
      <w:r w:rsidR="00041562">
        <w:t xml:space="preserve">, </w:t>
      </w:r>
      <w:proofErr w:type="gramStart"/>
      <w:r w:rsidR="00041562">
        <w:t>t.ex.</w:t>
      </w:r>
      <w:proofErr w:type="gramEnd"/>
      <w:r w:rsidR="00041562">
        <w:t xml:space="preserve"> i Dalarna</w:t>
      </w:r>
      <w:r w:rsidR="00FE3531">
        <w:t>. Ägosplittringen innebär</w:t>
      </w:r>
      <w:r w:rsidR="00A41202">
        <w:t xml:space="preserve"> att </w:t>
      </w:r>
      <w:r w:rsidR="00A84EB8" w:rsidRPr="005B1843">
        <w:t>möjligheterna att bedriva ett effektivt och lönsamt jord- och skogsbruk</w:t>
      </w:r>
      <w:r w:rsidR="00A84EB8">
        <w:t xml:space="preserve"> </w:t>
      </w:r>
      <w:r w:rsidR="00910926" w:rsidRPr="005B1843">
        <w:t>begränsas</w:t>
      </w:r>
      <w:r w:rsidR="00FE3531">
        <w:t>.</w:t>
      </w:r>
    </w:p>
    <w:p w14:paraId="09F83DD5" w14:textId="54EC9CBA" w:rsidR="004470AF" w:rsidRDefault="00C3356B" w:rsidP="00DF2006">
      <w:pPr>
        <w:pStyle w:val="Brdtext"/>
      </w:pPr>
      <w:r w:rsidRPr="0023695A">
        <w:lastRenderedPageBreak/>
        <w:t xml:space="preserve">Över tid är det </w:t>
      </w:r>
      <w:r w:rsidR="00922B3F">
        <w:t xml:space="preserve">även </w:t>
      </w:r>
      <w:r w:rsidRPr="0023695A">
        <w:t xml:space="preserve">viktigt att </w:t>
      </w:r>
      <w:r>
        <w:t>lantmäteri</w:t>
      </w:r>
      <w:r w:rsidRPr="0023695A">
        <w:t>myndighete</w:t>
      </w:r>
      <w:r>
        <w:t>r</w:t>
      </w:r>
      <w:r w:rsidRPr="0023695A">
        <w:t>n</w:t>
      </w:r>
      <w:r>
        <w:t>a</w:t>
      </w:r>
      <w:r w:rsidRPr="0023695A">
        <w:t xml:space="preserve"> drar nytta av nya arbetssätt och ny teknik för att effektivisera verksamheten på ett sätt som kommer medborgarna till del, både genom </w:t>
      </w:r>
      <w:r w:rsidR="009B2A19" w:rsidRPr="0023695A">
        <w:t xml:space="preserve">en rimlig kostnadsutveckling </w:t>
      </w:r>
      <w:r w:rsidR="00504386" w:rsidRPr="0023695A">
        <w:t xml:space="preserve">och </w:t>
      </w:r>
      <w:r w:rsidRPr="0023695A">
        <w:t>kortare handläggningstider.</w:t>
      </w:r>
      <w:r w:rsidR="00504386">
        <w:t xml:space="preserve"> </w:t>
      </w:r>
      <w:r w:rsidR="00922B3F">
        <w:t xml:space="preserve">På detta område finns det mycket som staten kan bidra med. </w:t>
      </w:r>
      <w:r w:rsidR="00922B3F" w:rsidRPr="004470AF">
        <w:t>Lantmäteriet har i tidigare regeringsuppdrag visat att en förbättrad tillgång till data inom samhällsbyggnadsprocessen kan ge mycket stora vinster för både myndigheter, företag och enskilda medborgare.</w:t>
      </w:r>
      <w:r w:rsidR="005476B0">
        <w:t xml:space="preserve"> </w:t>
      </w:r>
      <w:r w:rsidR="00463081">
        <w:t xml:space="preserve">För den statliga och de kommunala lantmäterimyndigheterna </w:t>
      </w:r>
      <w:r w:rsidR="00B06D66">
        <w:t>innebär detta tidsbesparingar i enskilda ärenden, vilket leder till lägre kostnader för de som ska betala f</w:t>
      </w:r>
      <w:r w:rsidR="00B27E26">
        <w:t>ör den tid som myndigheterna lägger ner.</w:t>
      </w:r>
      <w:r w:rsidR="001419C8">
        <w:t xml:space="preserve"> För att</w:t>
      </w:r>
      <w:r w:rsidR="000D6E98">
        <w:t xml:space="preserve"> påbörja arbetet med att förverkliga dessa möjligheter fick</w:t>
      </w:r>
      <w:r w:rsidR="001419C8" w:rsidRPr="004470AF">
        <w:t xml:space="preserve"> </w:t>
      </w:r>
      <w:r w:rsidR="000D6E98" w:rsidRPr="004470AF">
        <w:t xml:space="preserve">Lantmäteriet </w:t>
      </w:r>
      <w:r w:rsidR="001419C8" w:rsidRPr="004470AF">
        <w:t xml:space="preserve">tidigare i år i uppdrag att etablera en digital infrastruktur för tillgängliggörande av standardiserade </w:t>
      </w:r>
      <w:proofErr w:type="spellStart"/>
      <w:r w:rsidR="001419C8" w:rsidRPr="004470AF">
        <w:t>dataset</w:t>
      </w:r>
      <w:proofErr w:type="spellEnd"/>
      <w:r w:rsidR="001419C8" w:rsidRPr="004470AF">
        <w:t xml:space="preserve"> i samhällsbyggnadsprocessen.</w:t>
      </w:r>
      <w:r w:rsidR="00F9426C">
        <w:t xml:space="preserve"> </w:t>
      </w:r>
      <w:r w:rsidR="00F9426C" w:rsidRPr="00F9426C">
        <w:t>Min avsikt är att fortsätta utveckla både fastighetsbildningen och samhällsbyggnadsprocessen under denna mandatperiod.</w:t>
      </w:r>
    </w:p>
    <w:p w14:paraId="0CFDD789" w14:textId="57EB92D6" w:rsidR="0027244E" w:rsidRDefault="0027244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8467ECD1DAC45E2BCAD3009C16D1946"/>
          </w:placeholder>
          <w:dataBinding w:prefixMappings="xmlns:ns0='http://lp/documentinfo/RK' " w:xpath="/ns0:DocumentInfo[1]/ns0:BaseInfo[1]/ns0:HeaderDate[1]" w:storeItemID="{0F0F2ABB-0212-4323-83C1-249647796516}"/>
          <w:date w:fullDate="2020-06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712DB">
            <w:t>17 juni 2020</w:t>
          </w:r>
        </w:sdtContent>
      </w:sdt>
    </w:p>
    <w:p w14:paraId="01426DA1" w14:textId="77777777" w:rsidR="0027244E" w:rsidRDefault="0027244E" w:rsidP="004E7A8F">
      <w:pPr>
        <w:pStyle w:val="Brdtextutanavstnd"/>
      </w:pPr>
    </w:p>
    <w:p w14:paraId="6C745835" w14:textId="77777777" w:rsidR="0027244E" w:rsidRDefault="0027244E" w:rsidP="004E7A8F">
      <w:pPr>
        <w:pStyle w:val="Brdtextutanavstnd"/>
      </w:pPr>
    </w:p>
    <w:p w14:paraId="4668D53A" w14:textId="77777777" w:rsidR="0027244E" w:rsidRDefault="0027244E" w:rsidP="004E7A8F">
      <w:pPr>
        <w:pStyle w:val="Brdtextutanavstnd"/>
      </w:pPr>
    </w:p>
    <w:p w14:paraId="3EC8EDB5" w14:textId="5A9BDA7F" w:rsidR="0027244E" w:rsidRDefault="0027244E" w:rsidP="00422A41">
      <w:pPr>
        <w:pStyle w:val="Brdtext"/>
      </w:pPr>
      <w:r>
        <w:t>Per Bolund</w:t>
      </w:r>
    </w:p>
    <w:p w14:paraId="3D541837" w14:textId="77777777" w:rsidR="0027244E" w:rsidRPr="00DB48AB" w:rsidRDefault="0027244E" w:rsidP="00DB48AB">
      <w:pPr>
        <w:pStyle w:val="Brdtext"/>
      </w:pPr>
    </w:p>
    <w:sectPr w:rsidR="0027244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FBF8" w14:textId="77777777" w:rsidR="0027244E" w:rsidRDefault="0027244E" w:rsidP="00A87A54">
      <w:pPr>
        <w:spacing w:after="0" w:line="240" w:lineRule="auto"/>
      </w:pPr>
      <w:r>
        <w:separator/>
      </w:r>
    </w:p>
  </w:endnote>
  <w:endnote w:type="continuationSeparator" w:id="0">
    <w:p w14:paraId="283B6B13" w14:textId="77777777" w:rsidR="0027244E" w:rsidRDefault="0027244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80A962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64534E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DEB108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92FE82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DE56FB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DF201D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79C303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71BC827" w14:textId="77777777" w:rsidTr="00C26068">
      <w:trPr>
        <w:trHeight w:val="227"/>
      </w:trPr>
      <w:tc>
        <w:tcPr>
          <w:tcW w:w="4074" w:type="dxa"/>
        </w:tcPr>
        <w:p w14:paraId="283DBC3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369A64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FDA776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4449" w14:textId="77777777" w:rsidR="0027244E" w:rsidRDefault="0027244E" w:rsidP="00A87A54">
      <w:pPr>
        <w:spacing w:after="0" w:line="240" w:lineRule="auto"/>
      </w:pPr>
      <w:r>
        <w:separator/>
      </w:r>
    </w:p>
  </w:footnote>
  <w:footnote w:type="continuationSeparator" w:id="0">
    <w:p w14:paraId="4B825D03" w14:textId="77777777" w:rsidR="0027244E" w:rsidRDefault="0027244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7244E" w14:paraId="3222108F" w14:textId="77777777" w:rsidTr="00C93EBA">
      <w:trPr>
        <w:trHeight w:val="227"/>
      </w:trPr>
      <w:tc>
        <w:tcPr>
          <w:tcW w:w="5534" w:type="dxa"/>
        </w:tcPr>
        <w:p w14:paraId="71BF2F52" w14:textId="77777777" w:rsidR="0027244E" w:rsidRPr="007D73AB" w:rsidRDefault="0027244E">
          <w:pPr>
            <w:pStyle w:val="Sidhuvud"/>
          </w:pPr>
        </w:p>
      </w:tc>
      <w:tc>
        <w:tcPr>
          <w:tcW w:w="3170" w:type="dxa"/>
          <w:vAlign w:val="bottom"/>
        </w:tcPr>
        <w:p w14:paraId="4E8746E3" w14:textId="77777777" w:rsidR="0027244E" w:rsidRPr="007D73AB" w:rsidRDefault="0027244E" w:rsidP="00340DE0">
          <w:pPr>
            <w:pStyle w:val="Sidhuvud"/>
          </w:pPr>
        </w:p>
      </w:tc>
      <w:tc>
        <w:tcPr>
          <w:tcW w:w="1134" w:type="dxa"/>
        </w:tcPr>
        <w:p w14:paraId="36B75419" w14:textId="77777777" w:rsidR="0027244E" w:rsidRDefault="0027244E" w:rsidP="005A703A">
          <w:pPr>
            <w:pStyle w:val="Sidhuvud"/>
          </w:pPr>
        </w:p>
      </w:tc>
    </w:tr>
    <w:tr w:rsidR="0027244E" w14:paraId="3918C909" w14:textId="77777777" w:rsidTr="00C93EBA">
      <w:trPr>
        <w:trHeight w:val="1928"/>
      </w:trPr>
      <w:tc>
        <w:tcPr>
          <w:tcW w:w="5534" w:type="dxa"/>
        </w:tcPr>
        <w:p w14:paraId="5FE210BE" w14:textId="77777777" w:rsidR="0027244E" w:rsidRPr="00340DE0" w:rsidRDefault="0027244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F00CAF5" wp14:editId="6C77071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EA93E35" w14:textId="77777777" w:rsidR="0027244E" w:rsidRPr="00710A6C" w:rsidRDefault="0027244E" w:rsidP="00EE3C0F">
          <w:pPr>
            <w:pStyle w:val="Sidhuvud"/>
            <w:rPr>
              <w:b/>
            </w:rPr>
          </w:pPr>
        </w:p>
        <w:p w14:paraId="3DC47AC1" w14:textId="77777777" w:rsidR="0027244E" w:rsidRDefault="0027244E" w:rsidP="00EE3C0F">
          <w:pPr>
            <w:pStyle w:val="Sidhuvud"/>
          </w:pPr>
        </w:p>
        <w:p w14:paraId="35A60F90" w14:textId="77777777" w:rsidR="0027244E" w:rsidRDefault="0027244E" w:rsidP="00EE3C0F">
          <w:pPr>
            <w:pStyle w:val="Sidhuvud"/>
          </w:pPr>
        </w:p>
        <w:p w14:paraId="3EAFCBCC" w14:textId="77777777" w:rsidR="0027244E" w:rsidRDefault="0027244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0C0FA62AAEC401684D09DE434034696"/>
            </w:placeholder>
            <w:dataBinding w:prefixMappings="xmlns:ns0='http://lp/documentinfo/RK' " w:xpath="/ns0:DocumentInfo[1]/ns0:BaseInfo[1]/ns0:Dnr[1]" w:storeItemID="{0F0F2ABB-0212-4323-83C1-249647796516}"/>
            <w:text/>
          </w:sdtPr>
          <w:sdtEndPr/>
          <w:sdtContent>
            <w:p w14:paraId="792A2BB2" w14:textId="77777777" w:rsidR="0027244E" w:rsidRDefault="0027244E" w:rsidP="00EE3C0F">
              <w:pPr>
                <w:pStyle w:val="Sidhuvud"/>
              </w:pPr>
              <w:r>
                <w:t>Fi2020/02819/SPN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68537BFD2C40D0BED3A360A46E7589"/>
            </w:placeholder>
            <w:showingPlcHdr/>
            <w:dataBinding w:prefixMappings="xmlns:ns0='http://lp/documentinfo/RK' " w:xpath="/ns0:DocumentInfo[1]/ns0:BaseInfo[1]/ns0:DocNumber[1]" w:storeItemID="{0F0F2ABB-0212-4323-83C1-249647796516}"/>
            <w:text/>
          </w:sdtPr>
          <w:sdtEndPr/>
          <w:sdtContent>
            <w:p w14:paraId="61DB3CA7" w14:textId="77777777" w:rsidR="0027244E" w:rsidRDefault="0027244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B2CF93" w14:textId="77777777" w:rsidR="0027244E" w:rsidRDefault="0027244E" w:rsidP="00EE3C0F">
          <w:pPr>
            <w:pStyle w:val="Sidhuvud"/>
          </w:pPr>
        </w:p>
      </w:tc>
      <w:tc>
        <w:tcPr>
          <w:tcW w:w="1134" w:type="dxa"/>
        </w:tcPr>
        <w:p w14:paraId="10D20C61" w14:textId="77777777" w:rsidR="0027244E" w:rsidRDefault="0027244E" w:rsidP="0094502D">
          <w:pPr>
            <w:pStyle w:val="Sidhuvud"/>
          </w:pPr>
        </w:p>
        <w:p w14:paraId="65318DC6" w14:textId="77777777" w:rsidR="0027244E" w:rsidRPr="0094502D" w:rsidRDefault="0027244E" w:rsidP="00EC71A6">
          <w:pPr>
            <w:pStyle w:val="Sidhuvud"/>
          </w:pPr>
        </w:p>
      </w:tc>
    </w:tr>
    <w:tr w:rsidR="0027244E" w14:paraId="50B18EB8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BB719DCF32B43F3AFD558D80C206841"/>
            </w:placeholder>
          </w:sdtPr>
          <w:sdtEndPr>
            <w:rPr>
              <w:b w:val="0"/>
            </w:rPr>
          </w:sdtEndPr>
          <w:sdtContent>
            <w:p w14:paraId="06E52B86" w14:textId="77777777" w:rsidR="0027244E" w:rsidRPr="0027244E" w:rsidRDefault="0027244E" w:rsidP="00340DE0">
              <w:pPr>
                <w:pStyle w:val="Sidhuvud"/>
                <w:rPr>
                  <w:b/>
                </w:rPr>
              </w:pPr>
              <w:r w:rsidRPr="0027244E">
                <w:rPr>
                  <w:b/>
                </w:rPr>
                <w:t>Finansdepartementet</w:t>
              </w:r>
            </w:p>
            <w:p w14:paraId="20C37193" w14:textId="77777777" w:rsidR="0027244E" w:rsidRPr="0027244E" w:rsidRDefault="0027244E" w:rsidP="00340DE0">
              <w:pPr>
                <w:pStyle w:val="Sidhuvud"/>
              </w:pPr>
              <w:r w:rsidRPr="0027244E">
                <w:t>Finansmarknads- och bostadsministern</w:t>
              </w:r>
            </w:p>
            <w:p w14:paraId="52F44DA7" w14:textId="77777777" w:rsidR="0027244E" w:rsidRDefault="0027244E" w:rsidP="00340DE0">
              <w:pPr>
                <w:pStyle w:val="Sidhuvud"/>
              </w:pPr>
              <w:r w:rsidRPr="0027244E">
                <w:t xml:space="preserve">biträdande finansministern </w:t>
              </w:r>
            </w:p>
          </w:sdtContent>
        </w:sdt>
        <w:p w14:paraId="087E8565" w14:textId="77777777" w:rsidR="00E74898" w:rsidRDefault="00E74898" w:rsidP="00E74898">
          <w:pPr>
            <w:rPr>
              <w:rFonts w:asciiTheme="majorHAnsi" w:hAnsiTheme="majorHAnsi"/>
              <w:sz w:val="19"/>
            </w:rPr>
          </w:pPr>
        </w:p>
        <w:p w14:paraId="63D7A12A" w14:textId="77777777" w:rsidR="00E74898" w:rsidRDefault="00E74898" w:rsidP="00E74898">
          <w:pPr>
            <w:rPr>
              <w:rFonts w:asciiTheme="majorHAnsi" w:hAnsiTheme="majorHAnsi"/>
              <w:sz w:val="19"/>
            </w:rPr>
          </w:pPr>
        </w:p>
        <w:sdt>
          <w:sdtPr>
            <w:alias w:val="SenderText"/>
            <w:tag w:val="ccRKShow_SenderText"/>
            <w:id w:val="726181409"/>
            <w:placeholder>
              <w:docPart w:val="75A4BECAF2B0454CA2175E3FC51B39F4"/>
            </w:placeholder>
            <w:showingPlcHdr/>
          </w:sdtPr>
          <w:sdtEndPr/>
          <w:sdtContent>
            <w:p w14:paraId="04E8C93B" w14:textId="4040053A" w:rsidR="00E74898" w:rsidRPr="00E74898" w:rsidRDefault="00097D01" w:rsidP="00E74898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D6E5D858D67F4C13879B54AEB6055FB4"/>
          </w:placeholder>
          <w:dataBinding w:prefixMappings="xmlns:ns0='http://lp/documentinfo/RK' " w:xpath="/ns0:DocumentInfo[1]/ns0:BaseInfo[1]/ns0:Recipient[1]" w:storeItemID="{0F0F2ABB-0212-4323-83C1-249647796516}"/>
          <w:text w:multiLine="1"/>
        </w:sdtPr>
        <w:sdtEndPr/>
        <w:sdtContent>
          <w:tc>
            <w:tcPr>
              <w:tcW w:w="3170" w:type="dxa"/>
            </w:tcPr>
            <w:p w14:paraId="717C9214" w14:textId="77777777" w:rsidR="0027244E" w:rsidRDefault="0027244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FD0B91" w14:textId="77777777" w:rsidR="0027244E" w:rsidRDefault="0027244E" w:rsidP="003E6020">
          <w:pPr>
            <w:pStyle w:val="Sidhuvud"/>
          </w:pPr>
        </w:p>
      </w:tc>
    </w:tr>
  </w:tbl>
  <w:p w14:paraId="46BD08E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4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562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2C"/>
    <w:rsid w:val="00093BBF"/>
    <w:rsid w:val="0009435C"/>
    <w:rsid w:val="00097D01"/>
    <w:rsid w:val="000A13CA"/>
    <w:rsid w:val="000A456A"/>
    <w:rsid w:val="000A5E43"/>
    <w:rsid w:val="000B56A9"/>
    <w:rsid w:val="000C61D1"/>
    <w:rsid w:val="000D31A9"/>
    <w:rsid w:val="000D370F"/>
    <w:rsid w:val="000D5449"/>
    <w:rsid w:val="000D6E98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0EF2"/>
    <w:rsid w:val="001318F5"/>
    <w:rsid w:val="001331B1"/>
    <w:rsid w:val="00134837"/>
    <w:rsid w:val="00135111"/>
    <w:rsid w:val="001419C8"/>
    <w:rsid w:val="001428E2"/>
    <w:rsid w:val="00142B3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5D20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95A"/>
    <w:rsid w:val="00237147"/>
    <w:rsid w:val="00242AD1"/>
    <w:rsid w:val="0024412C"/>
    <w:rsid w:val="0024537C"/>
    <w:rsid w:val="00260D2D"/>
    <w:rsid w:val="00261975"/>
    <w:rsid w:val="00264503"/>
    <w:rsid w:val="00271D00"/>
    <w:rsid w:val="0027244E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7FD8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40F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4CF7"/>
    <w:rsid w:val="003C2CE0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0AF"/>
    <w:rsid w:val="004508BA"/>
    <w:rsid w:val="004557F3"/>
    <w:rsid w:val="0045607E"/>
    <w:rsid w:val="00456DC3"/>
    <w:rsid w:val="0046308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3B24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2C2"/>
    <w:rsid w:val="004F79F2"/>
    <w:rsid w:val="005011D9"/>
    <w:rsid w:val="0050238B"/>
    <w:rsid w:val="00504386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6B0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4C5A"/>
    <w:rsid w:val="005A5193"/>
    <w:rsid w:val="005A6034"/>
    <w:rsid w:val="005A7AC1"/>
    <w:rsid w:val="005B115A"/>
    <w:rsid w:val="005B1843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3F38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2C05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409F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4C24"/>
    <w:rsid w:val="00845137"/>
    <w:rsid w:val="00845580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5A5"/>
    <w:rsid w:val="008B7631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0926"/>
    <w:rsid w:val="00912158"/>
    <w:rsid w:val="00912945"/>
    <w:rsid w:val="009144EE"/>
    <w:rsid w:val="00915D4C"/>
    <w:rsid w:val="00922B3F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2DB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A19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4A67"/>
    <w:rsid w:val="00A2019A"/>
    <w:rsid w:val="00A23493"/>
    <w:rsid w:val="00A2416A"/>
    <w:rsid w:val="00A30E06"/>
    <w:rsid w:val="00A3270B"/>
    <w:rsid w:val="00A333A9"/>
    <w:rsid w:val="00A379E4"/>
    <w:rsid w:val="00A41202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ED0"/>
    <w:rsid w:val="00A61F6D"/>
    <w:rsid w:val="00A654E8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4EB8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6D66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7E26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591"/>
    <w:rsid w:val="00C31F15"/>
    <w:rsid w:val="00C32067"/>
    <w:rsid w:val="00C3356B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091F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4D7C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2006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090"/>
    <w:rsid w:val="00E6641E"/>
    <w:rsid w:val="00E66F18"/>
    <w:rsid w:val="00E702E0"/>
    <w:rsid w:val="00E70856"/>
    <w:rsid w:val="00E727DE"/>
    <w:rsid w:val="00E74898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A66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26C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61C7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3531"/>
    <w:rsid w:val="00FF0538"/>
    <w:rsid w:val="00FF57B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573739"/>
  <w15:docId w15:val="{AE2132E5-94E7-4654-8D29-9C5F16CC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0FA62AAEC401684D09DE434034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9EDCD-1B45-4193-9BA0-81B4A05D0195}"/>
      </w:docPartPr>
      <w:docPartBody>
        <w:p w:rsidR="00D97C3A" w:rsidRDefault="00EB1289" w:rsidP="00EB1289">
          <w:pPr>
            <w:pStyle w:val="80C0FA62AAEC401684D09DE4340346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68537BFD2C40D0BED3A360A46E7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B3CA9-9206-4087-9A70-008710E886E0}"/>
      </w:docPartPr>
      <w:docPartBody>
        <w:p w:rsidR="00D97C3A" w:rsidRDefault="00EB1289" w:rsidP="00EB1289">
          <w:pPr>
            <w:pStyle w:val="6468537BFD2C40D0BED3A360A46E758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B719DCF32B43F3AFD558D80C206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C887D-1FEE-472C-A67E-88FB089D73F0}"/>
      </w:docPartPr>
      <w:docPartBody>
        <w:p w:rsidR="00D97C3A" w:rsidRDefault="00EB1289" w:rsidP="00EB1289">
          <w:pPr>
            <w:pStyle w:val="BBB719DCF32B43F3AFD558D80C20684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E5D858D67F4C13879B54AEB6055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7ED3A3-6CB6-4BE5-894E-375CCB7E5D12}"/>
      </w:docPartPr>
      <w:docPartBody>
        <w:p w:rsidR="00D97C3A" w:rsidRDefault="00EB1289" w:rsidP="00EB1289">
          <w:pPr>
            <w:pStyle w:val="D6E5D858D67F4C13879B54AEB6055F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467ECD1DAC45E2BCAD3009C16D1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92A70-BC30-4CD8-98FB-31765990C153}"/>
      </w:docPartPr>
      <w:docPartBody>
        <w:p w:rsidR="00D97C3A" w:rsidRDefault="00EB1289" w:rsidP="00EB1289">
          <w:pPr>
            <w:pStyle w:val="48467ECD1DAC45E2BCAD3009C16D194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5A4BECAF2B0454CA2175E3FC51B39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BBB7D-DFFA-4504-A74A-EE952DBED3A8}"/>
      </w:docPartPr>
      <w:docPartBody>
        <w:p w:rsidR="0021069E" w:rsidRDefault="00DD2E12" w:rsidP="00DD2E12">
          <w:pPr>
            <w:pStyle w:val="75A4BECAF2B0454CA2175E3FC51B39F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89"/>
    <w:rsid w:val="0021069E"/>
    <w:rsid w:val="00D97C3A"/>
    <w:rsid w:val="00DD2E12"/>
    <w:rsid w:val="00E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DE4B5A9AF26445B9A9CF96E38C839B1">
    <w:name w:val="9DE4B5A9AF26445B9A9CF96E38C839B1"/>
    <w:rsid w:val="00EB1289"/>
  </w:style>
  <w:style w:type="character" w:styleId="Platshllartext">
    <w:name w:val="Placeholder Text"/>
    <w:basedOn w:val="Standardstycketeckensnitt"/>
    <w:uiPriority w:val="99"/>
    <w:semiHidden/>
    <w:rsid w:val="00DD2E12"/>
    <w:rPr>
      <w:noProof w:val="0"/>
      <w:color w:val="808080"/>
    </w:rPr>
  </w:style>
  <w:style w:type="paragraph" w:customStyle="1" w:styleId="CF93E4D0A6C54A1C9A3F9BD39CBCA3FC">
    <w:name w:val="CF93E4D0A6C54A1C9A3F9BD39CBCA3FC"/>
    <w:rsid w:val="00EB1289"/>
  </w:style>
  <w:style w:type="paragraph" w:customStyle="1" w:styleId="2D044C62B8E545979B53F7E9EC1D53EC">
    <w:name w:val="2D044C62B8E545979B53F7E9EC1D53EC"/>
    <w:rsid w:val="00EB1289"/>
  </w:style>
  <w:style w:type="paragraph" w:customStyle="1" w:styleId="CD95F176985B4ADD9B0A9532D47CE4E8">
    <w:name w:val="CD95F176985B4ADD9B0A9532D47CE4E8"/>
    <w:rsid w:val="00EB1289"/>
  </w:style>
  <w:style w:type="paragraph" w:customStyle="1" w:styleId="80C0FA62AAEC401684D09DE434034696">
    <w:name w:val="80C0FA62AAEC401684D09DE434034696"/>
    <w:rsid w:val="00EB1289"/>
  </w:style>
  <w:style w:type="paragraph" w:customStyle="1" w:styleId="6468537BFD2C40D0BED3A360A46E7589">
    <w:name w:val="6468537BFD2C40D0BED3A360A46E7589"/>
    <w:rsid w:val="00EB1289"/>
  </w:style>
  <w:style w:type="paragraph" w:customStyle="1" w:styleId="F06DCE98D03E4F0DB99BE4655242F6DE">
    <w:name w:val="F06DCE98D03E4F0DB99BE4655242F6DE"/>
    <w:rsid w:val="00EB1289"/>
  </w:style>
  <w:style w:type="paragraph" w:customStyle="1" w:styleId="221FEF51875941E2AA16B97917738986">
    <w:name w:val="221FEF51875941E2AA16B97917738986"/>
    <w:rsid w:val="00EB1289"/>
  </w:style>
  <w:style w:type="paragraph" w:customStyle="1" w:styleId="476FCFBE1BE940568E681D466AE8B670">
    <w:name w:val="476FCFBE1BE940568E681D466AE8B670"/>
    <w:rsid w:val="00EB1289"/>
  </w:style>
  <w:style w:type="paragraph" w:customStyle="1" w:styleId="BBB719DCF32B43F3AFD558D80C206841">
    <w:name w:val="BBB719DCF32B43F3AFD558D80C206841"/>
    <w:rsid w:val="00EB1289"/>
  </w:style>
  <w:style w:type="paragraph" w:customStyle="1" w:styleId="D6E5D858D67F4C13879B54AEB6055FB4">
    <w:name w:val="D6E5D858D67F4C13879B54AEB6055FB4"/>
    <w:rsid w:val="00EB1289"/>
  </w:style>
  <w:style w:type="paragraph" w:customStyle="1" w:styleId="6468537BFD2C40D0BED3A360A46E75891">
    <w:name w:val="6468537BFD2C40D0BED3A360A46E75891"/>
    <w:rsid w:val="00EB128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BB719DCF32B43F3AFD558D80C2068411">
    <w:name w:val="BBB719DCF32B43F3AFD558D80C2068411"/>
    <w:rsid w:val="00EB128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DB291688F464D76B5B132912289A204">
    <w:name w:val="4DB291688F464D76B5B132912289A204"/>
    <w:rsid w:val="00EB1289"/>
  </w:style>
  <w:style w:type="paragraph" w:customStyle="1" w:styleId="18EE7CB6954A44659ACD2706C8C5B348">
    <w:name w:val="18EE7CB6954A44659ACD2706C8C5B348"/>
    <w:rsid w:val="00EB1289"/>
  </w:style>
  <w:style w:type="paragraph" w:customStyle="1" w:styleId="B5B938BABCCC434D86479A1574283AEE">
    <w:name w:val="B5B938BABCCC434D86479A1574283AEE"/>
    <w:rsid w:val="00EB1289"/>
  </w:style>
  <w:style w:type="paragraph" w:customStyle="1" w:styleId="EA3C41D105B641A0BA066F4D0FBDD51E">
    <w:name w:val="EA3C41D105B641A0BA066F4D0FBDD51E"/>
    <w:rsid w:val="00EB1289"/>
  </w:style>
  <w:style w:type="paragraph" w:customStyle="1" w:styleId="3EE12071031C4A55BAB4FD1B6C70FA86">
    <w:name w:val="3EE12071031C4A55BAB4FD1B6C70FA86"/>
    <w:rsid w:val="00EB1289"/>
  </w:style>
  <w:style w:type="paragraph" w:customStyle="1" w:styleId="48467ECD1DAC45E2BCAD3009C16D1946">
    <w:name w:val="48467ECD1DAC45E2BCAD3009C16D1946"/>
    <w:rsid w:val="00EB1289"/>
  </w:style>
  <w:style w:type="paragraph" w:customStyle="1" w:styleId="57754EF414C340A99D4219FE22252B20">
    <w:name w:val="57754EF414C340A99D4219FE22252B20"/>
    <w:rsid w:val="00EB1289"/>
  </w:style>
  <w:style w:type="paragraph" w:customStyle="1" w:styleId="75A4BECAF2B0454CA2175E3FC51B39F4">
    <w:name w:val="75A4BECAF2B0454CA2175E3FC51B39F4"/>
    <w:rsid w:val="00DD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638869db-2228-4a40-8476-ff8ac08f8057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2020-06-17T00:00:00</HeaderDate>
    <Office/>
    <Dnr>Fi2020/02819/SPN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A8E949E70182347A5DF75DF639410B0" ma:contentTypeVersion="4" ma:contentTypeDescription="Skapa ett nytt dokument." ma:contentTypeScope="" ma:versionID="9d038b895b6c4ca16ea93729fdd85eb1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5="4e9c2f0c-7bf8-49af-8356-cbf363fc78a7" xmlns:ns6="209b0535-88fa-47dd-8a89-a2c72bca9fbb" targetNamespace="http://schemas.microsoft.com/office/2006/metadata/properties" ma:root="true" ma:fieldsID="9d1314cbc7455369f5e54ac23fbe88b4" ns2:_="" ns3:_="" ns5:_="" ns6:_="">
    <xsd:import namespace="92ffc5e4-5e54-4abf-b21b-9b28f7aa8223"/>
    <xsd:import namespace="cc625d36-bb37-4650-91b9-0c96159295ba"/>
    <xsd:import namespace="4e9c2f0c-7bf8-49af-8356-cbf363fc78a7"/>
    <xsd:import namespace="209b0535-88fa-47dd-8a89-a2c72bca9f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DirtyMigration" minOccurs="0"/>
                <xsd:element ref="ns6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5" nillable="true" ma:displayName="Diarienummer" ma:description="" ma:internalName="RecordNumber">
      <xsd:simpleType>
        <xsd:restriction base="dms:Text"/>
      </xsd:simpleType>
    </xsd:element>
    <xsd:element name="Nyckelord" ma:index="16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9f556cfd-af95-4ef9-9a6c-5de1b7c4917c}" ma:internalName="TaxCatchAll" ma:readOnly="false" ma:showField="CatchAllData" ma:web="e78da670-5df4-4900-b77a-4aac6c479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7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b0535-88fa-47dd-8a89-a2c72bca9fbb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0D24-35BA-439E-8F71-F9E7C855F54A}"/>
</file>

<file path=customXml/itemProps2.xml><?xml version="1.0" encoding="utf-8"?>
<ds:datastoreItem xmlns:ds="http://schemas.openxmlformats.org/officeDocument/2006/customXml" ds:itemID="{4ADFD7FB-1DC9-4807-B2C9-18090E583695}"/>
</file>

<file path=customXml/itemProps3.xml><?xml version="1.0" encoding="utf-8"?>
<ds:datastoreItem xmlns:ds="http://schemas.openxmlformats.org/officeDocument/2006/customXml" ds:itemID="{0F0F2ABB-0212-4323-83C1-249647796516}"/>
</file>

<file path=customXml/itemProps4.xml><?xml version="1.0" encoding="utf-8"?>
<ds:datastoreItem xmlns:ds="http://schemas.openxmlformats.org/officeDocument/2006/customXml" ds:itemID="{AD6E7312-0804-4EC9-B70C-FC6FB87C101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76C8049-8596-4F13-B206-05BDAC3654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B13EF8E-69B3-4C22-84AC-031F2E20B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4e9c2f0c-7bf8-49af-8356-cbf363fc78a7"/>
    <ds:schemaRef ds:uri="209b0535-88fa-47dd-8a89-a2c72bca9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13598F6-90DF-4CF3-A0AB-4791D9E69C5C}"/>
</file>

<file path=customXml/itemProps8.xml><?xml version="1.0" encoding="utf-8"?>
<ds:datastoreItem xmlns:ds="http://schemas.openxmlformats.org/officeDocument/2006/customXml" ds:itemID="{CFB3128B-2D44-4021-A4C8-5CE8636F780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1571.docx</dc:title>
  <dc:subject/>
  <dc:creator>Johan Modig</dc:creator>
  <cp:keywords/>
  <dc:description/>
  <cp:lastModifiedBy>Johan Modig</cp:lastModifiedBy>
  <cp:revision>2</cp:revision>
  <dcterms:created xsi:type="dcterms:W3CDTF">2020-06-17T10:17:00Z</dcterms:created>
  <dcterms:modified xsi:type="dcterms:W3CDTF">2020-06-17T10:17:00Z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