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D101D" w14:textId="173E34EB" w:rsidR="00907766" w:rsidRPr="00907766" w:rsidRDefault="00907766" w:rsidP="00E96532">
      <w:pPr>
        <w:pStyle w:val="Brdtext"/>
        <w:rPr>
          <w:rFonts w:asciiTheme="majorHAnsi" w:hAnsiTheme="majorHAnsi" w:cstheme="majorHAnsi"/>
          <w:sz w:val="26"/>
          <w:szCs w:val="26"/>
        </w:rPr>
      </w:pPr>
      <w:r w:rsidRPr="00907766">
        <w:rPr>
          <w:rFonts w:asciiTheme="majorHAnsi" w:hAnsiTheme="majorHAnsi" w:cstheme="majorHAnsi"/>
          <w:sz w:val="26"/>
          <w:szCs w:val="26"/>
        </w:rPr>
        <w:t>Svar på fråga 2019/20:1</w:t>
      </w:r>
      <w:r w:rsidR="00B1579B">
        <w:rPr>
          <w:rFonts w:asciiTheme="majorHAnsi" w:hAnsiTheme="majorHAnsi" w:cstheme="majorHAnsi"/>
          <w:sz w:val="26"/>
          <w:szCs w:val="26"/>
        </w:rPr>
        <w:t>540</w:t>
      </w:r>
      <w:r w:rsidRPr="00907766">
        <w:rPr>
          <w:rFonts w:asciiTheme="majorHAnsi" w:hAnsiTheme="majorHAnsi" w:cstheme="majorHAnsi"/>
          <w:sz w:val="26"/>
          <w:szCs w:val="26"/>
        </w:rPr>
        <w:t xml:space="preserve"> </w:t>
      </w:r>
      <w:r w:rsidR="00BF4A01">
        <w:rPr>
          <w:rFonts w:asciiTheme="majorHAnsi" w:hAnsiTheme="majorHAnsi" w:cstheme="majorHAnsi"/>
          <w:sz w:val="26"/>
          <w:szCs w:val="26"/>
        </w:rPr>
        <w:t xml:space="preserve">av </w:t>
      </w:r>
      <w:r w:rsidR="00B1579B" w:rsidRPr="00B1579B">
        <w:rPr>
          <w:rFonts w:asciiTheme="majorHAnsi" w:hAnsiTheme="majorHAnsi" w:cstheme="majorHAnsi"/>
          <w:sz w:val="26"/>
          <w:szCs w:val="26"/>
        </w:rPr>
        <w:t>Thomas Morell (SD)</w:t>
      </w:r>
      <w:r w:rsidR="00B1579B">
        <w:rPr>
          <w:rFonts w:asciiTheme="majorHAnsi" w:hAnsiTheme="majorHAnsi" w:cstheme="majorHAnsi"/>
          <w:sz w:val="26"/>
          <w:szCs w:val="26"/>
        </w:rPr>
        <w:t xml:space="preserve"> </w:t>
      </w:r>
      <w:r w:rsidR="00B1579B">
        <w:rPr>
          <w:rFonts w:asciiTheme="majorHAnsi" w:hAnsiTheme="majorHAnsi" w:cstheme="majorHAnsi"/>
          <w:sz w:val="26"/>
          <w:szCs w:val="26"/>
        </w:rPr>
        <w:br/>
        <w:t>Regelverket om farligt gods</w:t>
      </w:r>
      <w:r w:rsidRPr="00907766">
        <w:rPr>
          <w:rFonts w:asciiTheme="majorHAnsi" w:hAnsiTheme="majorHAnsi" w:cstheme="majorHAnsi"/>
          <w:sz w:val="26"/>
          <w:szCs w:val="26"/>
        </w:rPr>
        <w:t xml:space="preserve"> </w:t>
      </w:r>
    </w:p>
    <w:p w14:paraId="3306B289" w14:textId="77777777" w:rsidR="006F1D12" w:rsidRDefault="006F1D12" w:rsidP="006F1D12">
      <w:pPr>
        <w:pStyle w:val="Brdtext"/>
      </w:pPr>
      <w:r w:rsidRPr="00B1579B">
        <w:t xml:space="preserve">Thomas Morell </w:t>
      </w:r>
      <w:r w:rsidRPr="00907766">
        <w:t xml:space="preserve">har frågat mig </w:t>
      </w:r>
      <w:r>
        <w:t>om</w:t>
      </w:r>
      <w:r w:rsidRPr="00B1579B">
        <w:t xml:space="preserve"> </w:t>
      </w:r>
      <w:r>
        <w:t xml:space="preserve">jag eller regeringen avser att vidta åtgärder för att säkerställa att regelverket som Myndigheten för samhällsskydd och beredskap (MSB) har tagit fram med anledning av i </w:t>
      </w:r>
      <w:r w:rsidRPr="00B1579B">
        <w:t xml:space="preserve">ADR-S del 10 </w:t>
      </w:r>
      <w:r>
        <w:t>på intet sätt försvårar för de företag som har att följa föreskrifterna.</w:t>
      </w:r>
    </w:p>
    <w:p w14:paraId="22FBF7A4" w14:textId="77777777" w:rsidR="006F1D12" w:rsidRDefault="006F1D12" w:rsidP="006F1D12">
      <w:pPr>
        <w:pStyle w:val="Brdtext"/>
      </w:pPr>
      <w:r>
        <w:t>V</w:t>
      </w:r>
      <w:r w:rsidRPr="00B1579B">
        <w:t>ägtransporter av farligt gods hanteras</w:t>
      </w:r>
      <w:r>
        <w:t xml:space="preserve"> </w:t>
      </w:r>
      <w:r w:rsidRPr="00B1579B">
        <w:t>av en arbetsgrupp inom Ekonomiska kommissionen för Europa (ECE)</w:t>
      </w:r>
      <w:r>
        <w:t>, som</w:t>
      </w:r>
      <w:r w:rsidRPr="00B1579B">
        <w:t xml:space="preserve"> är ett regionalt FN-organ. Reglerna finns i överenskommelsen den 30 september 1957 om internationell transport av farligt gods på väg (Accord Européen Relatif au Transport International des Marchandises Dangereuses par Route, ADR). Sverige är anslutet till konventionen. Den egentliga konventionstexten är kortfattad och de materiella bestämmelserna finns i stället i två omfattande tekniska bilagor, A och B, som revideras fortlöpande inom ECE. </w:t>
      </w:r>
      <w:r>
        <w:t>ADR-regelverket är också införlivat i EU-rätten genom direktiv.</w:t>
      </w:r>
    </w:p>
    <w:p w14:paraId="375823CF" w14:textId="5C2B4CE4" w:rsidR="006F1D12" w:rsidRPr="00BB24CD" w:rsidRDefault="006F1D12" w:rsidP="006F1D12">
      <w:pPr>
        <w:pStyle w:val="Brdtext"/>
      </w:pPr>
      <w:r>
        <w:t xml:space="preserve">MSB har </w:t>
      </w:r>
      <w:r w:rsidRPr="00B1579B">
        <w:t xml:space="preserve">med stöd </w:t>
      </w:r>
      <w:r>
        <w:t xml:space="preserve">av </w:t>
      </w:r>
      <w:r w:rsidRPr="00B1579B">
        <w:t>förordningen (2006:311) om transport av farligt gods</w:t>
      </w:r>
      <w:r>
        <w:t xml:space="preserve"> </w:t>
      </w:r>
      <w:r w:rsidRPr="0012756F">
        <w:t xml:space="preserve">bemyndigats att meddela föreskrifter om </w:t>
      </w:r>
      <w:r w:rsidRPr="00B1579B">
        <w:t>transport av farligt gods på väg och i terräng</w:t>
      </w:r>
      <w:r w:rsidR="000F5168">
        <w:t xml:space="preserve"> (benämnda </w:t>
      </w:r>
      <w:r w:rsidR="000F5168" w:rsidRPr="00B1579B">
        <w:t>ADR-S</w:t>
      </w:r>
      <w:r w:rsidR="000F5168">
        <w:t>)</w:t>
      </w:r>
      <w:r w:rsidRPr="00B1579B">
        <w:t>.</w:t>
      </w:r>
      <w:r>
        <w:t xml:space="preserve"> </w:t>
      </w:r>
      <w:r w:rsidRPr="00B1579B">
        <w:t>ADR-S innehåller bestämmelser och förutsättningar som ska vara uppfyllda vid nationell och internationell transport av farligt gods på väg</w:t>
      </w:r>
      <w:r>
        <w:t xml:space="preserve"> och i terräng</w:t>
      </w:r>
      <w:r w:rsidRPr="00B1579B">
        <w:t>.</w:t>
      </w:r>
      <w:r>
        <w:t xml:space="preserve"> Bestämmelserna i bilagorna A och B</w:t>
      </w:r>
      <w:r w:rsidR="00604592" w:rsidRPr="00604592">
        <w:t xml:space="preserve"> </w:t>
      </w:r>
      <w:r w:rsidR="00604592">
        <w:t>till den nationella utgåvan ADR-S</w:t>
      </w:r>
      <w:bookmarkStart w:id="0" w:name="_GoBack"/>
      <w:bookmarkEnd w:id="0"/>
      <w:r>
        <w:t xml:space="preserve"> är identiska med bilagorna A och B till ADR. Dessa bestämmelser ska tillämpas både vid nationella och internationella transporter. Bilaga S innehåller däremot bestämmelser som endast är tillämpliga vid nationella </w:t>
      </w:r>
      <w:r w:rsidRPr="00BB24CD">
        <w:t>transporter.</w:t>
      </w:r>
    </w:p>
    <w:p w14:paraId="20CDD7A6" w14:textId="77777777" w:rsidR="006F1D12" w:rsidRDefault="006F1D12" w:rsidP="006F1D12">
      <w:pPr>
        <w:pStyle w:val="Brdtext"/>
        <w:rPr>
          <w:sz w:val="24"/>
          <w:szCs w:val="24"/>
        </w:rPr>
      </w:pPr>
      <w:r w:rsidRPr="0012756F">
        <w:t>Sverige befinner sig i ett allvarligt läge med anledning av coronaviruset</w:t>
      </w:r>
      <w:r>
        <w:t xml:space="preserve"> och vi kan ännu inte </w:t>
      </w:r>
      <w:r w:rsidRPr="0012756F">
        <w:t>till fullo överblicka konsekvenserna av utbrottet</w:t>
      </w:r>
      <w:r>
        <w:t>. MSB har därför bland annat</w:t>
      </w:r>
      <w:r w:rsidRPr="00EF1501">
        <w:t xml:space="preserve"> </w:t>
      </w:r>
      <w:r>
        <w:t xml:space="preserve">infört </w:t>
      </w:r>
      <w:r w:rsidRPr="00EF1501">
        <w:t xml:space="preserve">tillfälliga lättnader som innebär en förlängd giltighetstid för </w:t>
      </w:r>
      <w:r>
        <w:t xml:space="preserve">vissa intyg. </w:t>
      </w:r>
      <w:bookmarkStart w:id="1" w:name="_Hlk42691781"/>
      <w:r>
        <w:t>Dessutom har</w:t>
      </w:r>
      <w:r w:rsidRPr="00EF1501">
        <w:t xml:space="preserve"> tillfälliga bestämmelser</w:t>
      </w:r>
      <w:r>
        <w:t xml:space="preserve"> införts</w:t>
      </w:r>
      <w:r w:rsidRPr="00EF1501">
        <w:t xml:space="preserve"> för </w:t>
      </w:r>
      <w:r w:rsidRPr="00EF1501">
        <w:lastRenderedPageBreak/>
        <w:t xml:space="preserve">fordon och tankar som används för farligt gods som gör det möjligt att använda tankar och fordon längre tid innan </w:t>
      </w:r>
      <w:r>
        <w:t xml:space="preserve">nödvändiga </w:t>
      </w:r>
      <w:r w:rsidRPr="00EF1501">
        <w:t>tekniska kontrolle</w:t>
      </w:r>
      <w:r>
        <w:t>r</w:t>
      </w:r>
      <w:r w:rsidRPr="00EF1501">
        <w:t xml:space="preserve"> ska ske.</w:t>
      </w:r>
      <w:r>
        <w:t xml:space="preserve"> </w:t>
      </w:r>
      <w:bookmarkEnd w:id="1"/>
      <w:r>
        <w:t xml:space="preserve">Jag utgår från att MSB följer </w:t>
      </w:r>
      <w:r w:rsidRPr="003548A4">
        <w:t>utvecklingen nog</w:t>
      </w:r>
      <w:r>
        <w:t>grant</w:t>
      </w:r>
      <w:r w:rsidRPr="003548A4">
        <w:t xml:space="preserve"> och kommer att fortsätta </w:t>
      </w:r>
      <w:r>
        <w:t>vidta de åtgärder</w:t>
      </w:r>
      <w:r w:rsidRPr="003548A4">
        <w:t xml:space="preserve"> som behövs.</w:t>
      </w:r>
    </w:p>
    <w:p w14:paraId="13D6C929" w14:textId="77777777" w:rsidR="006F1D12" w:rsidRDefault="006F1D12" w:rsidP="006F1D12">
      <w:pPr>
        <w:pStyle w:val="Brdtext"/>
        <w:spacing w:line="480" w:lineRule="auto"/>
      </w:pPr>
      <w:r>
        <w:t xml:space="preserve">Stockholm den </w:t>
      </w:r>
      <w:sdt>
        <w:sdtPr>
          <w:id w:val="-1225218591"/>
          <w:placeholder>
            <w:docPart w:val="74F922EC5F214714B7F13F75EFACE476"/>
          </w:placeholder>
          <w:dataBinding w:prefixMappings="xmlns:ns0='http://lp/documentinfo/RK' " w:xpath="/ns0:DocumentInfo[1]/ns0:BaseInfo[1]/ns0:HeaderDate[1]" w:storeItemID="{E412A46C-A2F9-46BD-BC6F-F36FEAB7C9EE}"/>
          <w:date w:fullDate="2020-06-17T00:00:00Z">
            <w:dateFormat w:val="d MMMM yyyy"/>
            <w:lid w:val="sv-SE"/>
            <w:storeMappedDataAs w:val="dateTime"/>
            <w:calendar w:val="gregorian"/>
          </w:date>
        </w:sdtPr>
        <w:sdtEndPr/>
        <w:sdtContent>
          <w:r>
            <w:t>17 juni 2020</w:t>
          </w:r>
        </w:sdtContent>
      </w:sdt>
    </w:p>
    <w:p w14:paraId="31EFD2CE" w14:textId="77777777" w:rsidR="006F1D12" w:rsidRPr="00292D3B" w:rsidRDefault="006F1D12" w:rsidP="006F1D12">
      <w:pPr>
        <w:pStyle w:val="Brdtext"/>
        <w:spacing w:line="480" w:lineRule="auto"/>
      </w:pPr>
      <w:r>
        <w:t>Mikael Damberg</w:t>
      </w:r>
    </w:p>
    <w:p w14:paraId="66564E30" w14:textId="1A397BE2" w:rsidR="00292D3B" w:rsidRPr="00292D3B" w:rsidRDefault="00292D3B" w:rsidP="006F1D12">
      <w:pPr>
        <w:pStyle w:val="Brdtext"/>
      </w:pPr>
    </w:p>
    <w:sectPr w:rsidR="00292D3B" w:rsidRPr="00292D3B" w:rsidSect="00211EE3">
      <w:headerReference w:type="even" r:id="rId15"/>
      <w:headerReference w:type="default" r:id="rId16"/>
      <w:footerReference w:type="even" r:id="rId17"/>
      <w:footerReference w:type="default" r:id="rId18"/>
      <w:headerReference w:type="first" r:id="rId19"/>
      <w:footerReference w:type="first" r:id="rId20"/>
      <w:pgSz w:w="11906" w:h="16838" w:code="9"/>
      <w:pgMar w:top="1985" w:right="1985" w:bottom="0"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EDBAA" w14:textId="77777777" w:rsidR="00792170" w:rsidRDefault="00792170" w:rsidP="00A87A54">
      <w:pPr>
        <w:spacing w:after="0" w:line="240" w:lineRule="auto"/>
      </w:pPr>
      <w:r>
        <w:separator/>
      </w:r>
    </w:p>
  </w:endnote>
  <w:endnote w:type="continuationSeparator" w:id="0">
    <w:p w14:paraId="738DE212" w14:textId="77777777" w:rsidR="00792170" w:rsidRDefault="0079217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B456" w14:textId="77777777" w:rsidR="00D71E31" w:rsidRDefault="00D71E3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3AB3234" w14:textId="77777777" w:rsidTr="006A26EC">
      <w:trPr>
        <w:trHeight w:val="227"/>
        <w:jc w:val="right"/>
      </w:trPr>
      <w:tc>
        <w:tcPr>
          <w:tcW w:w="708" w:type="dxa"/>
          <w:vAlign w:val="bottom"/>
        </w:tcPr>
        <w:p w14:paraId="2F38088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22A1214" w14:textId="77777777" w:rsidTr="006A26EC">
      <w:trPr>
        <w:trHeight w:val="850"/>
        <w:jc w:val="right"/>
      </w:trPr>
      <w:tc>
        <w:tcPr>
          <w:tcW w:w="708" w:type="dxa"/>
          <w:vAlign w:val="bottom"/>
        </w:tcPr>
        <w:p w14:paraId="29B1B99A" w14:textId="77777777" w:rsidR="005606BC" w:rsidRPr="00347E11" w:rsidRDefault="005606BC" w:rsidP="005606BC">
          <w:pPr>
            <w:pStyle w:val="Sidfot"/>
            <w:spacing w:line="276" w:lineRule="auto"/>
            <w:jc w:val="right"/>
          </w:pPr>
        </w:p>
      </w:tc>
    </w:tr>
  </w:tbl>
  <w:p w14:paraId="4304478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7BE73C3" w14:textId="77777777" w:rsidTr="001F4302">
      <w:trPr>
        <w:trHeight w:val="510"/>
      </w:trPr>
      <w:tc>
        <w:tcPr>
          <w:tcW w:w="8525" w:type="dxa"/>
          <w:gridSpan w:val="2"/>
          <w:vAlign w:val="bottom"/>
        </w:tcPr>
        <w:p w14:paraId="7E63DA66" w14:textId="77777777" w:rsidR="00347E11" w:rsidRPr="00347E11" w:rsidRDefault="00347E11" w:rsidP="00347E11">
          <w:pPr>
            <w:pStyle w:val="Sidfot"/>
            <w:rPr>
              <w:sz w:val="8"/>
            </w:rPr>
          </w:pPr>
        </w:p>
      </w:tc>
    </w:tr>
    <w:tr w:rsidR="00093408" w:rsidRPr="00EE3C0F" w14:paraId="310E4981" w14:textId="77777777" w:rsidTr="00C26068">
      <w:trPr>
        <w:trHeight w:val="227"/>
      </w:trPr>
      <w:tc>
        <w:tcPr>
          <w:tcW w:w="4074" w:type="dxa"/>
        </w:tcPr>
        <w:p w14:paraId="406BF1A8" w14:textId="77777777" w:rsidR="00347E11" w:rsidRPr="00F53AEA" w:rsidRDefault="00347E11" w:rsidP="00C26068">
          <w:pPr>
            <w:pStyle w:val="Sidfot"/>
            <w:spacing w:line="276" w:lineRule="auto"/>
          </w:pPr>
        </w:p>
      </w:tc>
      <w:tc>
        <w:tcPr>
          <w:tcW w:w="4451" w:type="dxa"/>
        </w:tcPr>
        <w:p w14:paraId="08229081" w14:textId="77777777" w:rsidR="00093408" w:rsidRPr="00F53AEA" w:rsidRDefault="00093408" w:rsidP="00F53AEA">
          <w:pPr>
            <w:pStyle w:val="Sidfot"/>
            <w:spacing w:line="276" w:lineRule="auto"/>
          </w:pPr>
        </w:p>
      </w:tc>
    </w:tr>
  </w:tbl>
  <w:p w14:paraId="0C26ACE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33DD5" w14:textId="77777777" w:rsidR="00792170" w:rsidRDefault="00792170" w:rsidP="00A87A54">
      <w:pPr>
        <w:spacing w:after="0" w:line="240" w:lineRule="auto"/>
      </w:pPr>
      <w:r>
        <w:separator/>
      </w:r>
    </w:p>
  </w:footnote>
  <w:footnote w:type="continuationSeparator" w:id="0">
    <w:p w14:paraId="5727E527" w14:textId="77777777" w:rsidR="00792170" w:rsidRDefault="0079217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6C96" w14:textId="77777777" w:rsidR="00D71E31" w:rsidRDefault="00D71E3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DC5F" w14:textId="77777777" w:rsidR="00D71E31" w:rsidRDefault="00D71E3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07766" w14:paraId="458D5B6E" w14:textId="77777777" w:rsidTr="00C93EBA">
      <w:trPr>
        <w:trHeight w:val="227"/>
      </w:trPr>
      <w:tc>
        <w:tcPr>
          <w:tcW w:w="5534" w:type="dxa"/>
        </w:tcPr>
        <w:p w14:paraId="245E1450" w14:textId="77777777" w:rsidR="00907766" w:rsidRPr="007D73AB" w:rsidRDefault="00907766">
          <w:pPr>
            <w:pStyle w:val="Sidhuvud"/>
          </w:pPr>
        </w:p>
      </w:tc>
      <w:tc>
        <w:tcPr>
          <w:tcW w:w="3170" w:type="dxa"/>
          <w:vAlign w:val="bottom"/>
        </w:tcPr>
        <w:p w14:paraId="483DF882" w14:textId="77777777" w:rsidR="00907766" w:rsidRPr="007D73AB" w:rsidRDefault="00907766" w:rsidP="00340DE0">
          <w:pPr>
            <w:pStyle w:val="Sidhuvud"/>
          </w:pPr>
        </w:p>
      </w:tc>
      <w:tc>
        <w:tcPr>
          <w:tcW w:w="1134" w:type="dxa"/>
        </w:tcPr>
        <w:p w14:paraId="0C737CF4" w14:textId="77777777" w:rsidR="00907766" w:rsidRDefault="00907766" w:rsidP="005A703A">
          <w:pPr>
            <w:pStyle w:val="Sidhuvud"/>
          </w:pPr>
        </w:p>
      </w:tc>
    </w:tr>
    <w:tr w:rsidR="00907766" w14:paraId="1A8DF90E" w14:textId="77777777" w:rsidTr="00C93EBA">
      <w:trPr>
        <w:trHeight w:val="1928"/>
      </w:trPr>
      <w:tc>
        <w:tcPr>
          <w:tcW w:w="5534" w:type="dxa"/>
        </w:tcPr>
        <w:p w14:paraId="5AF96D0A" w14:textId="77777777" w:rsidR="00907766" w:rsidRPr="00340DE0" w:rsidRDefault="00907766" w:rsidP="00340DE0">
          <w:pPr>
            <w:pStyle w:val="Sidhuvud"/>
          </w:pPr>
          <w:r>
            <w:rPr>
              <w:noProof/>
            </w:rPr>
            <w:drawing>
              <wp:inline distT="0" distB="0" distL="0" distR="0" wp14:anchorId="4E940777" wp14:editId="1FEF43D0">
                <wp:extent cx="1743633" cy="505162"/>
                <wp:effectExtent l="0" t="0" r="0" b="9525"/>
                <wp:docPr id="23" name="Bildobjekt 23"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DD90FEC" w14:textId="77777777" w:rsidR="00907766" w:rsidRPr="00710A6C" w:rsidRDefault="00907766" w:rsidP="00EE3C0F">
          <w:pPr>
            <w:pStyle w:val="Sidhuvud"/>
            <w:rPr>
              <w:b/>
            </w:rPr>
          </w:pPr>
        </w:p>
        <w:p w14:paraId="7B448ACD" w14:textId="77777777" w:rsidR="00907766" w:rsidRDefault="00907766" w:rsidP="00EE3C0F">
          <w:pPr>
            <w:pStyle w:val="Sidhuvud"/>
          </w:pPr>
        </w:p>
        <w:p w14:paraId="0F8DD1E9" w14:textId="77777777" w:rsidR="00907766" w:rsidRDefault="00907766" w:rsidP="00EE3C0F">
          <w:pPr>
            <w:pStyle w:val="Sidhuvud"/>
          </w:pPr>
        </w:p>
        <w:p w14:paraId="4EBA9FCD" w14:textId="77777777" w:rsidR="00907766" w:rsidRDefault="00907766" w:rsidP="00EE3C0F">
          <w:pPr>
            <w:pStyle w:val="Sidhuvud"/>
          </w:pPr>
        </w:p>
        <w:sdt>
          <w:sdtPr>
            <w:alias w:val="Dnr"/>
            <w:tag w:val="ccRKShow_Dnr"/>
            <w:id w:val="-829283628"/>
            <w:placeholder>
              <w:docPart w:val="45D60D4158154500A9C50CF407E0388F"/>
            </w:placeholder>
            <w:dataBinding w:prefixMappings="xmlns:ns0='http://lp/documentinfo/RK' " w:xpath="/ns0:DocumentInfo[1]/ns0:BaseInfo[1]/ns0:Dnr[1]" w:storeItemID="{E412A46C-A2F9-46BD-BC6F-F36FEAB7C9EE}"/>
            <w:text/>
          </w:sdtPr>
          <w:sdtEndPr/>
          <w:sdtContent>
            <w:p w14:paraId="6891523D" w14:textId="24444DB1" w:rsidR="00907766" w:rsidRDefault="00D71E31" w:rsidP="00EE3C0F">
              <w:pPr>
                <w:pStyle w:val="Sidhuvud"/>
              </w:pPr>
              <w:r w:rsidRPr="00D71E31">
                <w:t>Ju2020/02230/POL</w:t>
              </w:r>
            </w:p>
          </w:sdtContent>
        </w:sdt>
        <w:sdt>
          <w:sdtPr>
            <w:alias w:val="DocNumber"/>
            <w:tag w:val="DocNumber"/>
            <w:id w:val="1726028884"/>
            <w:placeholder>
              <w:docPart w:val="C3015009ED0445B8AB47191F3781E889"/>
            </w:placeholder>
            <w:showingPlcHdr/>
            <w:dataBinding w:prefixMappings="xmlns:ns0='http://lp/documentinfo/RK' " w:xpath="/ns0:DocumentInfo[1]/ns0:BaseInfo[1]/ns0:DocNumber[1]" w:storeItemID="{E412A46C-A2F9-46BD-BC6F-F36FEAB7C9EE}"/>
            <w:text/>
          </w:sdtPr>
          <w:sdtEndPr/>
          <w:sdtContent>
            <w:p w14:paraId="2A0CD50A" w14:textId="77777777" w:rsidR="00907766" w:rsidRDefault="00907766" w:rsidP="00EE3C0F">
              <w:pPr>
                <w:pStyle w:val="Sidhuvud"/>
              </w:pPr>
              <w:r>
                <w:rPr>
                  <w:rStyle w:val="Platshllartext"/>
                </w:rPr>
                <w:t xml:space="preserve"> </w:t>
              </w:r>
            </w:p>
          </w:sdtContent>
        </w:sdt>
        <w:p w14:paraId="4955A32B" w14:textId="77777777" w:rsidR="00907766" w:rsidRDefault="00907766" w:rsidP="00EE3C0F">
          <w:pPr>
            <w:pStyle w:val="Sidhuvud"/>
          </w:pPr>
        </w:p>
      </w:tc>
      <w:tc>
        <w:tcPr>
          <w:tcW w:w="1134" w:type="dxa"/>
        </w:tcPr>
        <w:p w14:paraId="75618DD9" w14:textId="77777777" w:rsidR="00907766" w:rsidRDefault="00907766" w:rsidP="0094502D">
          <w:pPr>
            <w:pStyle w:val="Sidhuvud"/>
          </w:pPr>
        </w:p>
        <w:p w14:paraId="3A8BA6E2" w14:textId="77777777" w:rsidR="00907766" w:rsidRPr="0094502D" w:rsidRDefault="00907766" w:rsidP="00EC71A6">
          <w:pPr>
            <w:pStyle w:val="Sidhuvud"/>
          </w:pPr>
        </w:p>
      </w:tc>
    </w:tr>
    <w:tr w:rsidR="00907766" w14:paraId="4D3A6BFC" w14:textId="77777777" w:rsidTr="00C93EBA">
      <w:trPr>
        <w:trHeight w:val="2268"/>
      </w:trPr>
      <w:sdt>
        <w:sdtPr>
          <w:alias w:val="SenderText"/>
          <w:tag w:val="ccRKShow_SenderText"/>
          <w:id w:val="1374046025"/>
          <w:placeholder>
            <w:docPart w:val="1C4AE9F49F1948F5BE2A80C4FBEBB066"/>
          </w:placeholder>
          <w:showingPlcHdr/>
        </w:sdtPr>
        <w:sdtEndPr/>
        <w:sdtContent>
          <w:tc>
            <w:tcPr>
              <w:tcW w:w="5534" w:type="dxa"/>
              <w:tcMar>
                <w:right w:w="1134" w:type="dxa"/>
              </w:tcMar>
            </w:tcPr>
            <w:p w14:paraId="53985677" w14:textId="77777777" w:rsidR="00907766" w:rsidRPr="00340DE0" w:rsidRDefault="00907766" w:rsidP="00340DE0">
              <w:pPr>
                <w:pStyle w:val="Sidhuvud"/>
              </w:pPr>
              <w:r>
                <w:rPr>
                  <w:rStyle w:val="Platshllartext"/>
                </w:rPr>
                <w:t xml:space="preserve"> </w:t>
              </w:r>
            </w:p>
          </w:tc>
        </w:sdtContent>
      </w:sdt>
      <w:sdt>
        <w:sdtPr>
          <w:alias w:val="Recipient"/>
          <w:tag w:val="ccRKShow_Recipient"/>
          <w:id w:val="-28344517"/>
          <w:placeholder>
            <w:docPart w:val="FD72AE068A8245B59EC9246ED0D258F2"/>
          </w:placeholder>
          <w:dataBinding w:prefixMappings="xmlns:ns0='http://lp/documentinfo/RK' " w:xpath="/ns0:DocumentInfo[1]/ns0:BaseInfo[1]/ns0:Recipient[1]" w:storeItemID="{E412A46C-A2F9-46BD-BC6F-F36FEAB7C9EE}"/>
          <w:text w:multiLine="1"/>
        </w:sdtPr>
        <w:sdtEndPr/>
        <w:sdtContent>
          <w:tc>
            <w:tcPr>
              <w:tcW w:w="3170" w:type="dxa"/>
            </w:tcPr>
            <w:p w14:paraId="1639FEE8" w14:textId="77777777" w:rsidR="00907766" w:rsidRDefault="00907766" w:rsidP="00547B89">
              <w:pPr>
                <w:pStyle w:val="Sidhuvud"/>
              </w:pPr>
              <w:r>
                <w:t>Till riksdagen</w:t>
              </w:r>
            </w:p>
          </w:tc>
        </w:sdtContent>
      </w:sdt>
      <w:tc>
        <w:tcPr>
          <w:tcW w:w="1134" w:type="dxa"/>
        </w:tcPr>
        <w:p w14:paraId="49F4BE6E" w14:textId="77777777" w:rsidR="00907766" w:rsidRDefault="00907766" w:rsidP="003E6020">
          <w:pPr>
            <w:pStyle w:val="Sidhuvud"/>
          </w:pPr>
        </w:p>
      </w:tc>
    </w:tr>
  </w:tbl>
  <w:p w14:paraId="554D7D36" w14:textId="77777777" w:rsidR="008D4508" w:rsidRDefault="008D4508" w:rsidP="00D71E31">
    <w:pPr>
      <w:pStyle w:val="Sidhuvud"/>
      <w:ind w:firstLine="130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1FC0520D"/>
    <w:multiLevelType w:val="hybridMultilevel"/>
    <w:tmpl w:val="25A48C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6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3B24"/>
    <w:rsid w:val="000241FA"/>
    <w:rsid w:val="00025992"/>
    <w:rsid w:val="00026711"/>
    <w:rsid w:val="0002708E"/>
    <w:rsid w:val="0002763D"/>
    <w:rsid w:val="0003679E"/>
    <w:rsid w:val="00036C29"/>
    <w:rsid w:val="00041EDC"/>
    <w:rsid w:val="0004352E"/>
    <w:rsid w:val="00051341"/>
    <w:rsid w:val="00053CAA"/>
    <w:rsid w:val="00055875"/>
    <w:rsid w:val="00057FE0"/>
    <w:rsid w:val="000620FD"/>
    <w:rsid w:val="00063DCB"/>
    <w:rsid w:val="000647D2"/>
    <w:rsid w:val="000656A1"/>
    <w:rsid w:val="0006615F"/>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317"/>
    <w:rsid w:val="000E59A9"/>
    <w:rsid w:val="000E638A"/>
    <w:rsid w:val="000E6472"/>
    <w:rsid w:val="000F00B8"/>
    <w:rsid w:val="000F1EA7"/>
    <w:rsid w:val="000F2084"/>
    <w:rsid w:val="000F2A8A"/>
    <w:rsid w:val="000F3A92"/>
    <w:rsid w:val="000F5168"/>
    <w:rsid w:val="000F6408"/>
    <w:rsid w:val="000F6462"/>
    <w:rsid w:val="00101DE6"/>
    <w:rsid w:val="001055DA"/>
    <w:rsid w:val="00106F29"/>
    <w:rsid w:val="00107AFA"/>
    <w:rsid w:val="00113168"/>
    <w:rsid w:val="0011413E"/>
    <w:rsid w:val="00116BC4"/>
    <w:rsid w:val="0012033A"/>
    <w:rsid w:val="00121002"/>
    <w:rsid w:val="00121EA2"/>
    <w:rsid w:val="00121FFC"/>
    <w:rsid w:val="00122D16"/>
    <w:rsid w:val="0012582E"/>
    <w:rsid w:val="00125B5E"/>
    <w:rsid w:val="00126E6B"/>
    <w:rsid w:val="0012756F"/>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17DA"/>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1EE3"/>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664A"/>
    <w:rsid w:val="00260D2D"/>
    <w:rsid w:val="00261975"/>
    <w:rsid w:val="00264503"/>
    <w:rsid w:val="00271D00"/>
    <w:rsid w:val="00274AA3"/>
    <w:rsid w:val="00275872"/>
    <w:rsid w:val="00281106"/>
    <w:rsid w:val="00282263"/>
    <w:rsid w:val="00282417"/>
    <w:rsid w:val="00282D27"/>
    <w:rsid w:val="00287F0D"/>
    <w:rsid w:val="00292420"/>
    <w:rsid w:val="00292D3B"/>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548A4"/>
    <w:rsid w:val="00365461"/>
    <w:rsid w:val="00370311"/>
    <w:rsid w:val="00380663"/>
    <w:rsid w:val="003853E3"/>
    <w:rsid w:val="0038587E"/>
    <w:rsid w:val="00385DD2"/>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4F66"/>
    <w:rsid w:val="003E5A50"/>
    <w:rsid w:val="003E6020"/>
    <w:rsid w:val="003E7CA0"/>
    <w:rsid w:val="003F1F1F"/>
    <w:rsid w:val="003F299F"/>
    <w:rsid w:val="003F2F1D"/>
    <w:rsid w:val="003F59B4"/>
    <w:rsid w:val="003F6B92"/>
    <w:rsid w:val="004008FB"/>
    <w:rsid w:val="0040090E"/>
    <w:rsid w:val="00403D11"/>
    <w:rsid w:val="00404DB4"/>
    <w:rsid w:val="004060B1"/>
    <w:rsid w:val="0041071F"/>
    <w:rsid w:val="0041093C"/>
    <w:rsid w:val="0041223B"/>
    <w:rsid w:val="004137EE"/>
    <w:rsid w:val="00413A4E"/>
    <w:rsid w:val="00414F48"/>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2347"/>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2B72"/>
    <w:rsid w:val="004E4419"/>
    <w:rsid w:val="004E4ECF"/>
    <w:rsid w:val="004E6D22"/>
    <w:rsid w:val="004F0448"/>
    <w:rsid w:val="004F1EA0"/>
    <w:rsid w:val="004F4021"/>
    <w:rsid w:val="004F5640"/>
    <w:rsid w:val="004F6525"/>
    <w:rsid w:val="004F6FE2"/>
    <w:rsid w:val="004F79F2"/>
    <w:rsid w:val="005011D9"/>
    <w:rsid w:val="0050238B"/>
    <w:rsid w:val="00505905"/>
    <w:rsid w:val="00510678"/>
    <w:rsid w:val="00510E3F"/>
    <w:rsid w:val="00511A1B"/>
    <w:rsid w:val="00511A68"/>
    <w:rsid w:val="00513E7D"/>
    <w:rsid w:val="00514A67"/>
    <w:rsid w:val="00520A46"/>
    <w:rsid w:val="00521192"/>
    <w:rsid w:val="0052127C"/>
    <w:rsid w:val="00526AEB"/>
    <w:rsid w:val="005302E0"/>
    <w:rsid w:val="00530CB7"/>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2AC9"/>
    <w:rsid w:val="005B537F"/>
    <w:rsid w:val="005C120D"/>
    <w:rsid w:val="005C15B3"/>
    <w:rsid w:val="005C6F80"/>
    <w:rsid w:val="005D07C2"/>
    <w:rsid w:val="005E2F29"/>
    <w:rsid w:val="005E400D"/>
    <w:rsid w:val="005E4E79"/>
    <w:rsid w:val="005E599E"/>
    <w:rsid w:val="005E5CE7"/>
    <w:rsid w:val="005E790C"/>
    <w:rsid w:val="005F08C5"/>
    <w:rsid w:val="00604592"/>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14A"/>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0AC1"/>
    <w:rsid w:val="006A1835"/>
    <w:rsid w:val="006A2625"/>
    <w:rsid w:val="006B4A30"/>
    <w:rsid w:val="006B7569"/>
    <w:rsid w:val="006C28EE"/>
    <w:rsid w:val="006C4FF1"/>
    <w:rsid w:val="006D2998"/>
    <w:rsid w:val="006D3188"/>
    <w:rsid w:val="006D5159"/>
    <w:rsid w:val="006D6779"/>
    <w:rsid w:val="006E08FC"/>
    <w:rsid w:val="006E1DE8"/>
    <w:rsid w:val="006F1D12"/>
    <w:rsid w:val="006F2588"/>
    <w:rsid w:val="007001D7"/>
    <w:rsid w:val="00710A6C"/>
    <w:rsid w:val="00710D98"/>
    <w:rsid w:val="00711CE9"/>
    <w:rsid w:val="00712266"/>
    <w:rsid w:val="00712593"/>
    <w:rsid w:val="00712D82"/>
    <w:rsid w:val="00716E22"/>
    <w:rsid w:val="007171AB"/>
    <w:rsid w:val="007213D0"/>
    <w:rsid w:val="007219C0"/>
    <w:rsid w:val="00721B68"/>
    <w:rsid w:val="00732599"/>
    <w:rsid w:val="00743E09"/>
    <w:rsid w:val="00744FCC"/>
    <w:rsid w:val="00747B9C"/>
    <w:rsid w:val="00750C93"/>
    <w:rsid w:val="00754E24"/>
    <w:rsid w:val="00757B3B"/>
    <w:rsid w:val="007618C5"/>
    <w:rsid w:val="00764FA6"/>
    <w:rsid w:val="00765294"/>
    <w:rsid w:val="007701EE"/>
    <w:rsid w:val="00773075"/>
    <w:rsid w:val="00773F36"/>
    <w:rsid w:val="00775BF6"/>
    <w:rsid w:val="00776254"/>
    <w:rsid w:val="007769FC"/>
    <w:rsid w:val="00777CFF"/>
    <w:rsid w:val="007815BC"/>
    <w:rsid w:val="00782B3F"/>
    <w:rsid w:val="00782E3C"/>
    <w:rsid w:val="007900CC"/>
    <w:rsid w:val="00792170"/>
    <w:rsid w:val="00794566"/>
    <w:rsid w:val="0079641B"/>
    <w:rsid w:val="00797A90"/>
    <w:rsid w:val="007A1856"/>
    <w:rsid w:val="007A1887"/>
    <w:rsid w:val="007A629C"/>
    <w:rsid w:val="007A6348"/>
    <w:rsid w:val="007B023C"/>
    <w:rsid w:val="007B03CC"/>
    <w:rsid w:val="007B2F08"/>
    <w:rsid w:val="007B3BE5"/>
    <w:rsid w:val="007B7701"/>
    <w:rsid w:val="007C44FF"/>
    <w:rsid w:val="007C6456"/>
    <w:rsid w:val="007C7BDB"/>
    <w:rsid w:val="007D1089"/>
    <w:rsid w:val="007D2FF5"/>
    <w:rsid w:val="007D39F8"/>
    <w:rsid w:val="007D4BCF"/>
    <w:rsid w:val="007D73AB"/>
    <w:rsid w:val="007D790E"/>
    <w:rsid w:val="007E2712"/>
    <w:rsid w:val="007E4A9C"/>
    <w:rsid w:val="007E5516"/>
    <w:rsid w:val="007E7EE2"/>
    <w:rsid w:val="007F06CA"/>
    <w:rsid w:val="007F61D0"/>
    <w:rsid w:val="0080228F"/>
    <w:rsid w:val="00804C1B"/>
    <w:rsid w:val="0080595A"/>
    <w:rsid w:val="0080608A"/>
    <w:rsid w:val="008143BF"/>
    <w:rsid w:val="008150A6"/>
    <w:rsid w:val="0081527F"/>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07766"/>
    <w:rsid w:val="00907A23"/>
    <w:rsid w:val="0091053B"/>
    <w:rsid w:val="00912158"/>
    <w:rsid w:val="00912945"/>
    <w:rsid w:val="009144EE"/>
    <w:rsid w:val="00915D4C"/>
    <w:rsid w:val="009279B2"/>
    <w:rsid w:val="00935814"/>
    <w:rsid w:val="0094502D"/>
    <w:rsid w:val="00946561"/>
    <w:rsid w:val="00946B39"/>
    <w:rsid w:val="00946E69"/>
    <w:rsid w:val="00947013"/>
    <w:rsid w:val="0095062C"/>
    <w:rsid w:val="00966E40"/>
    <w:rsid w:val="00967FCF"/>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9F609D"/>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3BD7"/>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1B8"/>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1579B"/>
    <w:rsid w:val="00B2131A"/>
    <w:rsid w:val="00B2169D"/>
    <w:rsid w:val="00B21CBB"/>
    <w:rsid w:val="00B224CF"/>
    <w:rsid w:val="00B2606D"/>
    <w:rsid w:val="00B263C0"/>
    <w:rsid w:val="00B316CA"/>
    <w:rsid w:val="00B31BFB"/>
    <w:rsid w:val="00B340D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A01"/>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280"/>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3C02"/>
    <w:rsid w:val="00D65E43"/>
    <w:rsid w:val="00D6730A"/>
    <w:rsid w:val="00D674A6"/>
    <w:rsid w:val="00D7168E"/>
    <w:rsid w:val="00D71E31"/>
    <w:rsid w:val="00D72719"/>
    <w:rsid w:val="00D7280E"/>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4F5"/>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509"/>
    <w:rsid w:val="00E247D9"/>
    <w:rsid w:val="00E258D8"/>
    <w:rsid w:val="00E26DDF"/>
    <w:rsid w:val="00E279AC"/>
    <w:rsid w:val="00E30167"/>
    <w:rsid w:val="00E32C2B"/>
    <w:rsid w:val="00E33493"/>
    <w:rsid w:val="00E37922"/>
    <w:rsid w:val="00E406DF"/>
    <w:rsid w:val="00E415D3"/>
    <w:rsid w:val="00E469E4"/>
    <w:rsid w:val="00E475C3"/>
    <w:rsid w:val="00E509B0"/>
    <w:rsid w:val="00E50B11"/>
    <w:rsid w:val="00E54246"/>
    <w:rsid w:val="00E55D8E"/>
    <w:rsid w:val="00E5778B"/>
    <w:rsid w:val="00E6641E"/>
    <w:rsid w:val="00E66F18"/>
    <w:rsid w:val="00E70856"/>
    <w:rsid w:val="00E727DE"/>
    <w:rsid w:val="00E74A30"/>
    <w:rsid w:val="00E77778"/>
    <w:rsid w:val="00E77B7E"/>
    <w:rsid w:val="00E77BA8"/>
    <w:rsid w:val="00E82DF1"/>
    <w:rsid w:val="00E90CAA"/>
    <w:rsid w:val="00E931D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501"/>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00AAA7"/>
  <w15:docId w15:val="{9CDA55DC-722E-4DD0-A778-A229E1CB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2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D60D4158154500A9C50CF407E0388F"/>
        <w:category>
          <w:name w:val="Allmänt"/>
          <w:gallery w:val="placeholder"/>
        </w:category>
        <w:types>
          <w:type w:val="bbPlcHdr"/>
        </w:types>
        <w:behaviors>
          <w:behavior w:val="content"/>
        </w:behaviors>
        <w:guid w:val="{5E829E0A-A313-4A7C-A4CC-A4B4FA83AB06}"/>
      </w:docPartPr>
      <w:docPartBody>
        <w:p w:rsidR="00AE1319" w:rsidRDefault="002E40AB" w:rsidP="002E40AB">
          <w:pPr>
            <w:pStyle w:val="45D60D4158154500A9C50CF407E0388F"/>
          </w:pPr>
          <w:r>
            <w:rPr>
              <w:rStyle w:val="Platshllartext"/>
            </w:rPr>
            <w:t xml:space="preserve"> </w:t>
          </w:r>
        </w:p>
      </w:docPartBody>
    </w:docPart>
    <w:docPart>
      <w:docPartPr>
        <w:name w:val="C3015009ED0445B8AB47191F3781E889"/>
        <w:category>
          <w:name w:val="Allmänt"/>
          <w:gallery w:val="placeholder"/>
        </w:category>
        <w:types>
          <w:type w:val="bbPlcHdr"/>
        </w:types>
        <w:behaviors>
          <w:behavior w:val="content"/>
        </w:behaviors>
        <w:guid w:val="{5449CE07-AC51-4A1D-8EA0-559CDADCD1F2}"/>
      </w:docPartPr>
      <w:docPartBody>
        <w:p w:rsidR="00AE1319" w:rsidRDefault="002E40AB" w:rsidP="002E40AB">
          <w:pPr>
            <w:pStyle w:val="C3015009ED0445B8AB47191F3781E889"/>
          </w:pPr>
          <w:r>
            <w:rPr>
              <w:rStyle w:val="Platshllartext"/>
            </w:rPr>
            <w:t xml:space="preserve"> </w:t>
          </w:r>
        </w:p>
      </w:docPartBody>
    </w:docPart>
    <w:docPart>
      <w:docPartPr>
        <w:name w:val="1C4AE9F49F1948F5BE2A80C4FBEBB066"/>
        <w:category>
          <w:name w:val="Allmänt"/>
          <w:gallery w:val="placeholder"/>
        </w:category>
        <w:types>
          <w:type w:val="bbPlcHdr"/>
        </w:types>
        <w:behaviors>
          <w:behavior w:val="content"/>
        </w:behaviors>
        <w:guid w:val="{8349CD35-E6C1-4F73-8626-B6717C0FC60E}"/>
      </w:docPartPr>
      <w:docPartBody>
        <w:p w:rsidR="00AE1319" w:rsidRDefault="002E40AB" w:rsidP="002E40AB">
          <w:pPr>
            <w:pStyle w:val="1C4AE9F49F1948F5BE2A80C4FBEBB066"/>
          </w:pPr>
          <w:r>
            <w:rPr>
              <w:rStyle w:val="Platshllartext"/>
            </w:rPr>
            <w:t xml:space="preserve"> </w:t>
          </w:r>
        </w:p>
      </w:docPartBody>
    </w:docPart>
    <w:docPart>
      <w:docPartPr>
        <w:name w:val="FD72AE068A8245B59EC9246ED0D258F2"/>
        <w:category>
          <w:name w:val="Allmänt"/>
          <w:gallery w:val="placeholder"/>
        </w:category>
        <w:types>
          <w:type w:val="bbPlcHdr"/>
        </w:types>
        <w:behaviors>
          <w:behavior w:val="content"/>
        </w:behaviors>
        <w:guid w:val="{CBAED903-FB8C-4CFE-9849-071490C0BF5B}"/>
      </w:docPartPr>
      <w:docPartBody>
        <w:p w:rsidR="00AE1319" w:rsidRDefault="002E40AB" w:rsidP="002E40AB">
          <w:pPr>
            <w:pStyle w:val="FD72AE068A8245B59EC9246ED0D258F2"/>
          </w:pPr>
          <w:r>
            <w:rPr>
              <w:rStyle w:val="Platshllartext"/>
            </w:rPr>
            <w:t xml:space="preserve"> </w:t>
          </w:r>
        </w:p>
      </w:docPartBody>
    </w:docPart>
    <w:docPart>
      <w:docPartPr>
        <w:name w:val="74F922EC5F214714B7F13F75EFACE476"/>
        <w:category>
          <w:name w:val="Allmänt"/>
          <w:gallery w:val="placeholder"/>
        </w:category>
        <w:types>
          <w:type w:val="bbPlcHdr"/>
        </w:types>
        <w:behaviors>
          <w:behavior w:val="content"/>
        </w:behaviors>
        <w:guid w:val="{1C56951B-925E-4559-8992-CC4BCEE626D0}"/>
      </w:docPartPr>
      <w:docPartBody>
        <w:p w:rsidR="009C4A26" w:rsidRDefault="00896CF2" w:rsidP="00896CF2">
          <w:pPr>
            <w:pStyle w:val="74F922EC5F214714B7F13F75EFACE47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AB"/>
    <w:rsid w:val="002E1ABC"/>
    <w:rsid w:val="002E40AB"/>
    <w:rsid w:val="004D6672"/>
    <w:rsid w:val="00590951"/>
    <w:rsid w:val="005B577E"/>
    <w:rsid w:val="00896CF2"/>
    <w:rsid w:val="009C4A26"/>
    <w:rsid w:val="00AC2803"/>
    <w:rsid w:val="00AE1319"/>
    <w:rsid w:val="00B45A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633B0FE66F3425F872817DA1957E09E">
    <w:name w:val="3633B0FE66F3425F872817DA1957E09E"/>
    <w:rsid w:val="002E40AB"/>
  </w:style>
  <w:style w:type="character" w:styleId="Platshllartext">
    <w:name w:val="Placeholder Text"/>
    <w:basedOn w:val="Standardstycketeckensnitt"/>
    <w:uiPriority w:val="99"/>
    <w:semiHidden/>
    <w:rsid w:val="00896CF2"/>
    <w:rPr>
      <w:noProof w:val="0"/>
      <w:color w:val="808080"/>
    </w:rPr>
  </w:style>
  <w:style w:type="paragraph" w:customStyle="1" w:styleId="5604389098A240D696831580F01159DA">
    <w:name w:val="5604389098A240D696831580F01159DA"/>
    <w:rsid w:val="002E40AB"/>
  </w:style>
  <w:style w:type="paragraph" w:customStyle="1" w:styleId="D45929B8604B436B9CA6F7AC72F28440">
    <w:name w:val="D45929B8604B436B9CA6F7AC72F28440"/>
    <w:rsid w:val="002E40AB"/>
  </w:style>
  <w:style w:type="paragraph" w:customStyle="1" w:styleId="1DF2C1CED4F2487C8B7E939E47BFE881">
    <w:name w:val="1DF2C1CED4F2487C8B7E939E47BFE881"/>
    <w:rsid w:val="002E40AB"/>
  </w:style>
  <w:style w:type="paragraph" w:customStyle="1" w:styleId="45D60D4158154500A9C50CF407E0388F">
    <w:name w:val="45D60D4158154500A9C50CF407E0388F"/>
    <w:rsid w:val="002E40AB"/>
  </w:style>
  <w:style w:type="paragraph" w:customStyle="1" w:styleId="C3015009ED0445B8AB47191F3781E889">
    <w:name w:val="C3015009ED0445B8AB47191F3781E889"/>
    <w:rsid w:val="002E40AB"/>
  </w:style>
  <w:style w:type="paragraph" w:customStyle="1" w:styleId="E68605484A8F4367891180115B212535">
    <w:name w:val="E68605484A8F4367891180115B212535"/>
    <w:rsid w:val="002E40AB"/>
  </w:style>
  <w:style w:type="paragraph" w:customStyle="1" w:styleId="3F9C3E30712F4E0C8420D06E0589B5A7">
    <w:name w:val="3F9C3E30712F4E0C8420D06E0589B5A7"/>
    <w:rsid w:val="002E40AB"/>
  </w:style>
  <w:style w:type="paragraph" w:customStyle="1" w:styleId="4BACB52FC7F54EB799C5272D05406021">
    <w:name w:val="4BACB52FC7F54EB799C5272D05406021"/>
    <w:rsid w:val="002E40AB"/>
  </w:style>
  <w:style w:type="paragraph" w:customStyle="1" w:styleId="1C4AE9F49F1948F5BE2A80C4FBEBB066">
    <w:name w:val="1C4AE9F49F1948F5BE2A80C4FBEBB066"/>
    <w:rsid w:val="002E40AB"/>
  </w:style>
  <w:style w:type="paragraph" w:customStyle="1" w:styleId="FD72AE068A8245B59EC9246ED0D258F2">
    <w:name w:val="FD72AE068A8245B59EC9246ED0D258F2"/>
    <w:rsid w:val="002E40AB"/>
  </w:style>
  <w:style w:type="paragraph" w:customStyle="1" w:styleId="83BE4AE24CB04972A59FCE466A038BB0">
    <w:name w:val="83BE4AE24CB04972A59FCE466A038BB0"/>
    <w:rsid w:val="002E40AB"/>
  </w:style>
  <w:style w:type="paragraph" w:customStyle="1" w:styleId="74F922EC5F214714B7F13F75EFACE476">
    <w:name w:val="74F922EC5F214714B7F13F75EFACE476"/>
    <w:rsid w:val="00896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2020-06-17T00:00:00</HeaderDate>
    <Office/>
    <Dnr>Ju2020/02230/POL</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96f1b6cb-556c-4ed1-8266-f4eb41461907</RD_Svarsid>
  </documentManagement>
</p:properties>
</file>

<file path=customXml/item4.xml><?xml version="1.0" encoding="utf-8"?>
<?mso-contentType ?>
<customXsn xmlns="http://schemas.microsoft.com/office/2006/metadata/customXsn">
  <xsnLocation/>
  <cached>True</cached>
  <openByDefault>False</openByDefault>
  <xsnScope>/yta/ju-L4/Riksdagsfrgor</xsnScope>
</customXsn>
</file>

<file path=customXml/item5.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2020-06-17T00:00:00</HeaderDate>
    <Office/>
    <Dnr>Ju2020/02230/POL</Dnr>
    <ParagrafNr/>
    <DocumentTitle/>
    <VisitingAddress/>
    <Extra1/>
    <Extra2/>
    <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72002A9C4FAAC140BA77815672C32463" ma:contentTypeVersion="22" ma:contentTypeDescription="Skapa ett nytt dokument." ma:contentTypeScope="" ma:versionID="c5117f21afe134af65731fee4cb2b693">
  <xsd:schema xmlns:xsd="http://www.w3.org/2001/XMLSchema" xmlns:xs="http://www.w3.org/2001/XMLSchema" xmlns:p="http://schemas.microsoft.com/office/2006/metadata/properties" xmlns:ns2="c43a2d8f-bf28-4bd0-b6c4-0c6d6c609fb1" xmlns:ns3="cc625d36-bb37-4650-91b9-0c96159295ba" xmlns:ns5="e43df85e-1a90-4f35-984f-b50671c40a74" xmlns:ns7="4e9c2f0c-7bf8-49af-8356-cbf363fc78a7" xmlns:ns8="18f3d968-6251-40b0-9f11-012b293496c2" xmlns:ns9="9c9941df-7074-4a92-bf99-225d24d78d61" targetNamespace="http://schemas.microsoft.com/office/2006/metadata/properties" ma:root="true" ma:fieldsID="1364dd49b6ecfc09333076ca42b6a92e" ns2:_="" ns3:_="" ns5:_="" ns7:_="" ns8:_="" ns9:_="">
    <xsd:import namespace="c43a2d8f-bf28-4bd0-b6c4-0c6d6c609fb1"/>
    <xsd:import namespace="cc625d36-bb37-4650-91b9-0c96159295ba"/>
    <xsd:import namespace="e43df85e-1a90-4f35-984f-b50671c40a74"/>
    <xsd:import namespace="4e9c2f0c-7bf8-49af-8356-cbf363fc78a7"/>
    <xsd:import namespace="18f3d968-6251-40b0-9f11-012b293496c2"/>
    <xsd:import namespace="9c9941df-7074-4a92-bf99-225d24d78d61"/>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KOrdnaClass" minOccurs="0"/>
                <xsd:element ref="ns5:RKOrdnaCheckInComment" minOccurs="0"/>
                <xsd:element ref="ns7:RecordNumber" minOccurs="0"/>
                <xsd:element ref="ns8:RKNyckelord" minOccurs="0"/>
                <xsd:element ref="ns3:edbe0b5c82304c8e847ab7b8c02a77c3" minOccurs="0"/>
                <xsd:element ref="ns7:DirtyMigration" minOccurs="0"/>
                <xsd:element ref="ns9: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2d8f-bf28-4bd0-b6c4-0c6d6c609fb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639cc7-9ac4-45d8-97bc-146cbc74489b}" ma:internalName="TaxCatchAll" ma:readOnly="false" ma:showField="CatchAllData"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639cc7-9ac4-45d8-97bc-146cbc74489b}" ma:internalName="TaxCatchAllLabel" ma:readOnly="true" ma:showField="CatchAllDataLabel"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3df85e-1a90-4f35-984f-b50671c40a74" elementFormDefault="qualified">
    <xsd:import namespace="http://schemas.microsoft.com/office/2006/documentManagement/types"/>
    <xsd:import namespace="http://schemas.microsoft.com/office/infopath/2007/PartnerControls"/>
    <xsd:element name="RKOrdnaClass" ma:index="15" nillable="true" ma:displayName="Klass" ma:hidden="true" ma:internalName="RKOrdnaClass" ma:readOnly="false">
      <xsd:simpleType>
        <xsd:restriction base="dms:Text"/>
      </xsd:simpleType>
    </xsd:element>
    <xsd:element name="RKOrdnaCheckInComment" ma:index="17" nillable="true" ma:displayName="Incheckningskommentar" ma:hidden="true" ma:internalName="RKOrdnaCheckInCom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9" nillable="true" ma:displayName="Diarienummer" ma:internalName="RecordNumber">
      <xsd:simpleType>
        <xsd:restriction base="dms:Text">
          <xsd:maxLength value="255"/>
        </xsd:restriction>
      </xsd:simpleType>
    </xsd:element>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38DE0-A2C4-4EA9-88D2-F5AFFE2E81B1}"/>
</file>

<file path=customXml/itemProps2.xml><?xml version="1.0" encoding="utf-8"?>
<ds:datastoreItem xmlns:ds="http://schemas.openxmlformats.org/officeDocument/2006/customXml" ds:itemID="{E412A46C-A2F9-46BD-BC6F-F36FEAB7C9EE}"/>
</file>

<file path=customXml/itemProps3.xml><?xml version="1.0" encoding="utf-8"?>
<ds:datastoreItem xmlns:ds="http://schemas.openxmlformats.org/officeDocument/2006/customXml" ds:itemID="{409A57D8-06F7-4618-8747-32EDAC0532B9}"/>
</file>

<file path=customXml/itemProps4.xml><?xml version="1.0" encoding="utf-8"?>
<ds:datastoreItem xmlns:ds="http://schemas.openxmlformats.org/officeDocument/2006/customXml" ds:itemID="{CADA2E57-A490-431A-B259-8C6FBE8E8AEA}">
  <ds:schemaRefs>
    <ds:schemaRef ds:uri="http://schemas.microsoft.com/office/2006/metadata/customXsn"/>
  </ds:schemaRefs>
</ds:datastoreItem>
</file>

<file path=customXml/itemProps5.xml><?xml version="1.0" encoding="utf-8"?>
<ds:datastoreItem xmlns:ds="http://schemas.openxmlformats.org/officeDocument/2006/customXml" ds:itemID="{E412A46C-A2F9-46BD-BC6F-F36FEAB7C9EE}">
  <ds:schemaRefs>
    <ds:schemaRef ds:uri="http://lp/documentinfo/RK"/>
  </ds:schemaRefs>
</ds:datastoreItem>
</file>

<file path=customXml/itemProps6.xml><?xml version="1.0" encoding="utf-8"?>
<ds:datastoreItem xmlns:ds="http://schemas.openxmlformats.org/officeDocument/2006/customXml" ds:itemID="{AEBB16CE-7CAC-4FD8-91F4-A8E90FFC3C11}"/>
</file>

<file path=customXml/itemProps7.xml><?xml version="1.0" encoding="utf-8"?>
<ds:datastoreItem xmlns:ds="http://schemas.openxmlformats.org/officeDocument/2006/customXml" ds:itemID="{4855708D-7029-43AC-A03B-A10C88B0E8A3}"/>
</file>

<file path=customXml/itemProps8.xml><?xml version="1.0" encoding="utf-8"?>
<ds:datastoreItem xmlns:ds="http://schemas.openxmlformats.org/officeDocument/2006/customXml" ds:itemID="{D90C7B41-E879-4BAB-B489-830FBFB4FB9C}"/>
</file>

<file path=docProps/app.xml><?xml version="1.0" encoding="utf-8"?>
<Properties xmlns="http://schemas.openxmlformats.org/officeDocument/2006/extended-properties" xmlns:vt="http://schemas.openxmlformats.org/officeDocument/2006/docPropsVTypes">
  <Template>RK Basmall</Template>
  <TotalTime>0</TotalTime>
  <Pages>2</Pages>
  <Words>353</Words>
  <Characters>1873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1540 Regelverket om farligt gods.docx</dc:title>
  <dc:subject/>
  <dc:creator>Anna Vílgeus Huldt</dc:creator>
  <cp:keywords/>
  <dc:description/>
  <cp:lastModifiedBy>Ronja Wildenstam</cp:lastModifiedBy>
  <cp:revision>11</cp:revision>
  <cp:lastPrinted>2020-04-01T14:51:00Z</cp:lastPrinted>
  <dcterms:created xsi:type="dcterms:W3CDTF">2020-06-10T11:42:00Z</dcterms:created>
  <dcterms:modified xsi:type="dcterms:W3CDTF">2020-06-11T09:55:00Z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94e47baa-5689-4250-b67d-1cd639d03aa5</vt:lpwstr>
  </property>
  <property fmtid="{D5CDD505-2E9C-101B-9397-08002B2CF9AE}" pid="5" name="Organisation">
    <vt:lpwstr/>
  </property>
  <property fmtid="{D5CDD505-2E9C-101B-9397-08002B2CF9AE}" pid="6" name="ActivityCategory">
    <vt:lpwstr/>
  </property>
</Properties>
</file>