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47EB" w14:textId="77777777" w:rsidR="00DB5CAB" w:rsidRDefault="00DB5CAB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2017/18:1592 av </w:t>
      </w:r>
      <w:sdt>
        <w:sdtPr>
          <w:alias w:val="Frågeställare"/>
          <w:tag w:val="delete"/>
          <w:id w:val="-211816850"/>
          <w:placeholder>
            <w:docPart w:val="17CD780E036149D196BEEFABC4A9E76D"/>
          </w:placeholder>
          <w:dataBinding w:prefixMappings="xmlns:ns0='http://lp/documentinfo/RK' " w:xpath="/ns0:DocumentInfo[1]/ns0:BaseInfo[1]/ns0:Extra3[1]" w:storeItemID="{73037CAA-2ACF-4A59-8ABE-241270DCC140}"/>
          <w:text/>
        </w:sdtPr>
        <w:sdtEndPr/>
        <w:sdtContent>
          <w:r>
            <w:t xml:space="preserve">Annika </w:t>
          </w:r>
          <w:proofErr w:type="spellStart"/>
          <w:r>
            <w:t>Qarlsson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73B1D2DBA1B4989882B1ED667ED5E0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>
        <w:br/>
        <w:t>Migrationsverkets ärendehandläggning</w:t>
      </w:r>
    </w:p>
    <w:p w14:paraId="6E94E62C" w14:textId="77777777" w:rsidR="00DB5CAB" w:rsidRDefault="00C30B72" w:rsidP="006A12F1">
      <w:pPr>
        <w:pStyle w:val="Brdtext"/>
      </w:pPr>
      <w:sdt>
        <w:sdtPr>
          <w:alias w:val="Frågeställare"/>
          <w:tag w:val="delete"/>
          <w:id w:val="-1635256365"/>
          <w:placeholder>
            <w:docPart w:val="8668ECF6CB0F4F61B6371C3012468CD7"/>
          </w:placeholder>
          <w:dataBinding w:prefixMappings="xmlns:ns0='http://lp/documentinfo/RK' " w:xpath="/ns0:DocumentInfo[1]/ns0:BaseInfo[1]/ns0:Extra3[1]" w:storeItemID="{73037CAA-2ACF-4A59-8ABE-241270DCC140}"/>
          <w:text/>
        </w:sdtPr>
        <w:sdtEndPr/>
        <w:sdtContent>
          <w:r w:rsidR="00DB5CAB">
            <w:t xml:space="preserve">Annika </w:t>
          </w:r>
          <w:proofErr w:type="spellStart"/>
          <w:r w:rsidR="00DB5CAB">
            <w:t>Qarlsson</w:t>
          </w:r>
          <w:proofErr w:type="spellEnd"/>
        </w:sdtContent>
      </w:sdt>
      <w:r w:rsidR="00DB5CAB">
        <w:t xml:space="preserve"> har frågat mig hur jag säkerställer att Migrationsverkets ärendeprövning sker på det enklaste och mest effektiva sättet.</w:t>
      </w:r>
      <w:r w:rsidR="00313034">
        <w:t xml:space="preserve"> </w:t>
      </w:r>
    </w:p>
    <w:p w14:paraId="614F2416" w14:textId="77777777" w:rsidR="00382E6B" w:rsidRDefault="00034FD4" w:rsidP="00382E6B">
      <w:r>
        <w:t xml:space="preserve">Handläggningstiderna i asylärenden </w:t>
      </w:r>
      <w:r w:rsidRPr="00565A2D">
        <w:t>påverkar den ensk</w:t>
      </w:r>
      <w:r>
        <w:t xml:space="preserve">ilde, statens planering och </w:t>
      </w:r>
      <w:r w:rsidRPr="00565A2D">
        <w:t>kommunernas mottagande</w:t>
      </w:r>
      <w:r w:rsidRPr="00034FD4">
        <w:t xml:space="preserve"> </w:t>
      </w:r>
      <w:r>
        <w:t xml:space="preserve">i hög utsträckning. </w:t>
      </w:r>
      <w:r w:rsidR="00382E6B">
        <w:t xml:space="preserve">Det är </w:t>
      </w:r>
      <w:r w:rsidR="002C4330">
        <w:t xml:space="preserve">därför </w:t>
      </w:r>
      <w:r w:rsidR="00382E6B">
        <w:t xml:space="preserve">en prioriterad fråga för regeringen att handläggningen av asylärenden är effektiv. </w:t>
      </w:r>
      <w:r w:rsidR="00B03FB0">
        <w:t xml:space="preserve">Att </w:t>
      </w:r>
      <w:r w:rsidR="000D2CEB">
        <w:t xml:space="preserve">ett ärende ska handläggas så enkelt, snabbt och kostnadseffektivt som möjligt utan att rättssäkerheten eftersätts </w:t>
      </w:r>
      <w:r w:rsidR="00B03FB0">
        <w:t xml:space="preserve">följer av förvaltningslagen. </w:t>
      </w:r>
      <w:r w:rsidR="00DE60AD">
        <w:t xml:space="preserve">Vidare ger den nya förvaltningslagen, som trädde ikraft den 1 juli i år, ökade möjligheter för den </w:t>
      </w:r>
      <w:r w:rsidR="00B03FB0" w:rsidRPr="00382E6B">
        <w:t xml:space="preserve">enskilde </w:t>
      </w:r>
      <w:r w:rsidR="00DE60AD">
        <w:t>att</w:t>
      </w:r>
      <w:r w:rsidR="00B03FB0" w:rsidRPr="00382E6B">
        <w:t xml:space="preserve"> ta till vara sin rätt </w:t>
      </w:r>
      <w:r w:rsidR="00DE60AD">
        <w:t>till en effektiv prövning.</w:t>
      </w:r>
    </w:p>
    <w:p w14:paraId="342854CE" w14:textId="77777777" w:rsidR="00FF44D9" w:rsidRDefault="00C77937" w:rsidP="00112472">
      <w:r>
        <w:t>Regeringen</w:t>
      </w:r>
      <w:r w:rsidR="00112472" w:rsidRPr="009E58E9">
        <w:t xml:space="preserve"> för en nära och löpande dialog med </w:t>
      </w:r>
      <w:r w:rsidR="00034FD4">
        <w:t>Migrationsverket</w:t>
      </w:r>
      <w:r w:rsidR="00112472" w:rsidRPr="009E58E9">
        <w:t xml:space="preserve"> </w:t>
      </w:r>
      <w:r w:rsidR="007811F3">
        <w:t xml:space="preserve">och har också lämnat uppdrag till Migrationsverket </w:t>
      </w:r>
      <w:r w:rsidR="00A8514A">
        <w:t xml:space="preserve">med syftet att </w:t>
      </w:r>
      <w:r w:rsidR="00027D26">
        <w:t>uppnå ökad effektivitet</w:t>
      </w:r>
      <w:r w:rsidR="00A8514A">
        <w:t xml:space="preserve">. </w:t>
      </w:r>
      <w:r w:rsidR="007123ED" w:rsidRPr="007123ED">
        <w:t xml:space="preserve">Migrationsverket </w:t>
      </w:r>
      <w:r w:rsidR="007123ED">
        <w:t xml:space="preserve">har </w:t>
      </w:r>
      <w:r w:rsidR="00D8410C">
        <w:t xml:space="preserve">till exempel </w:t>
      </w:r>
      <w:r w:rsidR="007123ED">
        <w:t xml:space="preserve">fått i uppdrag att </w:t>
      </w:r>
      <w:r w:rsidR="007123ED" w:rsidRPr="007123ED">
        <w:t xml:space="preserve">redovisa en plan för hur </w:t>
      </w:r>
      <w:r w:rsidR="00023AB9" w:rsidRPr="007123ED">
        <w:t>handläggning</w:t>
      </w:r>
      <w:r w:rsidR="00023AB9">
        <w:t>stiderna</w:t>
      </w:r>
      <w:r w:rsidR="007123ED" w:rsidRPr="007123ED">
        <w:t xml:space="preserve"> </w:t>
      </w:r>
      <w:r w:rsidR="00023AB9">
        <w:t>för</w:t>
      </w:r>
      <w:r w:rsidR="007123ED" w:rsidRPr="007123ED">
        <w:t xml:space="preserve"> asylärenden kan </w:t>
      </w:r>
      <w:r w:rsidR="00CF1E86">
        <w:t xml:space="preserve">göras </w:t>
      </w:r>
      <w:r w:rsidR="00023AB9">
        <w:t>korta</w:t>
      </w:r>
      <w:r w:rsidR="00CF1E86">
        <w:t>re</w:t>
      </w:r>
      <w:r w:rsidR="00023AB9" w:rsidRPr="007123ED">
        <w:t> </w:t>
      </w:r>
      <w:r w:rsidR="007123ED" w:rsidRPr="007123ED">
        <w:t>genom bland annat produktivitetsökningar.</w:t>
      </w:r>
      <w:r w:rsidR="007123ED">
        <w:t xml:space="preserve"> </w:t>
      </w:r>
      <w:r w:rsidR="004F3F9A">
        <w:t xml:space="preserve">Vidare har regeringen gett myndigheten i uppdrag att genomföra åtgärder </w:t>
      </w:r>
      <w:r w:rsidR="000E1634">
        <w:t xml:space="preserve">för att utveckla en mer ändamålsenlig och effektiv organisation. </w:t>
      </w:r>
      <w:r w:rsidR="00D8410C">
        <w:t>Regeringen förväntar sig att de</w:t>
      </w:r>
      <w:r w:rsidR="00DD7FE6">
        <w:t xml:space="preserve"> åtgärder som vidtas</w:t>
      </w:r>
      <w:r w:rsidR="00D8410C">
        <w:t xml:space="preserve"> till följd av dessa uppdrag kommer att leda till ökad effektivitet.</w:t>
      </w:r>
    </w:p>
    <w:p w14:paraId="0A4A437F" w14:textId="77777777" w:rsidR="008C421D" w:rsidRDefault="00661810" w:rsidP="00B03FB0">
      <w:r>
        <w:t xml:space="preserve">När </w:t>
      </w:r>
      <w:r w:rsidR="00D307AB">
        <w:t xml:space="preserve">Migrationsverkets </w:t>
      </w:r>
      <w:r>
        <w:t xml:space="preserve">omställning </w:t>
      </w:r>
      <w:r w:rsidR="00EB4625">
        <w:t xml:space="preserve">och omorganisation </w:t>
      </w:r>
      <w:r>
        <w:t>är slutförd och g</w:t>
      </w:r>
      <w:r w:rsidR="0036435A" w:rsidRPr="00BD7C9F">
        <w:t>enom ökat fokus på processutveckling o</w:t>
      </w:r>
      <w:r w:rsidR="0036435A">
        <w:t>ch digitalisering</w:t>
      </w:r>
      <w:r w:rsidR="00C84AC9">
        <w:t>,</w:t>
      </w:r>
      <w:r w:rsidR="0036435A">
        <w:t xml:space="preserve"> </w:t>
      </w:r>
      <w:r w:rsidR="00500D73">
        <w:t>ökar</w:t>
      </w:r>
      <w:r w:rsidR="0036435A" w:rsidRPr="00BD7C9F">
        <w:t xml:space="preserve"> förutsättningarna för högre </w:t>
      </w:r>
      <w:r w:rsidR="0036435A">
        <w:t>effektivitet</w:t>
      </w:r>
      <w:r w:rsidR="00AA3FD1">
        <w:t xml:space="preserve"> </w:t>
      </w:r>
      <w:r w:rsidR="00C37277">
        <w:t xml:space="preserve">i prövningen av ärenden </w:t>
      </w:r>
      <w:r w:rsidR="00AA3FD1">
        <w:t xml:space="preserve">med </w:t>
      </w:r>
      <w:r w:rsidR="00AA3FD1">
        <w:lastRenderedPageBreak/>
        <w:t>bibehållen god rättslig kvalitet.</w:t>
      </w:r>
      <w:r w:rsidR="00C77937">
        <w:t xml:space="preserve"> </w:t>
      </w:r>
      <w:r w:rsidR="000E1634" w:rsidRPr="00B2470D">
        <w:t>Jag följer Migrationsverkets arbete med att öka produktiviteten och förkorta handläggningstiderna noga och är vid behov beredd att vidta ytterligare åtgärder.</w:t>
      </w:r>
    </w:p>
    <w:p w14:paraId="5E0C1EC0" w14:textId="77777777" w:rsidR="000E1634" w:rsidRDefault="000E1634" w:rsidP="006A12F1">
      <w:pPr>
        <w:pStyle w:val="Brdtext"/>
      </w:pPr>
    </w:p>
    <w:p w14:paraId="12048DC2" w14:textId="77777777" w:rsidR="00DB5CAB" w:rsidRDefault="00DB5CA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EF783A675D7494D98D45AD95B1AA28A"/>
          </w:placeholder>
          <w:dataBinding w:prefixMappings="xmlns:ns0='http://lp/documentinfo/RK' " w:xpath="/ns0:DocumentInfo[1]/ns0:BaseInfo[1]/ns0:HeaderDate[1]" w:storeItemID="{73037CAA-2ACF-4A59-8ABE-241270DCC140}"/>
          <w:date w:fullDate="2018-08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91CAA">
            <w:t>14 augusti 2018</w:t>
          </w:r>
        </w:sdtContent>
      </w:sdt>
    </w:p>
    <w:p w14:paraId="53BF156E" w14:textId="77777777" w:rsidR="00DB5CAB" w:rsidRDefault="00DB5CAB" w:rsidP="004E7A8F">
      <w:pPr>
        <w:pStyle w:val="Brdtextutanavstnd"/>
      </w:pPr>
    </w:p>
    <w:p w14:paraId="64A60183" w14:textId="77777777" w:rsidR="00DB5CAB" w:rsidRDefault="00DB5CAB" w:rsidP="004E7A8F">
      <w:pPr>
        <w:pStyle w:val="Brdtextutanavstnd"/>
      </w:pPr>
    </w:p>
    <w:p w14:paraId="4F94F5A6" w14:textId="77777777" w:rsidR="00DB5CAB" w:rsidRDefault="00DB5CAB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FDE0D877692149FC973755B40C1D9247"/>
        </w:placeholder>
        <w:dataBinding w:prefixMappings="xmlns:ns0='http://lp/documentinfo/RK' " w:xpath="/ns0:DocumentInfo[1]/ns0:BaseInfo[1]/ns0:TopSender[1]" w:storeItemID="{73037CAA-2ACF-4A59-8ABE-241270DCC140}"/>
        <w:comboBox w:lastValue="Heléne Fritzon"/>
      </w:sdtPr>
      <w:sdtEndPr/>
      <w:sdtContent>
        <w:p w14:paraId="20A0D333" w14:textId="77777777" w:rsidR="00DB5CAB" w:rsidRDefault="008C421D" w:rsidP="00422A41">
          <w:pPr>
            <w:pStyle w:val="Brdtext"/>
          </w:pPr>
          <w:r>
            <w:t>Heléne Fritzon</w:t>
          </w:r>
        </w:p>
      </w:sdtContent>
    </w:sdt>
    <w:p w14:paraId="54D30299" w14:textId="77777777" w:rsidR="00DB5CAB" w:rsidRPr="00DB48AB" w:rsidRDefault="00DB5CAB" w:rsidP="00DB48AB">
      <w:pPr>
        <w:pStyle w:val="Brdtext"/>
      </w:pPr>
    </w:p>
    <w:p w14:paraId="3E1794D4" w14:textId="77777777" w:rsidR="007E43DE" w:rsidRDefault="007E43DE" w:rsidP="00E96532">
      <w:pPr>
        <w:pStyle w:val="Brdtext"/>
      </w:pPr>
    </w:p>
    <w:p w14:paraId="29B55C6A" w14:textId="77777777" w:rsidR="00B31BFB" w:rsidRPr="006273E4" w:rsidRDefault="00B31BFB" w:rsidP="00E96532">
      <w:pPr>
        <w:pStyle w:val="Brdtext"/>
      </w:pPr>
    </w:p>
    <w:sectPr w:rsidR="00B31BFB" w:rsidRPr="006273E4" w:rsidSect="007E43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9C601" w14:textId="77777777" w:rsidR="00932C33" w:rsidRDefault="00932C33" w:rsidP="00A87A54">
      <w:pPr>
        <w:spacing w:after="0" w:line="240" w:lineRule="auto"/>
      </w:pPr>
      <w:r>
        <w:separator/>
      </w:r>
    </w:p>
  </w:endnote>
  <w:endnote w:type="continuationSeparator" w:id="0">
    <w:p w14:paraId="7902847B" w14:textId="77777777" w:rsidR="00932C33" w:rsidRDefault="00932C3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17FF" w14:textId="77777777" w:rsidR="00FC4E9B" w:rsidRDefault="00FC4E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5984F8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1041B4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30B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30B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C606E5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F2F15B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A74B75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20FB52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D86E6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EAA231" w14:textId="77777777" w:rsidTr="00C26068">
      <w:trPr>
        <w:trHeight w:val="227"/>
      </w:trPr>
      <w:tc>
        <w:tcPr>
          <w:tcW w:w="4074" w:type="dxa"/>
        </w:tcPr>
        <w:p w14:paraId="3FA5E6F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A9B9D3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A5D048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84739" w14:textId="77777777" w:rsidR="00932C33" w:rsidRDefault="00932C33" w:rsidP="00A87A54">
      <w:pPr>
        <w:spacing w:after="0" w:line="240" w:lineRule="auto"/>
      </w:pPr>
      <w:r>
        <w:separator/>
      </w:r>
    </w:p>
  </w:footnote>
  <w:footnote w:type="continuationSeparator" w:id="0">
    <w:p w14:paraId="3F07C6E8" w14:textId="77777777" w:rsidR="00932C33" w:rsidRDefault="00932C3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EC96" w14:textId="77777777" w:rsidR="00FC4E9B" w:rsidRDefault="00FC4E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918D" w14:textId="77777777" w:rsidR="00FC4E9B" w:rsidRDefault="00FC4E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E43DE" w14:paraId="2AEE05CF" w14:textId="77777777" w:rsidTr="00C93EBA">
      <w:trPr>
        <w:trHeight w:val="227"/>
      </w:trPr>
      <w:tc>
        <w:tcPr>
          <w:tcW w:w="5534" w:type="dxa"/>
        </w:tcPr>
        <w:p w14:paraId="7AF1D8BB" w14:textId="77777777" w:rsidR="007E43DE" w:rsidRPr="007D73AB" w:rsidRDefault="007E43DE">
          <w:pPr>
            <w:pStyle w:val="Sidhuvud"/>
          </w:pPr>
        </w:p>
      </w:tc>
      <w:tc>
        <w:tcPr>
          <w:tcW w:w="3170" w:type="dxa"/>
          <w:vAlign w:val="bottom"/>
        </w:tcPr>
        <w:p w14:paraId="2B1479B7" w14:textId="77777777" w:rsidR="007E43DE" w:rsidRPr="007D73AB" w:rsidRDefault="007E43DE" w:rsidP="00340DE0">
          <w:pPr>
            <w:pStyle w:val="Sidhuvud"/>
          </w:pPr>
        </w:p>
      </w:tc>
      <w:tc>
        <w:tcPr>
          <w:tcW w:w="1134" w:type="dxa"/>
        </w:tcPr>
        <w:p w14:paraId="4B8E3E04" w14:textId="77777777" w:rsidR="007E43DE" w:rsidRDefault="007E43DE" w:rsidP="005A703A">
          <w:pPr>
            <w:pStyle w:val="Sidhuvud"/>
          </w:pPr>
        </w:p>
      </w:tc>
    </w:tr>
    <w:tr w:rsidR="007E43DE" w14:paraId="27085BF5" w14:textId="77777777" w:rsidTr="00C93EBA">
      <w:trPr>
        <w:trHeight w:val="1928"/>
      </w:trPr>
      <w:tc>
        <w:tcPr>
          <w:tcW w:w="5534" w:type="dxa"/>
        </w:tcPr>
        <w:p w14:paraId="08618E53" w14:textId="77777777" w:rsidR="007E43DE" w:rsidRPr="00340DE0" w:rsidRDefault="007E43D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F0D28A" wp14:editId="56C9DF88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9DBB81" w14:textId="77777777" w:rsidR="007E43DE" w:rsidRPr="00710A6C" w:rsidRDefault="007E43DE" w:rsidP="00EE3C0F">
          <w:pPr>
            <w:pStyle w:val="Sidhuvud"/>
            <w:rPr>
              <w:b/>
            </w:rPr>
          </w:pPr>
        </w:p>
        <w:p w14:paraId="3B2F03ED" w14:textId="77777777" w:rsidR="007E43DE" w:rsidRDefault="007E43DE" w:rsidP="00EE3C0F">
          <w:pPr>
            <w:pStyle w:val="Sidhuvud"/>
          </w:pPr>
        </w:p>
        <w:p w14:paraId="15B6808E" w14:textId="77777777" w:rsidR="007E43DE" w:rsidRDefault="007E43DE" w:rsidP="00EE3C0F">
          <w:pPr>
            <w:pStyle w:val="Sidhuvud"/>
          </w:pPr>
        </w:p>
        <w:p w14:paraId="156E78D1" w14:textId="77777777" w:rsidR="007E43DE" w:rsidRDefault="007E43DE" w:rsidP="00EE3C0F">
          <w:pPr>
            <w:pStyle w:val="Sidhuvud"/>
          </w:pPr>
        </w:p>
        <w:sdt>
          <w:sdtPr>
            <w:rPr>
              <w:rFonts w:ascii="Calibri" w:hAnsi="Calibri"/>
              <w:sz w:val="22"/>
              <w:szCs w:val="21"/>
            </w:rPr>
            <w:alias w:val="Dnr"/>
            <w:tag w:val="ccRKShow_Dnr"/>
            <w:id w:val="-829283628"/>
            <w:placeholder>
              <w:docPart w:val="AB9A6BB05A884238B3B253C187E655FA"/>
            </w:placeholder>
            <w:dataBinding w:prefixMappings="xmlns:ns0='http://lp/documentinfo/RK' " w:xpath="/ns0:DocumentInfo[1]/ns0:BaseInfo[1]/ns0:Dnr[1]" w:storeItemID="{73037CAA-2ACF-4A59-8ABE-241270DCC140}"/>
            <w:text/>
          </w:sdtPr>
          <w:sdtEndPr/>
          <w:sdtContent>
            <w:p w14:paraId="4A1DAA5D" w14:textId="77777777" w:rsidR="007E43DE" w:rsidRDefault="007E43DE" w:rsidP="00EE3C0F">
              <w:pPr>
                <w:pStyle w:val="Sidhuvud"/>
              </w:pPr>
              <w:r w:rsidRPr="007E43DE">
                <w:rPr>
                  <w:rFonts w:ascii="Calibri" w:hAnsi="Calibri"/>
                  <w:sz w:val="22"/>
                  <w:szCs w:val="21"/>
                </w:rPr>
                <w:t>Ju2018/03855</w:t>
              </w:r>
              <w:r w:rsidR="004665F9">
                <w:rPr>
                  <w:rFonts w:ascii="Calibri" w:hAnsi="Calibri"/>
                  <w:sz w:val="22"/>
                  <w:szCs w:val="21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3A4D516B86E4EA6BC520A096A58F9FD"/>
            </w:placeholder>
            <w:showingPlcHdr/>
            <w:dataBinding w:prefixMappings="xmlns:ns0='http://lp/documentinfo/RK' " w:xpath="/ns0:DocumentInfo[1]/ns0:BaseInfo[1]/ns0:DocNumber[1]" w:storeItemID="{73037CAA-2ACF-4A59-8ABE-241270DCC140}"/>
            <w:text/>
          </w:sdtPr>
          <w:sdtEndPr/>
          <w:sdtContent>
            <w:p w14:paraId="6F1D93B7" w14:textId="77777777" w:rsidR="007E43DE" w:rsidRDefault="007E43D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CB8BCD4" w14:textId="77777777" w:rsidR="007E43DE" w:rsidRDefault="007E43DE" w:rsidP="00EE3C0F">
          <w:pPr>
            <w:pStyle w:val="Sidhuvud"/>
          </w:pPr>
        </w:p>
      </w:tc>
      <w:tc>
        <w:tcPr>
          <w:tcW w:w="1134" w:type="dxa"/>
        </w:tcPr>
        <w:p w14:paraId="3630F9D7" w14:textId="77777777" w:rsidR="007E43DE" w:rsidRDefault="007E43DE" w:rsidP="0094502D">
          <w:pPr>
            <w:pStyle w:val="Sidhuvud"/>
          </w:pPr>
        </w:p>
        <w:p w14:paraId="0FED8B5E" w14:textId="77777777" w:rsidR="007E43DE" w:rsidRPr="0094502D" w:rsidRDefault="007E43DE" w:rsidP="00EC71A6">
          <w:pPr>
            <w:pStyle w:val="Sidhuvud"/>
          </w:pPr>
        </w:p>
      </w:tc>
    </w:tr>
    <w:tr w:rsidR="007E43DE" w14:paraId="67FE120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BB2C925CAE146DF8BD73B7A0088A006"/>
            </w:placeholder>
          </w:sdtPr>
          <w:sdtEndPr/>
          <w:sdtContent>
            <w:p w14:paraId="06BC926F" w14:textId="77777777" w:rsidR="00B532F4" w:rsidRDefault="007E43DE" w:rsidP="00340DE0">
              <w:pPr>
                <w:pStyle w:val="Sidhuvud"/>
                <w:rPr>
                  <w:b/>
                </w:rPr>
              </w:pPr>
              <w:r w:rsidRPr="007E43DE">
                <w:rPr>
                  <w:b/>
                </w:rPr>
                <w:t>Justitiedepartementet</w:t>
              </w:r>
            </w:p>
            <w:p w14:paraId="0B4A6A4B" w14:textId="77777777" w:rsidR="00040A30" w:rsidRDefault="00B532F4" w:rsidP="00340DE0">
              <w:pPr>
                <w:pStyle w:val="Sidhuvud"/>
              </w:pPr>
              <w:r w:rsidRPr="001A4825">
                <w:t>Migrationsministern och biträdande justitieministern</w:t>
              </w:r>
            </w:p>
            <w:tbl>
              <w:tblPr>
                <w:tblW w:w="4594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4594"/>
              </w:tblGrid>
              <w:tr w:rsidR="00FE1957" w14:paraId="65690686" w14:textId="77777777" w:rsidTr="003D20BB">
                <w:trPr>
                  <w:trHeight w:val="222"/>
                </w:trPr>
                <w:tc>
                  <w:tcPr>
                    <w:tcW w:w="4594" w:type="dxa"/>
                  </w:tcPr>
                  <w:p w14:paraId="40DC7B0A" w14:textId="77777777" w:rsidR="00FE1957" w:rsidRPr="00D1046B" w:rsidRDefault="00FE1957" w:rsidP="00FE1957">
                    <w:pPr>
                      <w:spacing w:line="240" w:lineRule="auto"/>
                      <w:rPr>
                        <w:rFonts w:ascii="TradeGothic" w:hAnsi="TradeGothic"/>
                        <w:i/>
                        <w:sz w:val="18"/>
                        <w:szCs w:val="18"/>
                      </w:rPr>
                    </w:pPr>
                  </w:p>
                </w:tc>
              </w:tr>
              <w:tr w:rsidR="00FE1957" w14:paraId="7CADC7B8" w14:textId="77777777" w:rsidTr="003D20BB">
                <w:trPr>
                  <w:trHeight w:val="222"/>
                </w:trPr>
                <w:tc>
                  <w:tcPr>
                    <w:tcW w:w="4594" w:type="dxa"/>
                  </w:tcPr>
                  <w:p w14:paraId="092C1EFF" w14:textId="77777777" w:rsidR="00FE1957" w:rsidRPr="00D1046B" w:rsidRDefault="00FE1957" w:rsidP="00FE1957">
                    <w:pPr>
                      <w:rPr>
                        <w:rFonts w:ascii="TradeGothic" w:hAnsi="TradeGothic"/>
                        <w:i/>
                        <w:sz w:val="18"/>
                        <w:szCs w:val="18"/>
                      </w:rPr>
                    </w:pPr>
                  </w:p>
                </w:tc>
              </w:tr>
              <w:tr w:rsidR="00FE1957" w14:paraId="24C7090A" w14:textId="77777777" w:rsidTr="003D20BB">
                <w:trPr>
                  <w:trHeight w:val="222"/>
                </w:trPr>
                <w:tc>
                  <w:tcPr>
                    <w:tcW w:w="4594" w:type="dxa"/>
                  </w:tcPr>
                  <w:p w14:paraId="31D3C8B1" w14:textId="77777777" w:rsidR="00FE1957" w:rsidRPr="00505581" w:rsidRDefault="00FE1957" w:rsidP="00FE1957"/>
                </w:tc>
              </w:tr>
            </w:tbl>
            <w:p w14:paraId="02B29D34" w14:textId="77777777" w:rsidR="00040A30" w:rsidRDefault="00C30B72" w:rsidP="00340DE0">
              <w:pPr>
                <w:pStyle w:val="Sidhuvud"/>
                <w:rPr>
                  <w:b/>
                </w:rPr>
              </w:pPr>
            </w:p>
          </w:sdtContent>
        </w:sdt>
        <w:p w14:paraId="19457BD5" w14:textId="77777777" w:rsidR="00040A30" w:rsidRDefault="00040A30" w:rsidP="00040A30"/>
        <w:p w14:paraId="19AC46BE" w14:textId="77777777" w:rsidR="007E43DE" w:rsidRPr="00040A30" w:rsidRDefault="007E43DE" w:rsidP="00040A30">
          <w:pPr>
            <w:jc w:val="center"/>
          </w:pPr>
        </w:p>
      </w:tc>
      <w:sdt>
        <w:sdtPr>
          <w:alias w:val="Recipient"/>
          <w:tag w:val="ccRKShow_Recipient"/>
          <w:id w:val="-28344517"/>
          <w:placeholder>
            <w:docPart w:val="6A74F5C156AE4CAA9E783FD5C16D8E2D"/>
          </w:placeholder>
          <w:dataBinding w:prefixMappings="xmlns:ns0='http://lp/documentinfo/RK' " w:xpath="/ns0:DocumentInfo[1]/ns0:BaseInfo[1]/ns0:Recipient[1]" w:storeItemID="{73037CAA-2ACF-4A59-8ABE-241270DCC140}"/>
          <w:text w:multiLine="1"/>
        </w:sdtPr>
        <w:sdtEndPr/>
        <w:sdtContent>
          <w:tc>
            <w:tcPr>
              <w:tcW w:w="3170" w:type="dxa"/>
            </w:tcPr>
            <w:p w14:paraId="01229F86" w14:textId="77777777" w:rsidR="007E43DE" w:rsidRDefault="007E43D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4E8982" w14:textId="77777777" w:rsidR="007E43DE" w:rsidRDefault="007E43DE" w:rsidP="003E6020">
          <w:pPr>
            <w:pStyle w:val="Sidhuvud"/>
          </w:pPr>
        </w:p>
      </w:tc>
    </w:tr>
  </w:tbl>
  <w:p w14:paraId="1907493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9A0C59"/>
    <w:multiLevelType w:val="hybridMultilevel"/>
    <w:tmpl w:val="A61CF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D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3AB9"/>
    <w:rsid w:val="00025992"/>
    <w:rsid w:val="00026711"/>
    <w:rsid w:val="0002708E"/>
    <w:rsid w:val="00027D26"/>
    <w:rsid w:val="00027EA3"/>
    <w:rsid w:val="00034FD4"/>
    <w:rsid w:val="0003679E"/>
    <w:rsid w:val="00040A30"/>
    <w:rsid w:val="00041EDC"/>
    <w:rsid w:val="0004352E"/>
    <w:rsid w:val="0004543E"/>
    <w:rsid w:val="00053CAA"/>
    <w:rsid w:val="00057FE0"/>
    <w:rsid w:val="000620FD"/>
    <w:rsid w:val="00063DCB"/>
    <w:rsid w:val="00065F1C"/>
    <w:rsid w:val="00066BC9"/>
    <w:rsid w:val="0007033C"/>
    <w:rsid w:val="00072FFC"/>
    <w:rsid w:val="00073B75"/>
    <w:rsid w:val="000757FC"/>
    <w:rsid w:val="000862E0"/>
    <w:rsid w:val="000873C3"/>
    <w:rsid w:val="00091775"/>
    <w:rsid w:val="00093408"/>
    <w:rsid w:val="00093BBF"/>
    <w:rsid w:val="0009435C"/>
    <w:rsid w:val="000A13CA"/>
    <w:rsid w:val="000A456A"/>
    <w:rsid w:val="000A5E43"/>
    <w:rsid w:val="000B56A9"/>
    <w:rsid w:val="000C61D1"/>
    <w:rsid w:val="000D2CEB"/>
    <w:rsid w:val="000D31A9"/>
    <w:rsid w:val="000E12D9"/>
    <w:rsid w:val="000E1634"/>
    <w:rsid w:val="000E59A9"/>
    <w:rsid w:val="000E638A"/>
    <w:rsid w:val="000E6472"/>
    <w:rsid w:val="000F00B8"/>
    <w:rsid w:val="000F1C8C"/>
    <w:rsid w:val="000F1EA7"/>
    <w:rsid w:val="000F2084"/>
    <w:rsid w:val="000F6462"/>
    <w:rsid w:val="00106F29"/>
    <w:rsid w:val="0011247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1A28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62D3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00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4330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3034"/>
    <w:rsid w:val="003153D9"/>
    <w:rsid w:val="00321621"/>
    <w:rsid w:val="00323EF7"/>
    <w:rsid w:val="003240E1"/>
    <w:rsid w:val="00326C03"/>
    <w:rsid w:val="00327474"/>
    <w:rsid w:val="003277B5"/>
    <w:rsid w:val="003346EB"/>
    <w:rsid w:val="00340DE0"/>
    <w:rsid w:val="00341F47"/>
    <w:rsid w:val="00342327"/>
    <w:rsid w:val="00346F69"/>
    <w:rsid w:val="00347E11"/>
    <w:rsid w:val="003503DD"/>
    <w:rsid w:val="00350696"/>
    <w:rsid w:val="00350C92"/>
    <w:rsid w:val="003542C5"/>
    <w:rsid w:val="0036435A"/>
    <w:rsid w:val="00365461"/>
    <w:rsid w:val="00370311"/>
    <w:rsid w:val="00380663"/>
    <w:rsid w:val="00382E6B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0AF4"/>
    <w:rsid w:val="0046337E"/>
    <w:rsid w:val="00464CA1"/>
    <w:rsid w:val="004660C8"/>
    <w:rsid w:val="004665F9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465F"/>
    <w:rsid w:val="004C5686"/>
    <w:rsid w:val="004C62FD"/>
    <w:rsid w:val="004C70EE"/>
    <w:rsid w:val="004D766C"/>
    <w:rsid w:val="004E1DE3"/>
    <w:rsid w:val="004E251B"/>
    <w:rsid w:val="004E25CD"/>
    <w:rsid w:val="004E6D22"/>
    <w:rsid w:val="004F0448"/>
    <w:rsid w:val="004F1EA0"/>
    <w:rsid w:val="004F3F9A"/>
    <w:rsid w:val="004F6525"/>
    <w:rsid w:val="004F6FE2"/>
    <w:rsid w:val="00500D73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322D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374D0"/>
    <w:rsid w:val="0064133A"/>
    <w:rsid w:val="00647FD7"/>
    <w:rsid w:val="00650080"/>
    <w:rsid w:val="00651F17"/>
    <w:rsid w:val="00654B4D"/>
    <w:rsid w:val="0065559D"/>
    <w:rsid w:val="00656185"/>
    <w:rsid w:val="00660D84"/>
    <w:rsid w:val="0066133A"/>
    <w:rsid w:val="00661810"/>
    <w:rsid w:val="0066378C"/>
    <w:rsid w:val="006700F0"/>
    <w:rsid w:val="00670A48"/>
    <w:rsid w:val="00672F6F"/>
    <w:rsid w:val="00674C2F"/>
    <w:rsid w:val="00674C8B"/>
    <w:rsid w:val="00691AEE"/>
    <w:rsid w:val="00691CAA"/>
    <w:rsid w:val="0069523C"/>
    <w:rsid w:val="006962CA"/>
    <w:rsid w:val="00696A95"/>
    <w:rsid w:val="006A09DA"/>
    <w:rsid w:val="006A1835"/>
    <w:rsid w:val="006B4A30"/>
    <w:rsid w:val="006B7569"/>
    <w:rsid w:val="006C28EE"/>
    <w:rsid w:val="006C3270"/>
    <w:rsid w:val="006D2998"/>
    <w:rsid w:val="006D3188"/>
    <w:rsid w:val="006E08FC"/>
    <w:rsid w:val="006F2588"/>
    <w:rsid w:val="00710A6C"/>
    <w:rsid w:val="00710D98"/>
    <w:rsid w:val="00711CE9"/>
    <w:rsid w:val="00712266"/>
    <w:rsid w:val="007123ED"/>
    <w:rsid w:val="00712593"/>
    <w:rsid w:val="00712D82"/>
    <w:rsid w:val="00712DE9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1F3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3DE"/>
    <w:rsid w:val="007E4A9C"/>
    <w:rsid w:val="007E5516"/>
    <w:rsid w:val="007E7EE2"/>
    <w:rsid w:val="007F06CA"/>
    <w:rsid w:val="007F4393"/>
    <w:rsid w:val="0080160D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7F94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21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2C33"/>
    <w:rsid w:val="00935814"/>
    <w:rsid w:val="00944689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4802"/>
    <w:rsid w:val="00A65996"/>
    <w:rsid w:val="00A67276"/>
    <w:rsid w:val="00A67588"/>
    <w:rsid w:val="00A67840"/>
    <w:rsid w:val="00A71A9E"/>
    <w:rsid w:val="00A7382D"/>
    <w:rsid w:val="00A743AC"/>
    <w:rsid w:val="00A8483F"/>
    <w:rsid w:val="00A8514A"/>
    <w:rsid w:val="00A870B0"/>
    <w:rsid w:val="00A87A54"/>
    <w:rsid w:val="00AA1809"/>
    <w:rsid w:val="00AA3FD1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36E9"/>
    <w:rsid w:val="00B03FB0"/>
    <w:rsid w:val="00B043D9"/>
    <w:rsid w:val="00B06751"/>
    <w:rsid w:val="00B149E2"/>
    <w:rsid w:val="00B2169D"/>
    <w:rsid w:val="00B21CBB"/>
    <w:rsid w:val="00B2470D"/>
    <w:rsid w:val="00B263C0"/>
    <w:rsid w:val="00B316CA"/>
    <w:rsid w:val="00B31901"/>
    <w:rsid w:val="00B31BFB"/>
    <w:rsid w:val="00B3334B"/>
    <w:rsid w:val="00B3528F"/>
    <w:rsid w:val="00B357AB"/>
    <w:rsid w:val="00B41F72"/>
    <w:rsid w:val="00B44E90"/>
    <w:rsid w:val="00B45324"/>
    <w:rsid w:val="00B47956"/>
    <w:rsid w:val="00B517E1"/>
    <w:rsid w:val="00B532F4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01C26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0B72"/>
    <w:rsid w:val="00C32067"/>
    <w:rsid w:val="00C35C72"/>
    <w:rsid w:val="00C36E3A"/>
    <w:rsid w:val="00C37277"/>
    <w:rsid w:val="00C37A77"/>
    <w:rsid w:val="00C41141"/>
    <w:rsid w:val="00C461E6"/>
    <w:rsid w:val="00C50771"/>
    <w:rsid w:val="00C508BE"/>
    <w:rsid w:val="00C54ADE"/>
    <w:rsid w:val="00C63A88"/>
    <w:rsid w:val="00C63EC4"/>
    <w:rsid w:val="00C64CD9"/>
    <w:rsid w:val="00C670F8"/>
    <w:rsid w:val="00C76D49"/>
    <w:rsid w:val="00C77937"/>
    <w:rsid w:val="00C80AD4"/>
    <w:rsid w:val="00C84AC9"/>
    <w:rsid w:val="00C85090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5968"/>
    <w:rsid w:val="00CD09EF"/>
    <w:rsid w:val="00CD17C1"/>
    <w:rsid w:val="00CD1C6C"/>
    <w:rsid w:val="00CD37F1"/>
    <w:rsid w:val="00CD6169"/>
    <w:rsid w:val="00CD6D76"/>
    <w:rsid w:val="00CE20BC"/>
    <w:rsid w:val="00CF1E86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307AB"/>
    <w:rsid w:val="00D4141B"/>
    <w:rsid w:val="00D4145D"/>
    <w:rsid w:val="00D458F0"/>
    <w:rsid w:val="00D50B3B"/>
    <w:rsid w:val="00D5467F"/>
    <w:rsid w:val="00D55837"/>
    <w:rsid w:val="00D60F51"/>
    <w:rsid w:val="00D66086"/>
    <w:rsid w:val="00D6730A"/>
    <w:rsid w:val="00D674A6"/>
    <w:rsid w:val="00D679E5"/>
    <w:rsid w:val="00D7168E"/>
    <w:rsid w:val="00D74B7C"/>
    <w:rsid w:val="00D76068"/>
    <w:rsid w:val="00D76B01"/>
    <w:rsid w:val="00D804A2"/>
    <w:rsid w:val="00D8410C"/>
    <w:rsid w:val="00D84704"/>
    <w:rsid w:val="00D921FD"/>
    <w:rsid w:val="00D93714"/>
    <w:rsid w:val="00D95424"/>
    <w:rsid w:val="00DA4084"/>
    <w:rsid w:val="00DA5C0D"/>
    <w:rsid w:val="00DB4E26"/>
    <w:rsid w:val="00DB5CAB"/>
    <w:rsid w:val="00DB714B"/>
    <w:rsid w:val="00DC10F6"/>
    <w:rsid w:val="00DC3E45"/>
    <w:rsid w:val="00DC4598"/>
    <w:rsid w:val="00DD0722"/>
    <w:rsid w:val="00DD212F"/>
    <w:rsid w:val="00DD7FE6"/>
    <w:rsid w:val="00DE60AD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B4625"/>
    <w:rsid w:val="00EC0A92"/>
    <w:rsid w:val="00EC1DA0"/>
    <w:rsid w:val="00EC329B"/>
    <w:rsid w:val="00EC5EB9"/>
    <w:rsid w:val="00EC71A6"/>
    <w:rsid w:val="00EC73EB"/>
    <w:rsid w:val="00ED0DA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35BE"/>
    <w:rsid w:val="00F24297"/>
    <w:rsid w:val="00F25761"/>
    <w:rsid w:val="00F259D7"/>
    <w:rsid w:val="00F26B04"/>
    <w:rsid w:val="00F32D05"/>
    <w:rsid w:val="00F35263"/>
    <w:rsid w:val="00F36CCE"/>
    <w:rsid w:val="00F403BF"/>
    <w:rsid w:val="00F40BE8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250A"/>
    <w:rsid w:val="00FA41B4"/>
    <w:rsid w:val="00FA5DDD"/>
    <w:rsid w:val="00FA7644"/>
    <w:rsid w:val="00FB0ACF"/>
    <w:rsid w:val="00FC069A"/>
    <w:rsid w:val="00FC08A9"/>
    <w:rsid w:val="00FC4E9B"/>
    <w:rsid w:val="00FD0B7B"/>
    <w:rsid w:val="00FE1957"/>
    <w:rsid w:val="00FE1DCC"/>
    <w:rsid w:val="00FF0538"/>
    <w:rsid w:val="00FF44D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F1C96"/>
  <w15:docId w15:val="{C3245BC6-E695-44B2-97C4-06046CDC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DB5CAB"/>
    <w:pPr>
      <w:tabs>
        <w:tab w:val="num" w:pos="425"/>
        <w:tab w:val="num" w:pos="720"/>
      </w:tabs>
      <w:spacing w:after="100"/>
      <w:ind w:left="425" w:hanging="425"/>
      <w:contextualSpacing/>
    </w:pPr>
  </w:style>
  <w:style w:type="paragraph" w:customStyle="1" w:styleId="Avsndare">
    <w:name w:val="Avsändare"/>
    <w:basedOn w:val="Normal"/>
    <w:rsid w:val="00FE195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9A6BB05A884238B3B253C187E65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A4D14-26FD-4AAD-A53E-6AC7DBA135AC}"/>
      </w:docPartPr>
      <w:docPartBody>
        <w:p w:rsidR="00DC5351" w:rsidRDefault="004B2316" w:rsidP="004B2316">
          <w:pPr>
            <w:pStyle w:val="AB9A6BB05A884238B3B253C187E655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A4D516B86E4EA6BC520A096A58F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8507E-12D6-4905-BD48-E24C7DCE20C9}"/>
      </w:docPartPr>
      <w:docPartBody>
        <w:p w:rsidR="00DC5351" w:rsidRDefault="004B2316" w:rsidP="004B2316">
          <w:pPr>
            <w:pStyle w:val="F3A4D516B86E4EA6BC520A096A58F9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B2C925CAE146DF8BD73B7A0088A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8D567-7E29-436F-ACE8-03C85272EB5D}"/>
      </w:docPartPr>
      <w:docPartBody>
        <w:p w:rsidR="00DC5351" w:rsidRDefault="004B2316" w:rsidP="004B2316">
          <w:pPr>
            <w:pStyle w:val="5BB2C925CAE146DF8BD73B7A0088A0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74F5C156AE4CAA9E783FD5C16D8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8E436-9095-4E51-9AC9-6AACB1655333}"/>
      </w:docPartPr>
      <w:docPartBody>
        <w:p w:rsidR="00DC5351" w:rsidRDefault="004B2316" w:rsidP="004B2316">
          <w:pPr>
            <w:pStyle w:val="6A74F5C156AE4CAA9E783FD5C16D8E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CD780E036149D196BEEFABC4A9E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9F120-F2E0-41A8-AFE2-A72022CB543D}"/>
      </w:docPartPr>
      <w:docPartBody>
        <w:p w:rsidR="00F83928" w:rsidRDefault="00DC5351" w:rsidP="00DC5351">
          <w:pPr>
            <w:pStyle w:val="17CD780E036149D196BEEFABC4A9E76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73B1D2DBA1B4989882B1ED667ED5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29ECE-0D42-4FDF-AB9C-374C63FA3FB4}"/>
      </w:docPartPr>
      <w:docPartBody>
        <w:p w:rsidR="00F83928" w:rsidRDefault="00DC5351" w:rsidP="00DC5351">
          <w:pPr>
            <w:pStyle w:val="F73B1D2DBA1B4989882B1ED667ED5E0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668ECF6CB0F4F61B6371C3012468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94EA0-D4B7-4967-99AB-E92D920C591E}"/>
      </w:docPartPr>
      <w:docPartBody>
        <w:p w:rsidR="00F83928" w:rsidRDefault="00DC5351" w:rsidP="00DC5351">
          <w:pPr>
            <w:pStyle w:val="8668ECF6CB0F4F61B6371C3012468CD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EF783A675D7494D98D45AD95B1AA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7431B-2EFA-4B40-885B-221E09CA73E4}"/>
      </w:docPartPr>
      <w:docPartBody>
        <w:p w:rsidR="00F83928" w:rsidRDefault="00DC5351" w:rsidP="00DC5351">
          <w:pPr>
            <w:pStyle w:val="3EF783A675D7494D98D45AD95B1AA28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DE0D877692149FC973755B40C1D9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06DBA-5CAE-4A59-866D-8085842F5DA9}"/>
      </w:docPartPr>
      <w:docPartBody>
        <w:p w:rsidR="00F83928" w:rsidRDefault="00DC5351" w:rsidP="00DC5351">
          <w:pPr>
            <w:pStyle w:val="FDE0D877692149FC973755B40C1D924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16"/>
    <w:rsid w:val="004B2316"/>
    <w:rsid w:val="00707E37"/>
    <w:rsid w:val="00DC5351"/>
    <w:rsid w:val="00DF256D"/>
    <w:rsid w:val="00F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2F7F606540B4A8191EF5EBB04B41939">
    <w:name w:val="12F7F606540B4A8191EF5EBB04B41939"/>
    <w:rsid w:val="004B2316"/>
  </w:style>
  <w:style w:type="character" w:styleId="Platshllartext">
    <w:name w:val="Placeholder Text"/>
    <w:basedOn w:val="Standardstycketeckensnitt"/>
    <w:uiPriority w:val="99"/>
    <w:semiHidden/>
    <w:rsid w:val="00DC5351"/>
    <w:rPr>
      <w:noProof w:val="0"/>
      <w:color w:val="808080"/>
    </w:rPr>
  </w:style>
  <w:style w:type="paragraph" w:customStyle="1" w:styleId="B71A568888084F33AC8551DF96388820">
    <w:name w:val="B71A568888084F33AC8551DF96388820"/>
    <w:rsid w:val="004B2316"/>
  </w:style>
  <w:style w:type="paragraph" w:customStyle="1" w:styleId="78C93CDAF19C4528AF5882692ABBDFEF">
    <w:name w:val="78C93CDAF19C4528AF5882692ABBDFEF"/>
    <w:rsid w:val="004B2316"/>
  </w:style>
  <w:style w:type="paragraph" w:customStyle="1" w:styleId="E4D37E345DBE40EC868014DCDB3C04DC">
    <w:name w:val="E4D37E345DBE40EC868014DCDB3C04DC"/>
    <w:rsid w:val="004B2316"/>
  </w:style>
  <w:style w:type="paragraph" w:customStyle="1" w:styleId="AB9A6BB05A884238B3B253C187E655FA">
    <w:name w:val="AB9A6BB05A884238B3B253C187E655FA"/>
    <w:rsid w:val="004B2316"/>
  </w:style>
  <w:style w:type="paragraph" w:customStyle="1" w:styleId="F3A4D516B86E4EA6BC520A096A58F9FD">
    <w:name w:val="F3A4D516B86E4EA6BC520A096A58F9FD"/>
    <w:rsid w:val="004B2316"/>
  </w:style>
  <w:style w:type="paragraph" w:customStyle="1" w:styleId="3C35E72D972449CEB9EC8AA35A83A7D5">
    <w:name w:val="3C35E72D972449CEB9EC8AA35A83A7D5"/>
    <w:rsid w:val="004B2316"/>
  </w:style>
  <w:style w:type="paragraph" w:customStyle="1" w:styleId="1EF0136FB4884AEE95A815034E92C257">
    <w:name w:val="1EF0136FB4884AEE95A815034E92C257"/>
    <w:rsid w:val="004B2316"/>
  </w:style>
  <w:style w:type="paragraph" w:customStyle="1" w:styleId="02DBEABF74AC43399E7E6F7891989BB9">
    <w:name w:val="02DBEABF74AC43399E7E6F7891989BB9"/>
    <w:rsid w:val="004B2316"/>
  </w:style>
  <w:style w:type="paragraph" w:customStyle="1" w:styleId="5BB2C925CAE146DF8BD73B7A0088A006">
    <w:name w:val="5BB2C925CAE146DF8BD73B7A0088A006"/>
    <w:rsid w:val="004B2316"/>
  </w:style>
  <w:style w:type="paragraph" w:customStyle="1" w:styleId="6A74F5C156AE4CAA9E783FD5C16D8E2D">
    <w:name w:val="6A74F5C156AE4CAA9E783FD5C16D8E2D"/>
    <w:rsid w:val="004B2316"/>
  </w:style>
  <w:style w:type="paragraph" w:customStyle="1" w:styleId="17CD780E036149D196BEEFABC4A9E76D">
    <w:name w:val="17CD780E036149D196BEEFABC4A9E76D"/>
    <w:rsid w:val="00DC5351"/>
  </w:style>
  <w:style w:type="paragraph" w:customStyle="1" w:styleId="F73B1D2DBA1B4989882B1ED667ED5E06">
    <w:name w:val="F73B1D2DBA1B4989882B1ED667ED5E06"/>
    <w:rsid w:val="00DC5351"/>
  </w:style>
  <w:style w:type="paragraph" w:customStyle="1" w:styleId="AFB39C1B9E1E4D979D14B2E159FD47BA">
    <w:name w:val="AFB39C1B9E1E4D979D14B2E159FD47BA"/>
    <w:rsid w:val="00DC5351"/>
  </w:style>
  <w:style w:type="paragraph" w:customStyle="1" w:styleId="0362A6C7189A4B3B8340524FCE9313C2">
    <w:name w:val="0362A6C7189A4B3B8340524FCE9313C2"/>
    <w:rsid w:val="00DC5351"/>
  </w:style>
  <w:style w:type="paragraph" w:customStyle="1" w:styleId="8668ECF6CB0F4F61B6371C3012468CD7">
    <w:name w:val="8668ECF6CB0F4F61B6371C3012468CD7"/>
    <w:rsid w:val="00DC5351"/>
  </w:style>
  <w:style w:type="paragraph" w:customStyle="1" w:styleId="3EF783A675D7494D98D45AD95B1AA28A">
    <w:name w:val="3EF783A675D7494D98D45AD95B1AA28A"/>
    <w:rsid w:val="00DC5351"/>
  </w:style>
  <w:style w:type="paragraph" w:customStyle="1" w:styleId="FDE0D877692149FC973755B40C1D9247">
    <w:name w:val="FDE0D877692149FC973755B40C1D9247"/>
    <w:rsid w:val="00DC5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dc4e354e-66c1-4b2d-9232-25324df8f64d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Heléne Fritzon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2018-08-14T00:00:00</HeaderDate>
    <Office/>
    <Dnr>Ju2018/03855/POL</Dnr>
    <ParagrafNr/>
    <DocumentTitle/>
    <VisitingAddress/>
    <Extra1/>
    <Extra2/>
    <Extra3>Annika Qarlsson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10BD-8AF9-4BD5-9F92-E386FF4BAD78}"/>
</file>

<file path=customXml/itemProps2.xml><?xml version="1.0" encoding="utf-8"?>
<ds:datastoreItem xmlns:ds="http://schemas.openxmlformats.org/officeDocument/2006/customXml" ds:itemID="{6EFB2E21-2B3E-463C-9097-7DD324E6328D}"/>
</file>

<file path=customXml/itemProps3.xml><?xml version="1.0" encoding="utf-8"?>
<ds:datastoreItem xmlns:ds="http://schemas.openxmlformats.org/officeDocument/2006/customXml" ds:itemID="{B772FB28-63DF-4C5F-BBD7-9B4936D458D2}"/>
</file>

<file path=customXml/itemProps4.xml><?xml version="1.0" encoding="utf-8"?>
<ds:datastoreItem xmlns:ds="http://schemas.openxmlformats.org/officeDocument/2006/customXml" ds:itemID="{FB7CABB4-D78B-4E2E-86BC-B354DF345077}"/>
</file>

<file path=customXml/itemProps5.xml><?xml version="1.0" encoding="utf-8"?>
<ds:datastoreItem xmlns:ds="http://schemas.openxmlformats.org/officeDocument/2006/customXml" ds:itemID="{3BF6EDA0-CFA2-48C6-8B71-9ED8871FEC22}"/>
</file>

<file path=customXml/itemProps6.xml><?xml version="1.0" encoding="utf-8"?>
<ds:datastoreItem xmlns:ds="http://schemas.openxmlformats.org/officeDocument/2006/customXml" ds:itemID="{FB7CABB4-D78B-4E2E-86BC-B354DF345077}"/>
</file>

<file path=customXml/itemProps7.xml><?xml version="1.0" encoding="utf-8"?>
<ds:datastoreItem xmlns:ds="http://schemas.openxmlformats.org/officeDocument/2006/customXml" ds:itemID="{73037CAA-2ACF-4A59-8ABE-241270DCC140}"/>
</file>

<file path=customXml/itemProps8.xml><?xml version="1.0" encoding="utf-8"?>
<ds:datastoreItem xmlns:ds="http://schemas.openxmlformats.org/officeDocument/2006/customXml" ds:itemID="{9BE62FD3-CF03-4ED2-B760-40F1C698B6C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Stjernberg</dc:creator>
  <cp:keywords/>
  <dc:description/>
  <cp:lastModifiedBy>Gunilla Hansson-Böe</cp:lastModifiedBy>
  <cp:revision>2</cp:revision>
  <cp:lastPrinted>2018-08-08T14:23:00Z</cp:lastPrinted>
  <dcterms:created xsi:type="dcterms:W3CDTF">2018-08-13T08:15:00Z</dcterms:created>
  <dcterms:modified xsi:type="dcterms:W3CDTF">2018-08-13T08:15:00Z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c4b0c0c6-6a4f-4861-b1bb-947ee323c896</vt:lpwstr>
  </property>
</Properties>
</file>