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BD4F0" w14:textId="1426AD3B" w:rsidR="00FD4BF7" w:rsidRDefault="00FD4BF7" w:rsidP="00DA0661">
      <w:pPr>
        <w:pStyle w:val="Rubrik"/>
      </w:pPr>
      <w:bookmarkStart w:id="0" w:name="Start"/>
      <w:bookmarkEnd w:id="0"/>
      <w:r>
        <w:t>Svar på fråga 202</w:t>
      </w:r>
      <w:r w:rsidR="00A02AA9">
        <w:t>0</w:t>
      </w:r>
      <w:r>
        <w:t>/21:587 av Camilla Waltersson Grönvall (M)</w:t>
      </w:r>
      <w:r>
        <w:br/>
        <w:t>Exemplet Danmark</w:t>
      </w:r>
    </w:p>
    <w:p w14:paraId="6954E01D" w14:textId="6D8BFF3A" w:rsidR="00FD4BF7" w:rsidRDefault="00FD4BF7" w:rsidP="002749F7">
      <w:pPr>
        <w:pStyle w:val="Brdtext"/>
      </w:pPr>
      <w:r>
        <w:t>Camilla Waltersson Grönvall har frågat mig vilka ytterligare konkreta åt</w:t>
      </w:r>
      <w:r w:rsidR="00BA524C">
        <w:softHyphen/>
      </w:r>
      <w:r>
        <w:t xml:space="preserve">gärder jag avser att vidta för att se till att Sverige får jämförbar kapacitet med Danmark avseende testning och smittspårning av covid-19-sjuka. </w:t>
      </w:r>
    </w:p>
    <w:p w14:paraId="5655A9E3" w14:textId="3AC28131" w:rsidR="00E55FFC" w:rsidRDefault="00E55FFC" w:rsidP="00440E0F">
      <w:pPr>
        <w:pStyle w:val="Brdtext"/>
      </w:pPr>
      <w:r>
        <w:t xml:space="preserve">För att minska smittspridningen i samhället och för att skydda personer med risk för allvarligt insjuknande i covid-19 är det av största vikt att råd, rekommendationer och förbud efterföljs. På så sätt kan bland annat konsekvenserna för samhället och belastningen på hälso- och sjukvården i landet minskas. </w:t>
      </w:r>
    </w:p>
    <w:p w14:paraId="7826AC12" w14:textId="5BA45CA5" w:rsidR="00440E0F" w:rsidRDefault="00440E0F" w:rsidP="00440E0F">
      <w:pPr>
        <w:pStyle w:val="Brdtext"/>
      </w:pPr>
      <w:r>
        <w:t xml:space="preserve">Testning är ett </w:t>
      </w:r>
      <w:r w:rsidR="00E55FFC">
        <w:t xml:space="preserve">viktigt </w:t>
      </w:r>
      <w:r>
        <w:t>verktyg i kampen mot covid-19 och för att bromsa smittspridningen. Sverige har byggt upp en omfattande test</w:t>
      </w:r>
      <w:r w:rsidR="00BA524C">
        <w:softHyphen/>
      </w:r>
      <w:r>
        <w:t>verksamhet, och vecka 4</w:t>
      </w:r>
      <w:r w:rsidR="00E5137D">
        <w:t>7</w:t>
      </w:r>
      <w:r>
        <w:t xml:space="preserve"> testades </w:t>
      </w:r>
      <w:r w:rsidRPr="00A87DB3">
        <w:t>över 2</w:t>
      </w:r>
      <w:r w:rsidR="00A87DB3" w:rsidRPr="00A87DB3">
        <w:t>6</w:t>
      </w:r>
      <w:r w:rsidRPr="00A87DB3">
        <w:t>0 000</w:t>
      </w:r>
      <w:r>
        <w:t xml:space="preserve"> individer för aktiv infektion.</w:t>
      </w:r>
    </w:p>
    <w:p w14:paraId="7EA4322F" w14:textId="2822776E" w:rsidR="00E5137D" w:rsidRDefault="00E5137D" w:rsidP="00440E0F">
      <w:pPr>
        <w:pStyle w:val="Brdtext"/>
      </w:pPr>
      <w:r>
        <w:t xml:space="preserve">Danmark </w:t>
      </w:r>
      <w:r w:rsidR="001E1485">
        <w:t xml:space="preserve">och Sverige </w:t>
      </w:r>
      <w:r>
        <w:t>har tidigt valt olika modeller</w:t>
      </w:r>
      <w:r w:rsidR="001E1485">
        <w:t xml:space="preserve"> för</w:t>
      </w:r>
      <w:r>
        <w:t xml:space="preserve"> huruvida testning ska utgå ifrån en medicinsk bedömning. Detta har föranlett olika inriktningar på vilka som bör testas för pågående infektion. Danmark har också andra geografiska förutsättningar än Sverige och den danska staten har en annan roll i sjukvården och laboratoriediagnostiken än den svenska staten. </w:t>
      </w:r>
      <w:r w:rsidR="001E1485">
        <w:t>Sedan augusti har Sverige ökat sin testning kraftigt, och mer än övriga nordiska länder</w:t>
      </w:r>
      <w:r w:rsidR="003F3B9F">
        <w:t xml:space="preserve"> och snittet i EU</w:t>
      </w:r>
      <w:r w:rsidR="001E1485">
        <w:t xml:space="preserve">. </w:t>
      </w:r>
    </w:p>
    <w:p w14:paraId="7C263AD1" w14:textId="771ECAFE" w:rsidR="00440E0F" w:rsidRDefault="00440E0F" w:rsidP="00440E0F">
      <w:pPr>
        <w:pStyle w:val="Brdtext"/>
      </w:pPr>
      <w:r>
        <w:t>Under året har regeringen beslutat om flera regeringsuppdrag till Folkhälso</w:t>
      </w:r>
      <w:r w:rsidR="00BA524C">
        <w:softHyphen/>
      </w:r>
      <w:r>
        <w:t xml:space="preserve">myndigheten med koppling till covid-19-pandemin och myndigheten genomför ett intensivt arbete för att begränsa smittspridningen. För att stödja regionerna fick Folkhälsomyndigheten den 4 juni i uppdrag av </w:t>
      </w:r>
      <w:r>
        <w:lastRenderedPageBreak/>
        <w:t>regeringen att säkerställa flöden för storskalig testning. Regeringen och Sveriges Kommuner och Regioner (SKR) tecknade den 11 juni en överens</w:t>
      </w:r>
      <w:r w:rsidR="00BA524C">
        <w:softHyphen/>
      </w:r>
      <w:r>
        <w:t>kommelse som innebar att staten tog kostnaderna för testningen</w:t>
      </w:r>
      <w:r w:rsidR="00A31A1B">
        <w:t xml:space="preserve"> och att regionerna åtar sig att utföra testningen och smittspårning utifrån Folkhälso</w:t>
      </w:r>
      <w:r w:rsidR="00BA524C">
        <w:softHyphen/>
      </w:r>
      <w:r w:rsidR="00A31A1B">
        <w:t>myndighetens rekommendationer</w:t>
      </w:r>
      <w:r>
        <w:t xml:space="preserve">.  </w:t>
      </w:r>
    </w:p>
    <w:p w14:paraId="61AB6CF8" w14:textId="6C911E89" w:rsidR="00440E0F" w:rsidRDefault="00440E0F" w:rsidP="00440E0F">
      <w:pPr>
        <w:pStyle w:val="Brdtext"/>
      </w:pPr>
      <w:r>
        <w:t>Regeringen och SKR har den 19 november kommit överens om att förlänga sin överenskommelse om testning och smittspårning. Den förlängda överens</w:t>
      </w:r>
      <w:r w:rsidR="00BA524C">
        <w:softHyphen/>
      </w:r>
      <w:r>
        <w:t>kommelsen gäller för hela 2021 och innebär att staten tar kostnaderna och att regionerna åtar sig att utföra testningen och smitt</w:t>
      </w:r>
      <w:r w:rsidR="00BA524C">
        <w:softHyphen/>
      </w:r>
      <w:r>
        <w:t>spårning utifrån Folkhälsomyndighetens rekommendationer.</w:t>
      </w:r>
    </w:p>
    <w:p w14:paraId="0880487A" w14:textId="1B2DF9D1" w:rsidR="00A54C6A" w:rsidRDefault="00E659B0" w:rsidP="00440E0F">
      <w:pPr>
        <w:pStyle w:val="Brdtext"/>
      </w:pPr>
      <w:r>
        <w:t>R</w:t>
      </w:r>
      <w:r w:rsidR="00440E0F">
        <w:t xml:space="preserve">egeringen </w:t>
      </w:r>
      <w:r>
        <w:t xml:space="preserve">har </w:t>
      </w:r>
      <w:r w:rsidR="00440E0F">
        <w:t>nyligen avsatt ytterligare 3 miljarder kronor under 2020 i en extra ändringsbudget för att möta behovet av en storskalig testning för covid-19. Med det här tillskottet har regeringen sammantaget tillfört 9,8</w:t>
      </w:r>
      <w:r w:rsidR="00994131">
        <w:t> </w:t>
      </w:r>
      <w:bookmarkStart w:id="1" w:name="_GoBack"/>
      <w:bookmarkEnd w:id="1"/>
      <w:r w:rsidR="00440E0F">
        <w:t xml:space="preserve">miljarder kronor under 2020 för testning och smittspårning. </w:t>
      </w:r>
    </w:p>
    <w:p w14:paraId="2B665A10" w14:textId="1A1C46B6" w:rsidR="00FD4BF7" w:rsidRDefault="00440E0F" w:rsidP="00440E0F">
      <w:pPr>
        <w:pStyle w:val="Brdtext"/>
      </w:pPr>
      <w:r>
        <w:t>Det pågår ett intensivt arbete, på nationell och regional nivå, med ändamåls</w:t>
      </w:r>
      <w:r w:rsidR="00BA524C">
        <w:softHyphen/>
      </w:r>
      <w:r>
        <w:t>enlig storskalig testning för covid-19, smittspårning och andra insatser för att begränsa smittspridningen. Regeringen för dialog med berörda aktörer och är beredd att vidta fler åtgärder när så behövs.</w:t>
      </w:r>
    </w:p>
    <w:p w14:paraId="7BC191E2" w14:textId="77777777" w:rsidR="00FD4BF7" w:rsidRDefault="00FD4BF7" w:rsidP="006A12F1">
      <w:pPr>
        <w:pStyle w:val="Brdtext"/>
      </w:pPr>
      <w:r>
        <w:t xml:space="preserve">Stockholm den </w:t>
      </w:r>
      <w:sdt>
        <w:sdtPr>
          <w:id w:val="-1225218591"/>
          <w:placeholder>
            <w:docPart w:val="B640406BAE294351AC110312C323D9AD"/>
          </w:placeholder>
          <w:dataBinding w:prefixMappings="xmlns:ns0='http://lp/documentinfo/RK' " w:xpath="/ns0:DocumentInfo[1]/ns0:BaseInfo[1]/ns0:HeaderDate[1]" w:storeItemID="{857C265F-90A6-4F64-8456-D0EE1DF2DB08}"/>
          <w:date w:fullDate="2020-12-02T00:00:00Z">
            <w:dateFormat w:val="d MMMM yyyy"/>
            <w:lid w:val="sv-SE"/>
            <w:storeMappedDataAs w:val="dateTime"/>
            <w:calendar w:val="gregorian"/>
          </w:date>
        </w:sdtPr>
        <w:sdtEndPr/>
        <w:sdtContent>
          <w:r>
            <w:t>2 december 2020</w:t>
          </w:r>
        </w:sdtContent>
      </w:sdt>
    </w:p>
    <w:p w14:paraId="4C06749A" w14:textId="77777777" w:rsidR="00FD4BF7" w:rsidRDefault="00FD4BF7" w:rsidP="004E7A8F">
      <w:pPr>
        <w:pStyle w:val="Brdtextutanavstnd"/>
      </w:pPr>
    </w:p>
    <w:p w14:paraId="2EB40832" w14:textId="77777777" w:rsidR="00FD4BF7" w:rsidRDefault="00FD4BF7" w:rsidP="004E7A8F">
      <w:pPr>
        <w:pStyle w:val="Brdtextutanavstnd"/>
      </w:pPr>
    </w:p>
    <w:p w14:paraId="4BAB2E3F" w14:textId="77777777" w:rsidR="00FD4BF7" w:rsidRDefault="00FD4BF7" w:rsidP="004E7A8F">
      <w:pPr>
        <w:pStyle w:val="Brdtextutanavstnd"/>
      </w:pPr>
    </w:p>
    <w:p w14:paraId="0119F6B1" w14:textId="7F9197BF" w:rsidR="00FD4BF7" w:rsidRDefault="00FD4BF7" w:rsidP="00422A41">
      <w:pPr>
        <w:pStyle w:val="Brdtext"/>
      </w:pPr>
      <w:r>
        <w:t>Lena Hallengren</w:t>
      </w:r>
    </w:p>
    <w:sectPr w:rsidR="00FD4BF7"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848A" w14:textId="77777777" w:rsidR="008D313C" w:rsidRDefault="008D313C" w:rsidP="00A87A54">
      <w:pPr>
        <w:spacing w:after="0" w:line="240" w:lineRule="auto"/>
      </w:pPr>
      <w:r>
        <w:separator/>
      </w:r>
    </w:p>
  </w:endnote>
  <w:endnote w:type="continuationSeparator" w:id="0">
    <w:p w14:paraId="20A6D049" w14:textId="77777777" w:rsidR="008D313C" w:rsidRDefault="008D313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C7BBC48" w14:textId="77777777" w:rsidTr="006A26EC">
      <w:trPr>
        <w:trHeight w:val="227"/>
        <w:jc w:val="right"/>
      </w:trPr>
      <w:tc>
        <w:tcPr>
          <w:tcW w:w="708" w:type="dxa"/>
          <w:vAlign w:val="bottom"/>
        </w:tcPr>
        <w:p w14:paraId="23B7C7E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2CDBA34" w14:textId="77777777" w:rsidTr="006A26EC">
      <w:trPr>
        <w:trHeight w:val="850"/>
        <w:jc w:val="right"/>
      </w:trPr>
      <w:tc>
        <w:tcPr>
          <w:tcW w:w="708" w:type="dxa"/>
          <w:vAlign w:val="bottom"/>
        </w:tcPr>
        <w:p w14:paraId="11F3032E" w14:textId="77777777" w:rsidR="005606BC" w:rsidRPr="00347E11" w:rsidRDefault="005606BC" w:rsidP="005606BC">
          <w:pPr>
            <w:pStyle w:val="Sidfot"/>
            <w:spacing w:line="276" w:lineRule="auto"/>
            <w:jc w:val="right"/>
          </w:pPr>
        </w:p>
      </w:tc>
    </w:tr>
  </w:tbl>
  <w:p w14:paraId="196D231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B750EFC" w14:textId="77777777" w:rsidTr="001F4302">
      <w:trPr>
        <w:trHeight w:val="510"/>
      </w:trPr>
      <w:tc>
        <w:tcPr>
          <w:tcW w:w="8525" w:type="dxa"/>
          <w:gridSpan w:val="2"/>
          <w:vAlign w:val="bottom"/>
        </w:tcPr>
        <w:p w14:paraId="742E9E1F" w14:textId="77777777" w:rsidR="00347E11" w:rsidRPr="00347E11" w:rsidRDefault="00347E11" w:rsidP="00347E11">
          <w:pPr>
            <w:pStyle w:val="Sidfot"/>
            <w:rPr>
              <w:sz w:val="8"/>
            </w:rPr>
          </w:pPr>
        </w:p>
      </w:tc>
    </w:tr>
    <w:tr w:rsidR="00093408" w:rsidRPr="00EE3C0F" w14:paraId="6F0FFA3C" w14:textId="77777777" w:rsidTr="00C26068">
      <w:trPr>
        <w:trHeight w:val="227"/>
      </w:trPr>
      <w:tc>
        <w:tcPr>
          <w:tcW w:w="4074" w:type="dxa"/>
        </w:tcPr>
        <w:p w14:paraId="14CCBFFA" w14:textId="77777777" w:rsidR="00347E11" w:rsidRPr="00F53AEA" w:rsidRDefault="00347E11" w:rsidP="00C26068">
          <w:pPr>
            <w:pStyle w:val="Sidfot"/>
            <w:spacing w:line="276" w:lineRule="auto"/>
          </w:pPr>
        </w:p>
      </w:tc>
      <w:tc>
        <w:tcPr>
          <w:tcW w:w="4451" w:type="dxa"/>
        </w:tcPr>
        <w:p w14:paraId="0DED98EA" w14:textId="77777777" w:rsidR="00093408" w:rsidRPr="00F53AEA" w:rsidRDefault="00093408" w:rsidP="00F53AEA">
          <w:pPr>
            <w:pStyle w:val="Sidfot"/>
            <w:spacing w:line="276" w:lineRule="auto"/>
          </w:pPr>
        </w:p>
      </w:tc>
    </w:tr>
  </w:tbl>
  <w:p w14:paraId="52FFB69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ABB23" w14:textId="77777777" w:rsidR="008D313C" w:rsidRDefault="008D313C" w:rsidP="00A87A54">
      <w:pPr>
        <w:spacing w:after="0" w:line="240" w:lineRule="auto"/>
      </w:pPr>
      <w:r>
        <w:separator/>
      </w:r>
    </w:p>
  </w:footnote>
  <w:footnote w:type="continuationSeparator" w:id="0">
    <w:p w14:paraId="2A38D3CB" w14:textId="77777777" w:rsidR="008D313C" w:rsidRDefault="008D313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D4BF7" w14:paraId="311A7AA4" w14:textId="77777777" w:rsidTr="00C93EBA">
      <w:trPr>
        <w:trHeight w:val="227"/>
      </w:trPr>
      <w:tc>
        <w:tcPr>
          <w:tcW w:w="5534" w:type="dxa"/>
        </w:tcPr>
        <w:p w14:paraId="0E713559" w14:textId="77777777" w:rsidR="00FD4BF7" w:rsidRPr="007D73AB" w:rsidRDefault="00FD4BF7">
          <w:pPr>
            <w:pStyle w:val="Sidhuvud"/>
          </w:pPr>
        </w:p>
      </w:tc>
      <w:tc>
        <w:tcPr>
          <w:tcW w:w="3170" w:type="dxa"/>
          <w:vAlign w:val="bottom"/>
        </w:tcPr>
        <w:p w14:paraId="28185021" w14:textId="77777777" w:rsidR="00FD4BF7" w:rsidRPr="007D73AB" w:rsidRDefault="00FD4BF7" w:rsidP="00340DE0">
          <w:pPr>
            <w:pStyle w:val="Sidhuvud"/>
          </w:pPr>
        </w:p>
      </w:tc>
      <w:tc>
        <w:tcPr>
          <w:tcW w:w="1134" w:type="dxa"/>
        </w:tcPr>
        <w:p w14:paraId="47C6CFB0" w14:textId="77777777" w:rsidR="00FD4BF7" w:rsidRDefault="00FD4BF7" w:rsidP="005A703A">
          <w:pPr>
            <w:pStyle w:val="Sidhuvud"/>
          </w:pPr>
        </w:p>
      </w:tc>
    </w:tr>
    <w:tr w:rsidR="00FD4BF7" w14:paraId="6493130E" w14:textId="77777777" w:rsidTr="00C93EBA">
      <w:trPr>
        <w:trHeight w:val="1928"/>
      </w:trPr>
      <w:tc>
        <w:tcPr>
          <w:tcW w:w="5534" w:type="dxa"/>
        </w:tcPr>
        <w:p w14:paraId="5FDFA80A" w14:textId="77777777" w:rsidR="00FD4BF7" w:rsidRPr="00340DE0" w:rsidRDefault="00FD4BF7" w:rsidP="00340DE0">
          <w:pPr>
            <w:pStyle w:val="Sidhuvud"/>
          </w:pPr>
          <w:r>
            <w:rPr>
              <w:noProof/>
            </w:rPr>
            <w:drawing>
              <wp:inline distT="0" distB="0" distL="0" distR="0" wp14:anchorId="3117056B" wp14:editId="5B37B20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23E65E5" w14:textId="77777777" w:rsidR="00FD4BF7" w:rsidRPr="00710A6C" w:rsidRDefault="00FD4BF7" w:rsidP="00EE3C0F">
          <w:pPr>
            <w:pStyle w:val="Sidhuvud"/>
            <w:rPr>
              <w:b/>
            </w:rPr>
          </w:pPr>
        </w:p>
        <w:p w14:paraId="4ED7C900" w14:textId="77777777" w:rsidR="00FD4BF7" w:rsidRDefault="00FD4BF7" w:rsidP="00EE3C0F">
          <w:pPr>
            <w:pStyle w:val="Sidhuvud"/>
          </w:pPr>
        </w:p>
        <w:p w14:paraId="4746D16D" w14:textId="77777777" w:rsidR="00FD4BF7" w:rsidRDefault="00FD4BF7" w:rsidP="00EE3C0F">
          <w:pPr>
            <w:pStyle w:val="Sidhuvud"/>
          </w:pPr>
        </w:p>
        <w:p w14:paraId="02DD26EE" w14:textId="77777777" w:rsidR="00FD4BF7" w:rsidRDefault="00FD4BF7" w:rsidP="00EE3C0F">
          <w:pPr>
            <w:pStyle w:val="Sidhuvud"/>
          </w:pPr>
        </w:p>
        <w:sdt>
          <w:sdtPr>
            <w:alias w:val="Dnr"/>
            <w:tag w:val="ccRKShow_Dnr"/>
            <w:id w:val="-829283628"/>
            <w:placeholder>
              <w:docPart w:val="D57472CFE3B746219E59F7308DACD121"/>
            </w:placeholder>
            <w:dataBinding w:prefixMappings="xmlns:ns0='http://lp/documentinfo/RK' " w:xpath="/ns0:DocumentInfo[1]/ns0:BaseInfo[1]/ns0:Dnr[1]" w:storeItemID="{857C265F-90A6-4F64-8456-D0EE1DF2DB08}"/>
            <w:text/>
          </w:sdtPr>
          <w:sdtEndPr/>
          <w:sdtContent>
            <w:p w14:paraId="792B3440" w14:textId="77777777" w:rsidR="00FD4BF7" w:rsidRDefault="00941D20" w:rsidP="00EE3C0F">
              <w:pPr>
                <w:pStyle w:val="Sidhuvud"/>
              </w:pPr>
              <w:r>
                <w:t>S2020/08581</w:t>
              </w:r>
            </w:p>
          </w:sdtContent>
        </w:sdt>
        <w:sdt>
          <w:sdtPr>
            <w:alias w:val="DocNumber"/>
            <w:tag w:val="DocNumber"/>
            <w:id w:val="1726028884"/>
            <w:placeholder>
              <w:docPart w:val="D63672B792A54B0DB909E9DA0BC6170C"/>
            </w:placeholder>
            <w:showingPlcHdr/>
            <w:dataBinding w:prefixMappings="xmlns:ns0='http://lp/documentinfo/RK' " w:xpath="/ns0:DocumentInfo[1]/ns0:BaseInfo[1]/ns0:DocNumber[1]" w:storeItemID="{857C265F-90A6-4F64-8456-D0EE1DF2DB08}"/>
            <w:text/>
          </w:sdtPr>
          <w:sdtEndPr/>
          <w:sdtContent>
            <w:p w14:paraId="09807983" w14:textId="77777777" w:rsidR="00FD4BF7" w:rsidRDefault="00FD4BF7" w:rsidP="00EE3C0F">
              <w:pPr>
                <w:pStyle w:val="Sidhuvud"/>
              </w:pPr>
              <w:r>
                <w:rPr>
                  <w:rStyle w:val="Platshllartext"/>
                </w:rPr>
                <w:t xml:space="preserve"> </w:t>
              </w:r>
            </w:p>
          </w:sdtContent>
        </w:sdt>
        <w:p w14:paraId="20C23D2E" w14:textId="77777777" w:rsidR="00FD4BF7" w:rsidRDefault="00FD4BF7" w:rsidP="00EE3C0F">
          <w:pPr>
            <w:pStyle w:val="Sidhuvud"/>
          </w:pPr>
        </w:p>
      </w:tc>
      <w:tc>
        <w:tcPr>
          <w:tcW w:w="1134" w:type="dxa"/>
        </w:tcPr>
        <w:p w14:paraId="56B1D617" w14:textId="77777777" w:rsidR="00FD4BF7" w:rsidRDefault="00FD4BF7" w:rsidP="0094502D">
          <w:pPr>
            <w:pStyle w:val="Sidhuvud"/>
          </w:pPr>
        </w:p>
        <w:p w14:paraId="7F6F1C06" w14:textId="77777777" w:rsidR="00FD4BF7" w:rsidRPr="0094502D" w:rsidRDefault="00FD4BF7" w:rsidP="00EC71A6">
          <w:pPr>
            <w:pStyle w:val="Sidhuvud"/>
          </w:pPr>
        </w:p>
      </w:tc>
    </w:tr>
    <w:tr w:rsidR="00FD4BF7" w14:paraId="43C51FAC" w14:textId="77777777" w:rsidTr="00C93EBA">
      <w:trPr>
        <w:trHeight w:val="2268"/>
      </w:trPr>
      <w:sdt>
        <w:sdtPr>
          <w:rPr>
            <w:b/>
          </w:rPr>
          <w:alias w:val="SenderText"/>
          <w:tag w:val="ccRKShow_SenderText"/>
          <w:id w:val="1374046025"/>
          <w:placeholder>
            <w:docPart w:val="470E62290F1E4754BE6BC27EFF2E153A"/>
          </w:placeholder>
        </w:sdtPr>
        <w:sdtEndPr>
          <w:rPr>
            <w:b w:val="0"/>
          </w:rPr>
        </w:sdtEndPr>
        <w:sdtContent>
          <w:tc>
            <w:tcPr>
              <w:tcW w:w="5534" w:type="dxa"/>
              <w:tcMar>
                <w:right w:w="1134" w:type="dxa"/>
              </w:tcMar>
            </w:tcPr>
            <w:p w14:paraId="794EEA1B" w14:textId="77777777" w:rsidR="00FD4BF7" w:rsidRPr="00FD4BF7" w:rsidRDefault="00FD4BF7" w:rsidP="00340DE0">
              <w:pPr>
                <w:pStyle w:val="Sidhuvud"/>
                <w:rPr>
                  <w:b/>
                </w:rPr>
              </w:pPr>
              <w:r w:rsidRPr="00FD4BF7">
                <w:rPr>
                  <w:b/>
                </w:rPr>
                <w:t>Socialdepartementet</w:t>
              </w:r>
            </w:p>
            <w:p w14:paraId="411F1DD8" w14:textId="77777777" w:rsidR="005B0F75" w:rsidRDefault="00FD4BF7" w:rsidP="00340DE0">
              <w:pPr>
                <w:pStyle w:val="Sidhuvud"/>
              </w:pPr>
              <w:r w:rsidRPr="00FD4BF7">
                <w:t>Socialministern</w:t>
              </w:r>
            </w:p>
            <w:p w14:paraId="63780ED5" w14:textId="470310B2" w:rsidR="00FD4BF7" w:rsidRPr="00340DE0" w:rsidRDefault="00FD4BF7" w:rsidP="005B0F75">
              <w:pPr>
                <w:pStyle w:val="Sidhuvud"/>
              </w:pPr>
            </w:p>
          </w:tc>
        </w:sdtContent>
      </w:sdt>
      <w:sdt>
        <w:sdtPr>
          <w:alias w:val="Recipient"/>
          <w:tag w:val="ccRKShow_Recipient"/>
          <w:id w:val="-28344517"/>
          <w:placeholder>
            <w:docPart w:val="81F31831412E4DCDAAE9C34DA412755C"/>
          </w:placeholder>
          <w:dataBinding w:prefixMappings="xmlns:ns0='http://lp/documentinfo/RK' " w:xpath="/ns0:DocumentInfo[1]/ns0:BaseInfo[1]/ns0:Recipient[1]" w:storeItemID="{857C265F-90A6-4F64-8456-D0EE1DF2DB08}"/>
          <w:text w:multiLine="1"/>
        </w:sdtPr>
        <w:sdtEndPr/>
        <w:sdtContent>
          <w:tc>
            <w:tcPr>
              <w:tcW w:w="3170" w:type="dxa"/>
            </w:tcPr>
            <w:p w14:paraId="0FDDF97E" w14:textId="77777777" w:rsidR="00FD4BF7" w:rsidRDefault="00FD4BF7" w:rsidP="00547B89">
              <w:pPr>
                <w:pStyle w:val="Sidhuvud"/>
              </w:pPr>
              <w:r>
                <w:t>Till riksdagen</w:t>
              </w:r>
            </w:p>
          </w:tc>
        </w:sdtContent>
      </w:sdt>
      <w:tc>
        <w:tcPr>
          <w:tcW w:w="1134" w:type="dxa"/>
        </w:tcPr>
        <w:p w14:paraId="51B910C4" w14:textId="77777777" w:rsidR="00FD4BF7" w:rsidRDefault="00FD4BF7" w:rsidP="003E6020">
          <w:pPr>
            <w:pStyle w:val="Sidhuvud"/>
          </w:pPr>
        </w:p>
      </w:tc>
    </w:tr>
  </w:tbl>
  <w:p w14:paraId="7C5CD59C" w14:textId="10B05722"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F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48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0F43"/>
    <w:rsid w:val="003F1F1F"/>
    <w:rsid w:val="003F299F"/>
    <w:rsid w:val="003F2F1D"/>
    <w:rsid w:val="003F3B9F"/>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16E9B"/>
    <w:rsid w:val="0042068E"/>
    <w:rsid w:val="00422030"/>
    <w:rsid w:val="00422A7F"/>
    <w:rsid w:val="00426213"/>
    <w:rsid w:val="00431A7B"/>
    <w:rsid w:val="0043623F"/>
    <w:rsid w:val="00437459"/>
    <w:rsid w:val="00440E0F"/>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4C5D"/>
    <w:rsid w:val="00595EDE"/>
    <w:rsid w:val="00596E2B"/>
    <w:rsid w:val="005A0CBA"/>
    <w:rsid w:val="005A2022"/>
    <w:rsid w:val="005A3272"/>
    <w:rsid w:val="005A5193"/>
    <w:rsid w:val="005A6034"/>
    <w:rsid w:val="005A7AC1"/>
    <w:rsid w:val="005B0F75"/>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35937"/>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313C"/>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1D20"/>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4131"/>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2AA9"/>
    <w:rsid w:val="00A12A69"/>
    <w:rsid w:val="00A2019A"/>
    <w:rsid w:val="00A23493"/>
    <w:rsid w:val="00A2416A"/>
    <w:rsid w:val="00A30E06"/>
    <w:rsid w:val="00A31A1B"/>
    <w:rsid w:val="00A3270B"/>
    <w:rsid w:val="00A333A9"/>
    <w:rsid w:val="00A379E4"/>
    <w:rsid w:val="00A42F07"/>
    <w:rsid w:val="00A43B02"/>
    <w:rsid w:val="00A44946"/>
    <w:rsid w:val="00A46B85"/>
    <w:rsid w:val="00A47FC1"/>
    <w:rsid w:val="00A50585"/>
    <w:rsid w:val="00A506F1"/>
    <w:rsid w:val="00A5156E"/>
    <w:rsid w:val="00A53E57"/>
    <w:rsid w:val="00A548EA"/>
    <w:rsid w:val="00A54C6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87DB3"/>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524C"/>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137D"/>
    <w:rsid w:val="00E54246"/>
    <w:rsid w:val="00E55D8E"/>
    <w:rsid w:val="00E55FFC"/>
    <w:rsid w:val="00E659B0"/>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BF7"/>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6E1A3"/>
  <w15:docId w15:val="{9F9B9E7F-7960-4FC6-8F74-C4DBF86F5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8844">
      <w:bodyDiv w:val="1"/>
      <w:marLeft w:val="0"/>
      <w:marRight w:val="0"/>
      <w:marTop w:val="0"/>
      <w:marBottom w:val="0"/>
      <w:divBdr>
        <w:top w:val="none" w:sz="0" w:space="0" w:color="auto"/>
        <w:left w:val="none" w:sz="0" w:space="0" w:color="auto"/>
        <w:bottom w:val="none" w:sz="0" w:space="0" w:color="auto"/>
        <w:right w:val="none" w:sz="0" w:space="0" w:color="auto"/>
      </w:divBdr>
    </w:div>
    <w:div w:id="132333600">
      <w:bodyDiv w:val="1"/>
      <w:marLeft w:val="0"/>
      <w:marRight w:val="0"/>
      <w:marTop w:val="0"/>
      <w:marBottom w:val="0"/>
      <w:divBdr>
        <w:top w:val="none" w:sz="0" w:space="0" w:color="auto"/>
        <w:left w:val="none" w:sz="0" w:space="0" w:color="auto"/>
        <w:bottom w:val="none" w:sz="0" w:space="0" w:color="auto"/>
        <w:right w:val="none" w:sz="0" w:space="0" w:color="auto"/>
      </w:divBdr>
    </w:div>
    <w:div w:id="211699783">
      <w:bodyDiv w:val="1"/>
      <w:marLeft w:val="0"/>
      <w:marRight w:val="0"/>
      <w:marTop w:val="0"/>
      <w:marBottom w:val="0"/>
      <w:divBdr>
        <w:top w:val="none" w:sz="0" w:space="0" w:color="auto"/>
        <w:left w:val="none" w:sz="0" w:space="0" w:color="auto"/>
        <w:bottom w:val="none" w:sz="0" w:space="0" w:color="auto"/>
        <w:right w:val="none" w:sz="0" w:space="0" w:color="auto"/>
      </w:divBdr>
    </w:div>
    <w:div w:id="490411256">
      <w:bodyDiv w:val="1"/>
      <w:marLeft w:val="0"/>
      <w:marRight w:val="0"/>
      <w:marTop w:val="0"/>
      <w:marBottom w:val="0"/>
      <w:divBdr>
        <w:top w:val="none" w:sz="0" w:space="0" w:color="auto"/>
        <w:left w:val="none" w:sz="0" w:space="0" w:color="auto"/>
        <w:bottom w:val="none" w:sz="0" w:space="0" w:color="auto"/>
        <w:right w:val="none" w:sz="0" w:space="0" w:color="auto"/>
      </w:divBdr>
    </w:div>
    <w:div w:id="737246239">
      <w:bodyDiv w:val="1"/>
      <w:marLeft w:val="0"/>
      <w:marRight w:val="0"/>
      <w:marTop w:val="0"/>
      <w:marBottom w:val="0"/>
      <w:divBdr>
        <w:top w:val="none" w:sz="0" w:space="0" w:color="auto"/>
        <w:left w:val="none" w:sz="0" w:space="0" w:color="auto"/>
        <w:bottom w:val="none" w:sz="0" w:space="0" w:color="auto"/>
        <w:right w:val="none" w:sz="0" w:space="0" w:color="auto"/>
      </w:divBdr>
    </w:div>
    <w:div w:id="762143437">
      <w:bodyDiv w:val="1"/>
      <w:marLeft w:val="0"/>
      <w:marRight w:val="0"/>
      <w:marTop w:val="0"/>
      <w:marBottom w:val="0"/>
      <w:divBdr>
        <w:top w:val="none" w:sz="0" w:space="0" w:color="auto"/>
        <w:left w:val="none" w:sz="0" w:space="0" w:color="auto"/>
        <w:bottom w:val="none" w:sz="0" w:space="0" w:color="auto"/>
        <w:right w:val="none" w:sz="0" w:space="0" w:color="auto"/>
      </w:divBdr>
    </w:div>
    <w:div w:id="1201675241">
      <w:bodyDiv w:val="1"/>
      <w:marLeft w:val="0"/>
      <w:marRight w:val="0"/>
      <w:marTop w:val="0"/>
      <w:marBottom w:val="0"/>
      <w:divBdr>
        <w:top w:val="none" w:sz="0" w:space="0" w:color="auto"/>
        <w:left w:val="none" w:sz="0" w:space="0" w:color="auto"/>
        <w:bottom w:val="none" w:sz="0" w:space="0" w:color="auto"/>
        <w:right w:val="none" w:sz="0" w:space="0" w:color="auto"/>
      </w:divBdr>
    </w:div>
    <w:div w:id="1282765226">
      <w:bodyDiv w:val="1"/>
      <w:marLeft w:val="0"/>
      <w:marRight w:val="0"/>
      <w:marTop w:val="0"/>
      <w:marBottom w:val="0"/>
      <w:divBdr>
        <w:top w:val="none" w:sz="0" w:space="0" w:color="auto"/>
        <w:left w:val="none" w:sz="0" w:space="0" w:color="auto"/>
        <w:bottom w:val="none" w:sz="0" w:space="0" w:color="auto"/>
        <w:right w:val="none" w:sz="0" w:space="0" w:color="auto"/>
      </w:divBdr>
    </w:div>
    <w:div w:id="184099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7472CFE3B746219E59F7308DACD121"/>
        <w:category>
          <w:name w:val="Allmänt"/>
          <w:gallery w:val="placeholder"/>
        </w:category>
        <w:types>
          <w:type w:val="bbPlcHdr"/>
        </w:types>
        <w:behaviors>
          <w:behavior w:val="content"/>
        </w:behaviors>
        <w:guid w:val="{3EBA56DE-F9F9-4E9C-9F1E-69FFCABB6966}"/>
      </w:docPartPr>
      <w:docPartBody>
        <w:p w:rsidR="00292855" w:rsidRDefault="00F665E9" w:rsidP="00F665E9">
          <w:pPr>
            <w:pStyle w:val="D57472CFE3B746219E59F7308DACD121"/>
          </w:pPr>
          <w:r>
            <w:rPr>
              <w:rStyle w:val="Platshllartext"/>
            </w:rPr>
            <w:t xml:space="preserve"> </w:t>
          </w:r>
        </w:p>
      </w:docPartBody>
    </w:docPart>
    <w:docPart>
      <w:docPartPr>
        <w:name w:val="D63672B792A54B0DB909E9DA0BC6170C"/>
        <w:category>
          <w:name w:val="Allmänt"/>
          <w:gallery w:val="placeholder"/>
        </w:category>
        <w:types>
          <w:type w:val="bbPlcHdr"/>
        </w:types>
        <w:behaviors>
          <w:behavior w:val="content"/>
        </w:behaviors>
        <w:guid w:val="{B6093E26-8D0A-4D10-81D1-A59F990DDF21}"/>
      </w:docPartPr>
      <w:docPartBody>
        <w:p w:rsidR="00292855" w:rsidRDefault="00F665E9" w:rsidP="00F665E9">
          <w:pPr>
            <w:pStyle w:val="D63672B792A54B0DB909E9DA0BC6170C1"/>
          </w:pPr>
          <w:r>
            <w:rPr>
              <w:rStyle w:val="Platshllartext"/>
            </w:rPr>
            <w:t xml:space="preserve"> </w:t>
          </w:r>
        </w:p>
      </w:docPartBody>
    </w:docPart>
    <w:docPart>
      <w:docPartPr>
        <w:name w:val="470E62290F1E4754BE6BC27EFF2E153A"/>
        <w:category>
          <w:name w:val="Allmänt"/>
          <w:gallery w:val="placeholder"/>
        </w:category>
        <w:types>
          <w:type w:val="bbPlcHdr"/>
        </w:types>
        <w:behaviors>
          <w:behavior w:val="content"/>
        </w:behaviors>
        <w:guid w:val="{BF1A6101-7727-43B2-9F6F-DBE6FC8A5D44}"/>
      </w:docPartPr>
      <w:docPartBody>
        <w:p w:rsidR="00292855" w:rsidRDefault="00F665E9" w:rsidP="00F665E9">
          <w:pPr>
            <w:pStyle w:val="470E62290F1E4754BE6BC27EFF2E153A1"/>
          </w:pPr>
          <w:r>
            <w:rPr>
              <w:rStyle w:val="Platshllartext"/>
            </w:rPr>
            <w:t xml:space="preserve"> </w:t>
          </w:r>
        </w:p>
      </w:docPartBody>
    </w:docPart>
    <w:docPart>
      <w:docPartPr>
        <w:name w:val="81F31831412E4DCDAAE9C34DA412755C"/>
        <w:category>
          <w:name w:val="Allmänt"/>
          <w:gallery w:val="placeholder"/>
        </w:category>
        <w:types>
          <w:type w:val="bbPlcHdr"/>
        </w:types>
        <w:behaviors>
          <w:behavior w:val="content"/>
        </w:behaviors>
        <w:guid w:val="{D16F4118-75F1-4707-A6C6-8EDA57666AD3}"/>
      </w:docPartPr>
      <w:docPartBody>
        <w:p w:rsidR="00292855" w:rsidRDefault="00F665E9" w:rsidP="00F665E9">
          <w:pPr>
            <w:pStyle w:val="81F31831412E4DCDAAE9C34DA412755C"/>
          </w:pPr>
          <w:r>
            <w:rPr>
              <w:rStyle w:val="Platshllartext"/>
            </w:rPr>
            <w:t xml:space="preserve"> </w:t>
          </w:r>
        </w:p>
      </w:docPartBody>
    </w:docPart>
    <w:docPart>
      <w:docPartPr>
        <w:name w:val="B640406BAE294351AC110312C323D9AD"/>
        <w:category>
          <w:name w:val="Allmänt"/>
          <w:gallery w:val="placeholder"/>
        </w:category>
        <w:types>
          <w:type w:val="bbPlcHdr"/>
        </w:types>
        <w:behaviors>
          <w:behavior w:val="content"/>
        </w:behaviors>
        <w:guid w:val="{BEFE779D-1850-4777-8083-C2CD74707C91}"/>
      </w:docPartPr>
      <w:docPartBody>
        <w:p w:rsidR="00292855" w:rsidRDefault="00F665E9" w:rsidP="00F665E9">
          <w:pPr>
            <w:pStyle w:val="B640406BAE294351AC110312C323D9A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E9"/>
    <w:rsid w:val="00292855"/>
    <w:rsid w:val="009070EA"/>
    <w:rsid w:val="00F66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63215F503954E1687BC5DD592CA6C96">
    <w:name w:val="063215F503954E1687BC5DD592CA6C96"/>
    <w:rsid w:val="00F665E9"/>
  </w:style>
  <w:style w:type="character" w:styleId="Platshllartext">
    <w:name w:val="Placeholder Text"/>
    <w:basedOn w:val="Standardstycketeckensnitt"/>
    <w:uiPriority w:val="99"/>
    <w:semiHidden/>
    <w:rsid w:val="00F665E9"/>
    <w:rPr>
      <w:noProof w:val="0"/>
      <w:color w:val="808080"/>
    </w:rPr>
  </w:style>
  <w:style w:type="paragraph" w:customStyle="1" w:styleId="B08B035C531645C6BE00C6B29623D216">
    <w:name w:val="B08B035C531645C6BE00C6B29623D216"/>
    <w:rsid w:val="00F665E9"/>
  </w:style>
  <w:style w:type="paragraph" w:customStyle="1" w:styleId="68EEEC2A5FA84A4A9E5E0DE7CD304620">
    <w:name w:val="68EEEC2A5FA84A4A9E5E0DE7CD304620"/>
    <w:rsid w:val="00F665E9"/>
  </w:style>
  <w:style w:type="paragraph" w:customStyle="1" w:styleId="FD732D029204432684D0D6F31B790113">
    <w:name w:val="FD732D029204432684D0D6F31B790113"/>
    <w:rsid w:val="00F665E9"/>
  </w:style>
  <w:style w:type="paragraph" w:customStyle="1" w:styleId="D57472CFE3B746219E59F7308DACD121">
    <w:name w:val="D57472CFE3B746219E59F7308DACD121"/>
    <w:rsid w:val="00F665E9"/>
  </w:style>
  <w:style w:type="paragraph" w:customStyle="1" w:styleId="D63672B792A54B0DB909E9DA0BC6170C">
    <w:name w:val="D63672B792A54B0DB909E9DA0BC6170C"/>
    <w:rsid w:val="00F665E9"/>
  </w:style>
  <w:style w:type="paragraph" w:customStyle="1" w:styleId="5789436BE4F34D32A747FBB601CD6D4B">
    <w:name w:val="5789436BE4F34D32A747FBB601CD6D4B"/>
    <w:rsid w:val="00F665E9"/>
  </w:style>
  <w:style w:type="paragraph" w:customStyle="1" w:styleId="54658343AE9541E68CDD2968F510CB0C">
    <w:name w:val="54658343AE9541E68CDD2968F510CB0C"/>
    <w:rsid w:val="00F665E9"/>
  </w:style>
  <w:style w:type="paragraph" w:customStyle="1" w:styleId="6CE14332759E445C995F4A33B3F8F99F">
    <w:name w:val="6CE14332759E445C995F4A33B3F8F99F"/>
    <w:rsid w:val="00F665E9"/>
  </w:style>
  <w:style w:type="paragraph" w:customStyle="1" w:styleId="470E62290F1E4754BE6BC27EFF2E153A">
    <w:name w:val="470E62290F1E4754BE6BC27EFF2E153A"/>
    <w:rsid w:val="00F665E9"/>
  </w:style>
  <w:style w:type="paragraph" w:customStyle="1" w:styleId="81F31831412E4DCDAAE9C34DA412755C">
    <w:name w:val="81F31831412E4DCDAAE9C34DA412755C"/>
    <w:rsid w:val="00F665E9"/>
  </w:style>
  <w:style w:type="paragraph" w:customStyle="1" w:styleId="D63672B792A54B0DB909E9DA0BC6170C1">
    <w:name w:val="D63672B792A54B0DB909E9DA0BC6170C1"/>
    <w:rsid w:val="00F665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70E62290F1E4754BE6BC27EFF2E153A1">
    <w:name w:val="470E62290F1E4754BE6BC27EFF2E153A1"/>
    <w:rsid w:val="00F665E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D2C44F664AE42D8A0AC746715128B6B">
    <w:name w:val="ED2C44F664AE42D8A0AC746715128B6B"/>
    <w:rsid w:val="00F665E9"/>
  </w:style>
  <w:style w:type="paragraph" w:customStyle="1" w:styleId="F65EE208E4AB4E8BB3183B83215F63E1">
    <w:name w:val="F65EE208E4AB4E8BB3183B83215F63E1"/>
    <w:rsid w:val="00F665E9"/>
  </w:style>
  <w:style w:type="paragraph" w:customStyle="1" w:styleId="86D08B1D4BF94792A609B08DF9B07106">
    <w:name w:val="86D08B1D4BF94792A609B08DF9B07106"/>
    <w:rsid w:val="00F665E9"/>
  </w:style>
  <w:style w:type="paragraph" w:customStyle="1" w:styleId="47B3C2666B844D5787EEFCBDB066EB9B">
    <w:name w:val="47B3C2666B844D5787EEFCBDB066EB9B"/>
    <w:rsid w:val="00F665E9"/>
  </w:style>
  <w:style w:type="paragraph" w:customStyle="1" w:styleId="7D3331DE88A9439F93E93F575AEE65F2">
    <w:name w:val="7D3331DE88A9439F93E93F575AEE65F2"/>
    <w:rsid w:val="00F665E9"/>
  </w:style>
  <w:style w:type="paragraph" w:customStyle="1" w:styleId="B640406BAE294351AC110312C323D9AD">
    <w:name w:val="B640406BAE294351AC110312C323D9AD"/>
    <w:rsid w:val="00F665E9"/>
  </w:style>
  <w:style w:type="paragraph" w:customStyle="1" w:styleId="1DCE780E762F467FAA6BF1037D08141D">
    <w:name w:val="1DCE780E762F467FAA6BF1037D08141D"/>
    <w:rsid w:val="00F66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2020-12-02T00:00:00</HeaderDate>
    <Office/>
    <Dnr>S2020/08581</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2020-12-02T00:00:00</HeaderDate>
    <Office/>
    <Dnr>S2020/08581</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D372C5F4A101224491043C0733940C17" ma:contentTypeVersion="26" ma:contentTypeDescription="Skapa nytt dokument med möjlighet att välja RK-mall" ma:contentTypeScope="" ma:versionID="3cb460f941c689b1e04c3743833fa2bf">
  <xsd:schema xmlns:xsd="http://www.w3.org/2001/XMLSchema" xmlns:xs="http://www.w3.org/2001/XMLSchema" xmlns:p="http://schemas.microsoft.com/office/2006/metadata/properties" xmlns:ns3="4e9c2f0c-7bf8-49af-8356-cbf363fc78a7" xmlns:ns4="cc625d36-bb37-4650-91b9-0c96159295ba" xmlns:ns5="4ba4ad2f-2e3f-468c-a3d1-49d6cfff22ac" targetNamespace="http://schemas.microsoft.com/office/2006/metadata/properties" ma:root="true" ma:fieldsID="61b208c7a9f1f4639148fc0696fd2acf" ns3:_="" ns4:_="" ns5:_="">
    <xsd:import namespace="4e9c2f0c-7bf8-49af-8356-cbf363fc78a7"/>
    <xsd:import namespace="cc625d36-bb37-4650-91b9-0c96159295ba"/>
    <xsd:import namespace="4ba4ad2f-2e3f-468c-a3d1-49d6cfff22ac"/>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Global taxonomikolumn1" ma:description="" ma:hidden="true" ma:list="{688fc091-0889-4fe2-8a16-e96b56e6ccf0}" ma:internalName="TaxCatchAllLabel" ma:readOnly="true" ma:showField="CatchAllDataLabel" ma:web="e3bdc0f9-7b80-43b4-84a0-734e74ecff65">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688fc091-0889-4fe2-8a16-e96b56e6ccf0}" ma:internalName="TaxCatchAll" ma:showField="CatchAllData" ma:web="e3bdc0f9-7b80-43b4-84a0-734e74ecff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a4ad2f-2e3f-468c-a3d1-49d6cfff22ac"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4628ad63-e8ea-482e-b743-8e06b80ee9fe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D405-252C-4F9A-994C-507127B54DBD}"/>
</file>

<file path=customXml/itemProps2.xml><?xml version="1.0" encoding="utf-8"?>
<ds:datastoreItem xmlns:ds="http://schemas.openxmlformats.org/officeDocument/2006/customXml" ds:itemID="{857C265F-90A6-4F64-8456-D0EE1DF2DB08}"/>
</file>

<file path=customXml/itemProps3.xml><?xml version="1.0" encoding="utf-8"?>
<ds:datastoreItem xmlns:ds="http://schemas.openxmlformats.org/officeDocument/2006/customXml" ds:itemID="{AA01FA48-A83E-4212-92B6-29B601D40390}"/>
</file>

<file path=customXml/itemProps4.xml><?xml version="1.0" encoding="utf-8"?>
<ds:datastoreItem xmlns:ds="http://schemas.openxmlformats.org/officeDocument/2006/customXml" ds:itemID="{857C265F-90A6-4F64-8456-D0EE1DF2DB08}">
  <ds:schemaRefs>
    <ds:schemaRef ds:uri="http://lp/documentinfo/RK"/>
  </ds:schemaRefs>
</ds:datastoreItem>
</file>

<file path=customXml/itemProps5.xml><?xml version="1.0" encoding="utf-8"?>
<ds:datastoreItem xmlns:ds="http://schemas.openxmlformats.org/officeDocument/2006/customXml" ds:itemID="{BA6CB926-FF03-4D10-8733-82D12DAE2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4ba4ad2f-2e3f-468c-a3d1-49d6cfff2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C885B1-0A44-4179-9803-B88F9779C959}">
  <ds:schemaRefs>
    <ds:schemaRef ds:uri="http://schemas.microsoft.com/office/2006/metadata/customXsn"/>
  </ds:schemaRefs>
</ds:datastoreItem>
</file>

<file path=customXml/itemProps7.xml><?xml version="1.0" encoding="utf-8"?>
<ds:datastoreItem xmlns:ds="http://schemas.openxmlformats.org/officeDocument/2006/customXml" ds:itemID="{8F3F9D8F-9897-4BA3-92D1-D63DE504BD2C}"/>
</file>

<file path=customXml/itemProps8.xml><?xml version="1.0" encoding="utf-8"?>
<ds:datastoreItem xmlns:ds="http://schemas.openxmlformats.org/officeDocument/2006/customXml" ds:itemID="{031D6DDA-6451-4258-A734-36C005E4840C}"/>
</file>

<file path=docProps/app.xml><?xml version="1.0" encoding="utf-8"?>
<Properties xmlns="http://schemas.openxmlformats.org/officeDocument/2006/extended-properties" xmlns:vt="http://schemas.openxmlformats.org/officeDocument/2006/docPropsVTypes">
  <Template>RK Basmall</Template>
  <TotalTime>0</TotalTime>
  <Pages>2</Pages>
  <Words>450</Words>
  <Characters>2390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587 Exemplet Danmark.docx</dc:title>
  <dc:subject/>
  <dc:creator>Martin Holmer</dc:creator>
  <cp:keywords/>
  <dc:description/>
  <cp:lastModifiedBy>Maria Zetterström</cp:lastModifiedBy>
  <cp:revision>4</cp:revision>
  <cp:lastPrinted>2020-11-20T12:38:00Z</cp:lastPrinted>
  <dcterms:created xsi:type="dcterms:W3CDTF">2020-12-01T09:44:00Z</dcterms:created>
  <dcterms:modified xsi:type="dcterms:W3CDTF">2020-12-01T15:34:00Z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ItemGuid">
    <vt:lpwstr>4aa27e45-8c63-42e3-83d6-a5ddf216a1fc</vt:lpwstr>
  </property>
</Properties>
</file>