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2AEA" w:rsidP="00DA0661">
      <w:pPr>
        <w:pStyle w:val="Title"/>
      </w:pPr>
      <w:bookmarkStart w:id="0" w:name="Start"/>
      <w:bookmarkEnd w:id="0"/>
      <w:r>
        <w:t xml:space="preserve">Svar på fråga 2021/22:1722 av </w:t>
      </w:r>
      <w:r w:rsidRPr="007A2AEA">
        <w:t>Amineh Kakabaveh</w:t>
      </w:r>
      <w:r>
        <w:t xml:space="preserve"> (</w:t>
      </w:r>
      <w:r w:rsidR="007E0335">
        <w:t>-</w:t>
      </w:r>
      <w:r>
        <w:t>)</w:t>
      </w:r>
      <w:r>
        <w:br/>
      </w:r>
      <w:r w:rsidRPr="007A2AEA">
        <w:t>Fängslade arbetaraktivister i Iran</w:t>
      </w:r>
    </w:p>
    <w:p w:rsidR="007A2AEA" w:rsidP="007A2AEA">
      <w:pPr>
        <w:pStyle w:val="BodyText"/>
      </w:pPr>
      <w:r>
        <w:t>Amineh Kakabaveh har frågat mig vilka åtgärder jag och Sverige som enskild stat och som medlem i EU avser att vidta för att förmå den iranska regimen att respektera mötesfrihet och oberoende fackliga organisationer och för att kräva frigivning av arbetaraktivister, politiska fångar och samvetsfångar.</w:t>
      </w:r>
    </w:p>
    <w:p w:rsidR="007A2AEA" w:rsidP="007A2AEA">
      <w:pPr>
        <w:pStyle w:val="BodyText"/>
      </w:pPr>
      <w:r>
        <w:t xml:space="preserve">Som jag framfört i flera interpellationsdebatter, och även i svar på flera riksdagsfrågor – bland annat 1661, 892, 813 och 749 i år samt 3397, 3004, 1871, 1506, och 549 under föregående riksdagsår – är läget vad gäller de mänskliga rättigheterna i Iran fortsatt mycket allvarligt. </w:t>
      </w:r>
    </w:p>
    <w:p w:rsidR="007A2AEA" w:rsidP="007A2AEA">
      <w:pPr>
        <w:pStyle w:val="BodyText"/>
      </w:pPr>
      <w:r>
        <w:t xml:space="preserve">Regeringen lyfter, som tidigare meddelats, regelbundet dessa frågor i bilaterala kontakter på olika nivåer, inklusive i mina samtal på utrikesministernivå och i egna uttalanden. Vi har också ett nära samarbete med andra länder inom såväl EU som FN, med gemensamma uttalanden och samordnade åtgärder. </w:t>
      </w:r>
    </w:p>
    <w:p w:rsidR="007A2AEA" w:rsidP="007A2AEA">
      <w:pPr>
        <w:pStyle w:val="BodyText"/>
      </w:pPr>
      <w:r>
        <w:t>Sverige kommer naturligtvis även fortsättningsvis ta upp dessa frågor i den bilaterala dialogen med Iran</w:t>
      </w:r>
    </w:p>
    <w:p w:rsidR="007A2A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E7A56">
            <w:t>22</w:t>
          </w:r>
          <w:r>
            <w:t xml:space="preserve"> juni 2022</w:t>
          </w:r>
        </w:sdtContent>
      </w:sdt>
    </w:p>
    <w:p w:rsidR="007A2AEA" w:rsidP="004E7A8F">
      <w:pPr>
        <w:pStyle w:val="Brdtextutanavstnd"/>
      </w:pPr>
    </w:p>
    <w:p w:rsidR="00534538" w:rsidP="004E7A8F">
      <w:pPr>
        <w:pStyle w:val="Brdtextutanavstnd"/>
      </w:pPr>
    </w:p>
    <w:p w:rsidR="007A2AEA" w:rsidP="00E96532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2A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134" w:type="dxa"/>
        </w:tcPr>
        <w:p w:rsidR="007A2A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EE3C0F">
              <w:pPr>
                <w:pStyle w:val="Header"/>
              </w:pPr>
              <w:r>
                <w:t>UD2022/</w:t>
              </w:r>
              <w:r w:rsidR="00534538">
                <w:t>09409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C105665C3748D88F712D8028282331"/>
            </w:placeholder>
            <w:showingPlcHdr/>
            <w:dataBinding w:xpath="/ns0:DocumentInfo[1]/ns0:BaseInfo[1]/ns0:DocNumber[1]" w:storeItemID="{5AF1973C-34D4-4054-A259-59DAE19D8375}" w:prefixMappings="xmlns:ns0='http://lp/documentinfo/RK' "/>
            <w:text/>
          </w:sdtPr>
          <w:sdtContent>
            <w:p w:rsidR="007A2AE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2AEA" w:rsidP="00EE3C0F">
          <w:pPr>
            <w:pStyle w:val="Header"/>
          </w:pPr>
        </w:p>
      </w:tc>
      <w:tc>
        <w:tcPr>
          <w:tcW w:w="1134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534538" w:rsidP="00340DE0">
              <w:pPr>
                <w:pStyle w:val="Header"/>
              </w:pPr>
            </w:p>
            <w:p w:rsidR="007A2AEA" w:rsidRPr="00340DE0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3170" w:type="dxa"/>
            </w:tcPr>
            <w:p w:rsidR="007A2AEA" w:rsidP="00547B89">
              <w:pPr>
                <w:pStyle w:val="Header"/>
              </w:pPr>
              <w:r>
                <w:t>Till riksdagen</w:t>
              </w:r>
              <w:r w:rsidR="00534538">
                <w:br/>
              </w:r>
              <w:r w:rsidR="00534538">
                <w:br/>
              </w:r>
            </w:p>
          </w:tc>
        </w:sdtContent>
      </w:sdt>
      <w:tc>
        <w:tcPr>
          <w:tcW w:w="1134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C105665C3748D88F712D8028282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E5AB3-92A1-45C7-8AF1-EF50F003C912}"/>
      </w:docPartPr>
      <w:docPartBody>
        <w:p w:rsidR="000B6E7F" w:rsidP="0059171F">
          <w:pPr>
            <w:pStyle w:val="4FC105665C3748D88F712D80282823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4FC105665C3748D88F712D80282823311">
    <w:name w:val="4FC105665C3748D88F712D8028282331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2022-06-22T00:00:00</HeaderDate>
    <Office/>
    <Dnr>UD2022/09409</Dnr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683ee22c-d2d9-45fe-babb-a408cd3fc2d5</RD_Svarsid>
  </documentManagement>
</p:properties>
</file>

<file path=customXml/itemProps1.xml><?xml version="1.0" encoding="utf-8"?>
<ds:datastoreItem xmlns:ds="http://schemas.openxmlformats.org/officeDocument/2006/customXml" ds:itemID="{E2B145E2-06F5-4334-B7E9-143C120EC358}"/>
</file>

<file path=customXml/itemProps2.xml><?xml version="1.0" encoding="utf-8"?>
<ds:datastoreItem xmlns:ds="http://schemas.openxmlformats.org/officeDocument/2006/customXml" ds:itemID="{2CC1B63B-EB1B-4D43-81CD-29CA7B57803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AF1973C-34D4-4054-A259-59DAE19D8375}"/>
</file>

<file path=customXml/itemProps5.xml><?xml version="1.0" encoding="utf-8"?>
<ds:datastoreItem xmlns:ds="http://schemas.openxmlformats.org/officeDocument/2006/customXml" ds:itemID="{3A84CE2E-3B19-4D92-BB78-54EC668F48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1722 av Amineh Kakabaveh (-) Fängslade arbetaraktivister i Iran.docx</dc:title>
  <cp:revision>3</cp:revision>
  <dcterms:created xsi:type="dcterms:W3CDTF">2022-06-22T07:46:00Z</dcterms:created>
  <dcterms:modified xsi:type="dcterms:W3CDTF">2022-06-22T07:46:00Z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c320a346-ffd8-47fa-8906-a872daf9e2ee</vt:lpwstr>
  </property>
</Properties>
</file>