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1DE" w:rsidRDefault="00CB11DE" w:rsidP="00DA0661">
      <w:pPr>
        <w:pStyle w:val="Rubrik"/>
      </w:pPr>
      <w:bookmarkStart w:id="0" w:name="Start"/>
      <w:bookmarkEnd w:id="0"/>
      <w:r>
        <w:t xml:space="preserve">Svar på fråga 2017/18:1587 av </w:t>
      </w:r>
      <w:r w:rsidR="004B78A6">
        <w:t>Daniel Bäckström</w:t>
      </w:r>
      <w:r>
        <w:t xml:space="preserve"> (C) Försvarsmaktens uppgifter i samband med extraordinära händelser</w:t>
      </w:r>
    </w:p>
    <w:p w:rsidR="004B78A6" w:rsidRPr="00145541" w:rsidRDefault="004B78A6" w:rsidP="004B78A6">
      <w:pPr>
        <w:pStyle w:val="Brdtext"/>
      </w:pPr>
      <w:r>
        <w:t>Dani</w:t>
      </w:r>
      <w:bookmarkStart w:id="1" w:name="_GoBack"/>
      <w:bookmarkEnd w:id="1"/>
      <w:r>
        <w:t>el Bäckström</w:t>
      </w:r>
      <w:r w:rsidR="00A60B51">
        <w:t xml:space="preserve"> </w:t>
      </w:r>
      <w:r>
        <w:t xml:space="preserve">har frågat mig om jag skyndsamt avser att se över regelverk och förordningar som reglerar Försvarsmaktens uppgifter i samband med bränder och andra extraordinära händelser.  </w:t>
      </w:r>
    </w:p>
    <w:p w:rsidR="004B78A6" w:rsidRDefault="004B78A6" w:rsidP="004B78A6">
      <w:pPr>
        <w:pStyle w:val="Brdtext"/>
      </w:pPr>
      <w:r>
        <w:t>Det finns ett tydligt regelverk. Enligt l</w:t>
      </w:r>
      <w:r w:rsidRPr="00E14F7E">
        <w:t>agen</w:t>
      </w:r>
      <w:r>
        <w:t xml:space="preserve"> (2003:778)</w:t>
      </w:r>
      <w:r w:rsidRPr="00E14F7E">
        <w:t xml:space="preserve"> om skydd mot olyckor</w:t>
      </w:r>
      <w:r>
        <w:t xml:space="preserve"> ska </w:t>
      </w:r>
      <w:r w:rsidRPr="00E14F7E">
        <w:t xml:space="preserve">Försvarsmakten, precis som alla </w:t>
      </w:r>
      <w:r>
        <w:t xml:space="preserve">andra statliga myndigheter, </w:t>
      </w:r>
      <w:r w:rsidRPr="00E14F7E">
        <w:t xml:space="preserve">lämna stöd till räddningsinsatser, t.ex. brandbekämpning. Stöd ska lämnas med de lämpliga resurser myndigheten har om räddningsledaren begär det och förutsatt att ett stöd inte allvarligt hindrar myndighetens vanliga verksamhet. Försvarsmakten kan även lämna stöd enligt </w:t>
      </w:r>
      <w:r>
        <w:t xml:space="preserve">förordningen (2002:375) om Försvarsmaktens stöd till civil verksamhet. </w:t>
      </w:r>
      <w:r w:rsidRPr="00E14F7E">
        <w:t>Det kan t.ex. röra sig om stöd som behövs i samband med brandbekämpning</w:t>
      </w:r>
      <w:r>
        <w:t>,</w:t>
      </w:r>
      <w:r w:rsidRPr="00E14F7E">
        <w:t xml:space="preserve"> men som inte avser deltaga</w:t>
      </w:r>
      <w:r>
        <w:t xml:space="preserve">nde i själva räddningsinsatsen. Stöd enligt förordningen får endast lämnas om Försvarsmakten har resurser som är lämpliga för uppgiften och det inte allvarligt hindrar myndighetens ordinarie verksamhet eller dess medverkan enligt lagen om skydd mot olyckor. </w:t>
      </w:r>
    </w:p>
    <w:p w:rsidR="004B78A6" w:rsidRDefault="004B78A6" w:rsidP="004B78A6">
      <w:pPr>
        <w:pStyle w:val="Brdtext"/>
      </w:pPr>
      <w:r>
        <w:t xml:space="preserve">Stödet från Försvarsmakten i de pågående brandbekämpningsinsatserna är omfattande. Dagligen har cirka </w:t>
      </w:r>
      <w:r w:rsidRPr="007B104A">
        <w:t xml:space="preserve">500 personer </w:t>
      </w:r>
      <w:r>
        <w:t>ur Försvarsmakten deltagit i brandbekämpningsinsatserna, varav flertalet kommer från hemvärnet</w:t>
      </w:r>
      <w:r w:rsidRPr="007B104A">
        <w:t xml:space="preserve">. </w:t>
      </w:r>
      <w:r>
        <w:t xml:space="preserve">I myndighetens stöd ingår bl.a. brandbekämpning med helikoptrar, luftrumsövervakning över brandområdena, transportflyg, fordon, flygdrivmedel, vattentankbilar, utspisning och sjukvård. </w:t>
      </w:r>
    </w:p>
    <w:p w:rsidR="004B78A6" w:rsidRDefault="004B78A6" w:rsidP="004B78A6">
      <w:pPr>
        <w:pStyle w:val="Brdtext"/>
      </w:pPr>
    </w:p>
    <w:p w:rsidR="004B78A6" w:rsidRDefault="004B78A6" w:rsidP="004B78A6">
      <w:pPr>
        <w:pStyle w:val="Brdtext"/>
      </w:pPr>
      <w:r>
        <w:lastRenderedPageBreak/>
        <w:t xml:space="preserve">Det pågår ett intensivt arbete med att släcka skogsbränderna runt om i Sverige. När väl bränderna är släckta är det viktigt att utvärdera händelserna för att se vad som kan utvecklas i framtiden. </w:t>
      </w:r>
    </w:p>
    <w:p w:rsidR="004B78A6" w:rsidRPr="00CE4D3E" w:rsidRDefault="004B78A6" w:rsidP="004B78A6">
      <w:pPr>
        <w:pStyle w:val="RKnormal"/>
        <w:rPr>
          <w:rFonts w:asciiTheme="minorHAnsi" w:hAnsiTheme="minorHAnsi"/>
          <w:sz w:val="25"/>
          <w:szCs w:val="25"/>
        </w:rPr>
      </w:pPr>
      <w:r>
        <w:rPr>
          <w:rFonts w:asciiTheme="minorHAnsi" w:hAnsiTheme="minorHAnsi"/>
          <w:sz w:val="25"/>
          <w:szCs w:val="25"/>
        </w:rPr>
        <w:t>Stockholm den 6</w:t>
      </w:r>
      <w:r w:rsidRPr="00CE4D3E">
        <w:rPr>
          <w:rFonts w:asciiTheme="minorHAnsi" w:hAnsiTheme="minorHAnsi"/>
          <w:sz w:val="25"/>
          <w:szCs w:val="25"/>
        </w:rPr>
        <w:t xml:space="preserve"> augusti 2018</w:t>
      </w:r>
    </w:p>
    <w:p w:rsidR="004B78A6" w:rsidRPr="00CE4D3E" w:rsidRDefault="004B78A6" w:rsidP="004B78A6">
      <w:pPr>
        <w:pStyle w:val="RKnormal"/>
        <w:rPr>
          <w:rFonts w:asciiTheme="minorHAnsi" w:hAnsiTheme="minorHAnsi"/>
          <w:sz w:val="25"/>
          <w:szCs w:val="25"/>
        </w:rPr>
      </w:pPr>
    </w:p>
    <w:p w:rsidR="004B78A6" w:rsidRPr="00CE4D3E" w:rsidRDefault="004B78A6" w:rsidP="004B78A6">
      <w:pPr>
        <w:pStyle w:val="RKnormal"/>
        <w:rPr>
          <w:rFonts w:asciiTheme="minorHAnsi" w:hAnsiTheme="minorHAnsi"/>
          <w:sz w:val="25"/>
          <w:szCs w:val="25"/>
        </w:rPr>
      </w:pPr>
    </w:p>
    <w:p w:rsidR="004B78A6" w:rsidRDefault="004B78A6" w:rsidP="004B78A6">
      <w:pPr>
        <w:pStyle w:val="RKnormal"/>
        <w:rPr>
          <w:rFonts w:asciiTheme="minorHAnsi" w:hAnsiTheme="minorHAnsi"/>
          <w:sz w:val="25"/>
          <w:szCs w:val="25"/>
        </w:rPr>
      </w:pPr>
    </w:p>
    <w:p w:rsidR="004B78A6" w:rsidRDefault="004B78A6" w:rsidP="004B78A6">
      <w:pPr>
        <w:pStyle w:val="RKnormal"/>
        <w:rPr>
          <w:rFonts w:asciiTheme="minorHAnsi" w:hAnsiTheme="minorHAnsi"/>
          <w:sz w:val="25"/>
          <w:szCs w:val="25"/>
        </w:rPr>
      </w:pPr>
    </w:p>
    <w:p w:rsidR="00CB11DE" w:rsidRPr="004B78A6" w:rsidRDefault="004B78A6" w:rsidP="004B78A6">
      <w:pPr>
        <w:pStyle w:val="RKnormal"/>
        <w:rPr>
          <w:rFonts w:asciiTheme="minorHAnsi" w:hAnsiTheme="minorHAnsi"/>
          <w:sz w:val="25"/>
          <w:szCs w:val="25"/>
        </w:rPr>
      </w:pPr>
      <w:r w:rsidRPr="00CE4D3E">
        <w:rPr>
          <w:rFonts w:asciiTheme="minorHAnsi" w:hAnsiTheme="minorHAnsi"/>
          <w:sz w:val="25"/>
          <w:szCs w:val="25"/>
        </w:rPr>
        <w:t>Peter Hultqvist</w:t>
      </w:r>
    </w:p>
    <w:sectPr w:rsidR="00CB11DE" w:rsidRPr="004B78A6" w:rsidSect="00CB11DE">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1DE" w:rsidRDefault="00CB11DE" w:rsidP="00A87A54">
      <w:pPr>
        <w:spacing w:after="0" w:line="240" w:lineRule="auto"/>
      </w:pPr>
      <w:r>
        <w:separator/>
      </w:r>
    </w:p>
    <w:p w:rsidR="00E85B43" w:rsidRDefault="00E85B43"/>
  </w:endnote>
  <w:endnote w:type="continuationSeparator" w:id="0">
    <w:p w:rsidR="00CB11DE" w:rsidRDefault="00CB11DE" w:rsidP="00A87A54">
      <w:pPr>
        <w:spacing w:after="0" w:line="240" w:lineRule="auto"/>
      </w:pPr>
      <w:r>
        <w:continuationSeparator/>
      </w:r>
    </w:p>
    <w:p w:rsidR="00E85B43" w:rsidRDefault="00E85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4167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41673">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1DE" w:rsidRDefault="00CB11DE" w:rsidP="00A87A54">
      <w:pPr>
        <w:spacing w:after="0" w:line="240" w:lineRule="auto"/>
      </w:pPr>
      <w:r>
        <w:separator/>
      </w:r>
    </w:p>
    <w:p w:rsidR="00E85B43" w:rsidRDefault="00E85B43"/>
  </w:footnote>
  <w:footnote w:type="continuationSeparator" w:id="0">
    <w:p w:rsidR="00CB11DE" w:rsidRDefault="00CB11DE" w:rsidP="00A87A54">
      <w:pPr>
        <w:spacing w:after="0" w:line="240" w:lineRule="auto"/>
      </w:pPr>
      <w:r>
        <w:continuationSeparator/>
      </w:r>
    </w:p>
    <w:p w:rsidR="00E85B43" w:rsidRDefault="00E85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B11DE" w:rsidTr="00C93EBA">
      <w:trPr>
        <w:trHeight w:val="227"/>
      </w:trPr>
      <w:tc>
        <w:tcPr>
          <w:tcW w:w="5534" w:type="dxa"/>
        </w:tcPr>
        <w:p w:rsidR="00CB11DE" w:rsidRPr="007D73AB" w:rsidRDefault="00CB11DE">
          <w:pPr>
            <w:pStyle w:val="Sidhuvud"/>
          </w:pPr>
        </w:p>
      </w:tc>
      <w:tc>
        <w:tcPr>
          <w:tcW w:w="3170" w:type="dxa"/>
          <w:vAlign w:val="bottom"/>
        </w:tcPr>
        <w:p w:rsidR="00CB11DE" w:rsidRPr="007D73AB" w:rsidRDefault="00CB11DE" w:rsidP="00340DE0">
          <w:pPr>
            <w:pStyle w:val="Sidhuvud"/>
          </w:pPr>
        </w:p>
      </w:tc>
      <w:tc>
        <w:tcPr>
          <w:tcW w:w="1134" w:type="dxa"/>
        </w:tcPr>
        <w:p w:rsidR="00CB11DE" w:rsidRDefault="00CB11DE" w:rsidP="005A703A">
          <w:pPr>
            <w:pStyle w:val="Sidhuvud"/>
          </w:pPr>
        </w:p>
      </w:tc>
    </w:tr>
    <w:tr w:rsidR="00CB11DE" w:rsidTr="00C93EBA">
      <w:trPr>
        <w:trHeight w:val="1928"/>
      </w:trPr>
      <w:tc>
        <w:tcPr>
          <w:tcW w:w="5534" w:type="dxa"/>
        </w:tcPr>
        <w:p w:rsidR="00CB11DE" w:rsidRPr="00340DE0" w:rsidRDefault="00CB11DE" w:rsidP="00340DE0">
          <w:pPr>
            <w:pStyle w:val="Sidhuvud"/>
          </w:pPr>
          <w:r>
            <w:rPr>
              <w:noProof/>
            </w:rPr>
            <w:drawing>
              <wp:inline distT="0" distB="0" distL="0" distR="0">
                <wp:extent cx="1743633" cy="505162"/>
                <wp:effectExtent l="0" t="0" r="0" b="9525"/>
                <wp:docPr id="2" name="Bildobjekt 2"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CB11DE" w:rsidRPr="00710A6C" w:rsidRDefault="00CB11DE" w:rsidP="00EE3C0F">
          <w:pPr>
            <w:pStyle w:val="Sidhuvud"/>
            <w:rPr>
              <w:b/>
            </w:rPr>
          </w:pPr>
        </w:p>
        <w:p w:rsidR="00CB11DE" w:rsidRDefault="00CB11DE" w:rsidP="00EE3C0F">
          <w:pPr>
            <w:pStyle w:val="Sidhuvud"/>
          </w:pPr>
        </w:p>
        <w:p w:rsidR="00CB11DE" w:rsidRDefault="00CB11DE" w:rsidP="00EE3C0F">
          <w:pPr>
            <w:pStyle w:val="Sidhuvud"/>
          </w:pPr>
        </w:p>
        <w:p w:rsidR="00CB11DE" w:rsidRDefault="00CB11DE" w:rsidP="00EE3C0F">
          <w:pPr>
            <w:pStyle w:val="Sidhuvud"/>
          </w:pPr>
        </w:p>
        <w:sdt>
          <w:sdtPr>
            <w:alias w:val="Dnr"/>
            <w:tag w:val="ccRKShow_Dnr"/>
            <w:id w:val="-855728398"/>
            <w:placeholder>
              <w:docPart w:val="6C99BC0F0B484A99966AA8CE6D3DEDCC"/>
            </w:placeholder>
            <w:dataBinding w:prefixMappings="xmlns:ns0='http://lp/documentinfo/RK' " w:xpath="/ns0:DocumentInfo[1]/ns0:BaseInfo[1]/ns0:Dnr[1]" w:storeItemID="{BE8BF296-A9D9-4E42-BC84-879888776B69}"/>
            <w:text/>
          </w:sdtPr>
          <w:sdtEndPr/>
          <w:sdtContent>
            <w:p w:rsidR="00CB11DE" w:rsidRDefault="00CB11DE" w:rsidP="00EE3C0F">
              <w:pPr>
                <w:pStyle w:val="Sidhuvud"/>
              </w:pPr>
              <w:r>
                <w:t>Fö2018/00960/MFI</w:t>
              </w:r>
            </w:p>
          </w:sdtContent>
        </w:sdt>
        <w:sdt>
          <w:sdtPr>
            <w:alias w:val="DocNumber"/>
            <w:tag w:val="DocNumber"/>
            <w:id w:val="499165169"/>
            <w:placeholder>
              <w:docPart w:val="569E3006499B4B45B2C5FBAC20C820BB"/>
            </w:placeholder>
            <w:showingPlcHdr/>
            <w:dataBinding w:prefixMappings="xmlns:ns0='http://lp/documentinfo/RK' " w:xpath="/ns0:DocumentInfo[1]/ns0:BaseInfo[1]/ns0:DocNumber[1]" w:storeItemID="{BE8BF296-A9D9-4E42-BC84-879888776B69}"/>
            <w:text/>
          </w:sdtPr>
          <w:sdtEndPr/>
          <w:sdtContent>
            <w:p w:rsidR="00CB11DE" w:rsidRDefault="00CB11DE" w:rsidP="00EE3C0F">
              <w:pPr>
                <w:pStyle w:val="Sidhuvud"/>
              </w:pPr>
              <w:r>
                <w:rPr>
                  <w:rStyle w:val="Platshllartext"/>
                </w:rPr>
                <w:t xml:space="preserve"> </w:t>
              </w:r>
            </w:p>
          </w:sdtContent>
        </w:sdt>
        <w:p w:rsidR="00CB11DE" w:rsidRDefault="00CB11DE" w:rsidP="00EE3C0F">
          <w:pPr>
            <w:pStyle w:val="Sidhuvud"/>
          </w:pPr>
        </w:p>
      </w:tc>
      <w:tc>
        <w:tcPr>
          <w:tcW w:w="1134" w:type="dxa"/>
        </w:tcPr>
        <w:p w:rsidR="00CB11DE" w:rsidRDefault="00CB11DE" w:rsidP="0094502D">
          <w:pPr>
            <w:pStyle w:val="Sidhuvud"/>
          </w:pPr>
        </w:p>
        <w:p w:rsidR="00CB11DE" w:rsidRPr="0094502D" w:rsidRDefault="00CB11DE" w:rsidP="00EC71A6">
          <w:pPr>
            <w:pStyle w:val="Sidhuvud"/>
          </w:pPr>
        </w:p>
      </w:tc>
    </w:tr>
    <w:tr w:rsidR="00CB11DE" w:rsidTr="00C93EBA">
      <w:trPr>
        <w:trHeight w:val="2268"/>
      </w:trPr>
      <w:sdt>
        <w:sdtPr>
          <w:rPr>
            <w:b/>
          </w:rPr>
          <w:alias w:val="SenderText"/>
          <w:tag w:val="ccRKShow_SenderText"/>
          <w:id w:val="631842015"/>
          <w:placeholder>
            <w:docPart w:val="D73DBC394EE54A19966C4839CA2B52D4"/>
          </w:placeholder>
        </w:sdtPr>
        <w:sdtEndPr/>
        <w:sdtContent>
          <w:tc>
            <w:tcPr>
              <w:tcW w:w="5534" w:type="dxa"/>
              <w:tcMar>
                <w:right w:w="1134" w:type="dxa"/>
              </w:tcMar>
            </w:tcPr>
            <w:p w:rsidR="004B78A6" w:rsidRPr="004B78A6" w:rsidRDefault="004B78A6" w:rsidP="00340DE0">
              <w:pPr>
                <w:pStyle w:val="Sidhuvud"/>
                <w:rPr>
                  <w:b/>
                </w:rPr>
              </w:pPr>
              <w:r w:rsidRPr="004B78A6">
                <w:rPr>
                  <w:b/>
                </w:rPr>
                <w:t>Försvarsdepartementet</w:t>
              </w:r>
            </w:p>
            <w:p w:rsidR="0058020A" w:rsidRDefault="004B78A6" w:rsidP="00340DE0">
              <w:pPr>
                <w:pStyle w:val="Sidhuvud"/>
              </w:pPr>
              <w:r w:rsidRPr="004B78A6">
                <w:t>Försvarsministern</w:t>
              </w:r>
            </w:p>
            <w:p w:rsidR="0058020A" w:rsidRDefault="0058020A" w:rsidP="00340DE0">
              <w:pPr>
                <w:pStyle w:val="Sidhuvud"/>
              </w:pPr>
            </w:p>
            <w:p w:rsidR="0058020A" w:rsidRDefault="0058020A" w:rsidP="00340DE0">
              <w:pPr>
                <w:pStyle w:val="Sidhuvud"/>
              </w:pPr>
            </w:p>
            <w:p w:rsidR="00CB11DE" w:rsidRPr="00CB11DE" w:rsidRDefault="00CB11DE" w:rsidP="00340DE0">
              <w:pPr>
                <w:pStyle w:val="Sidhuvud"/>
                <w:rPr>
                  <w:b/>
                </w:rPr>
              </w:pPr>
            </w:p>
          </w:tc>
        </w:sdtContent>
      </w:sdt>
      <w:sdt>
        <w:sdtPr>
          <w:alias w:val="Recipient"/>
          <w:tag w:val="ccRKShow_Recipient"/>
          <w:id w:val="-593621781"/>
          <w:placeholder>
            <w:docPart w:val="294054F9BFC6466A85C755B61D5A5DE0"/>
          </w:placeholder>
          <w:dataBinding w:prefixMappings="xmlns:ns0='http://lp/documentinfo/RK' " w:xpath="/ns0:DocumentInfo[1]/ns0:BaseInfo[1]/ns0:Recipient[1]" w:storeItemID="{BE8BF296-A9D9-4E42-BC84-879888776B69}"/>
          <w:text w:multiLine="1"/>
        </w:sdtPr>
        <w:sdtEndPr/>
        <w:sdtContent>
          <w:tc>
            <w:tcPr>
              <w:tcW w:w="3170" w:type="dxa"/>
            </w:tcPr>
            <w:p w:rsidR="00CB11DE" w:rsidRDefault="00CB11DE" w:rsidP="00547B89">
              <w:pPr>
                <w:pStyle w:val="Sidhuvud"/>
              </w:pPr>
              <w:r>
                <w:t>Till riksdagen</w:t>
              </w:r>
            </w:p>
          </w:tc>
        </w:sdtContent>
      </w:sdt>
      <w:tc>
        <w:tcPr>
          <w:tcW w:w="1134" w:type="dxa"/>
        </w:tcPr>
        <w:p w:rsidR="00CB11DE" w:rsidRDefault="00CB11DE"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DE"/>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053B"/>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2BB"/>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8A6"/>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020A"/>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0B17"/>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B51"/>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3D61"/>
    <w:rsid w:val="00C63EC4"/>
    <w:rsid w:val="00C64CD9"/>
    <w:rsid w:val="00C670F8"/>
    <w:rsid w:val="00C76D49"/>
    <w:rsid w:val="00C80AD4"/>
    <w:rsid w:val="00C9061B"/>
    <w:rsid w:val="00C93EBA"/>
    <w:rsid w:val="00CA0BD8"/>
    <w:rsid w:val="00CA72BB"/>
    <w:rsid w:val="00CA7FF5"/>
    <w:rsid w:val="00CB07E5"/>
    <w:rsid w:val="00CB11DE"/>
    <w:rsid w:val="00CB1E7C"/>
    <w:rsid w:val="00CB2EA1"/>
    <w:rsid w:val="00CB2F84"/>
    <w:rsid w:val="00CB3E75"/>
    <w:rsid w:val="00CB43F1"/>
    <w:rsid w:val="00CB6A8A"/>
    <w:rsid w:val="00CB6EDE"/>
    <w:rsid w:val="00CC41BA"/>
    <w:rsid w:val="00CC6DA6"/>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081"/>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1673"/>
    <w:rsid w:val="00E469E4"/>
    <w:rsid w:val="00E475C3"/>
    <w:rsid w:val="00E509B0"/>
    <w:rsid w:val="00E50B11"/>
    <w:rsid w:val="00E54246"/>
    <w:rsid w:val="00E55D8E"/>
    <w:rsid w:val="00E74A30"/>
    <w:rsid w:val="00E77778"/>
    <w:rsid w:val="00E77B7E"/>
    <w:rsid w:val="00E82DF1"/>
    <w:rsid w:val="00E85B43"/>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C5934D7-0F12-4C53-8572-C0230A8A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99BC0F0B484A99966AA8CE6D3DEDCC"/>
        <w:category>
          <w:name w:val="Allmänt"/>
          <w:gallery w:val="placeholder"/>
        </w:category>
        <w:types>
          <w:type w:val="bbPlcHdr"/>
        </w:types>
        <w:behaviors>
          <w:behavior w:val="content"/>
        </w:behaviors>
        <w:guid w:val="{813E6EEE-B01F-4993-91A4-CDC8FED6DC7E}"/>
      </w:docPartPr>
      <w:docPartBody>
        <w:p w:rsidR="00A30E10" w:rsidRDefault="00E744C9" w:rsidP="00E744C9">
          <w:pPr>
            <w:pStyle w:val="6C99BC0F0B484A99966AA8CE6D3DEDCC"/>
          </w:pPr>
          <w:r>
            <w:rPr>
              <w:rStyle w:val="Platshllartext"/>
            </w:rPr>
            <w:t xml:space="preserve"> </w:t>
          </w:r>
        </w:p>
      </w:docPartBody>
    </w:docPart>
    <w:docPart>
      <w:docPartPr>
        <w:name w:val="569E3006499B4B45B2C5FBAC20C820BB"/>
        <w:category>
          <w:name w:val="Allmänt"/>
          <w:gallery w:val="placeholder"/>
        </w:category>
        <w:types>
          <w:type w:val="bbPlcHdr"/>
        </w:types>
        <w:behaviors>
          <w:behavior w:val="content"/>
        </w:behaviors>
        <w:guid w:val="{C8181E4B-CA52-4EA6-8046-62E4D3F9C115}"/>
      </w:docPartPr>
      <w:docPartBody>
        <w:p w:rsidR="00A30E10" w:rsidRDefault="00E744C9" w:rsidP="00E744C9">
          <w:pPr>
            <w:pStyle w:val="569E3006499B4B45B2C5FBAC20C820BB"/>
          </w:pPr>
          <w:r>
            <w:rPr>
              <w:rStyle w:val="Platshllartext"/>
            </w:rPr>
            <w:t xml:space="preserve"> </w:t>
          </w:r>
        </w:p>
      </w:docPartBody>
    </w:docPart>
    <w:docPart>
      <w:docPartPr>
        <w:name w:val="D73DBC394EE54A19966C4839CA2B52D4"/>
        <w:category>
          <w:name w:val="Allmänt"/>
          <w:gallery w:val="placeholder"/>
        </w:category>
        <w:types>
          <w:type w:val="bbPlcHdr"/>
        </w:types>
        <w:behaviors>
          <w:behavior w:val="content"/>
        </w:behaviors>
        <w:guid w:val="{C0CDBAED-6C2E-4F89-9BDF-33B0122EA335}"/>
      </w:docPartPr>
      <w:docPartBody>
        <w:p w:rsidR="00A30E10" w:rsidRDefault="00E744C9" w:rsidP="00E744C9">
          <w:pPr>
            <w:pStyle w:val="D73DBC394EE54A19966C4839CA2B52D4"/>
          </w:pPr>
          <w:r>
            <w:rPr>
              <w:rStyle w:val="Platshllartext"/>
            </w:rPr>
            <w:t xml:space="preserve"> </w:t>
          </w:r>
        </w:p>
      </w:docPartBody>
    </w:docPart>
    <w:docPart>
      <w:docPartPr>
        <w:name w:val="294054F9BFC6466A85C755B61D5A5DE0"/>
        <w:category>
          <w:name w:val="Allmänt"/>
          <w:gallery w:val="placeholder"/>
        </w:category>
        <w:types>
          <w:type w:val="bbPlcHdr"/>
        </w:types>
        <w:behaviors>
          <w:behavior w:val="content"/>
        </w:behaviors>
        <w:guid w:val="{BE3D0F9B-A5BB-44F6-90F7-9E08685DF483}"/>
      </w:docPartPr>
      <w:docPartBody>
        <w:p w:rsidR="00A30E10" w:rsidRDefault="00E744C9" w:rsidP="00E744C9">
          <w:pPr>
            <w:pStyle w:val="294054F9BFC6466A85C755B61D5A5DE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C9"/>
    <w:rsid w:val="00A30E10"/>
    <w:rsid w:val="00E744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789574EC85A45F5B4E3E32CB58DBDDD">
    <w:name w:val="B789574EC85A45F5B4E3E32CB58DBDDD"/>
    <w:rsid w:val="00E744C9"/>
  </w:style>
  <w:style w:type="character" w:styleId="Platshllartext">
    <w:name w:val="Placeholder Text"/>
    <w:basedOn w:val="Standardstycketeckensnitt"/>
    <w:uiPriority w:val="99"/>
    <w:semiHidden/>
    <w:rsid w:val="00E744C9"/>
    <w:rPr>
      <w:noProof w:val="0"/>
      <w:color w:val="808080"/>
    </w:rPr>
  </w:style>
  <w:style w:type="paragraph" w:customStyle="1" w:styleId="F7CA3DF54CCD4E739AFF1E90847F8268">
    <w:name w:val="F7CA3DF54CCD4E739AFF1E90847F8268"/>
    <w:rsid w:val="00E744C9"/>
  </w:style>
  <w:style w:type="paragraph" w:customStyle="1" w:styleId="FD5345C2D4014A1AA6E21355F0C5AFDD">
    <w:name w:val="FD5345C2D4014A1AA6E21355F0C5AFDD"/>
    <w:rsid w:val="00E744C9"/>
  </w:style>
  <w:style w:type="paragraph" w:customStyle="1" w:styleId="695E00DA31884D7EA7EDBC04AA4EC596">
    <w:name w:val="695E00DA31884D7EA7EDBC04AA4EC596"/>
    <w:rsid w:val="00E744C9"/>
  </w:style>
  <w:style w:type="paragraph" w:customStyle="1" w:styleId="6C99BC0F0B484A99966AA8CE6D3DEDCC">
    <w:name w:val="6C99BC0F0B484A99966AA8CE6D3DEDCC"/>
    <w:rsid w:val="00E744C9"/>
  </w:style>
  <w:style w:type="paragraph" w:customStyle="1" w:styleId="569E3006499B4B45B2C5FBAC20C820BB">
    <w:name w:val="569E3006499B4B45B2C5FBAC20C820BB"/>
    <w:rsid w:val="00E744C9"/>
  </w:style>
  <w:style w:type="paragraph" w:customStyle="1" w:styleId="26C9082BC2C9454BA7C40E7421F2A525">
    <w:name w:val="26C9082BC2C9454BA7C40E7421F2A525"/>
    <w:rsid w:val="00E744C9"/>
  </w:style>
  <w:style w:type="paragraph" w:customStyle="1" w:styleId="AC66330A9A304C9FA140114DFFF82F9B">
    <w:name w:val="AC66330A9A304C9FA140114DFFF82F9B"/>
    <w:rsid w:val="00E744C9"/>
  </w:style>
  <w:style w:type="paragraph" w:customStyle="1" w:styleId="38A3EA550B9F4CC48EFAFD96E3FF99FA">
    <w:name w:val="38A3EA550B9F4CC48EFAFD96E3FF99FA"/>
    <w:rsid w:val="00E744C9"/>
  </w:style>
  <w:style w:type="paragraph" w:customStyle="1" w:styleId="D73DBC394EE54A19966C4839CA2B52D4">
    <w:name w:val="D73DBC394EE54A19966C4839CA2B52D4"/>
    <w:rsid w:val="00E744C9"/>
  </w:style>
  <w:style w:type="paragraph" w:customStyle="1" w:styleId="294054F9BFC6466A85C755B61D5A5DE0">
    <w:name w:val="294054F9BFC6466A85C755B61D5A5DE0"/>
    <w:rsid w:val="00E744C9"/>
  </w:style>
  <w:style w:type="paragraph" w:customStyle="1" w:styleId="82E3CF784FB2401C9A40C7EFA61B9A48">
    <w:name w:val="82E3CF784FB2401C9A40C7EFA61B9A48"/>
    <w:rsid w:val="00E744C9"/>
  </w:style>
  <w:style w:type="paragraph" w:customStyle="1" w:styleId="1440DB0BD5984784926A0A587C74A13C">
    <w:name w:val="1440DB0BD5984784926A0A587C74A13C"/>
    <w:rsid w:val="00E744C9"/>
  </w:style>
  <w:style w:type="paragraph" w:customStyle="1" w:styleId="23E55F82F573461289DFBA5516B69098">
    <w:name w:val="23E55F82F573461289DFBA5516B69098"/>
    <w:rsid w:val="00E744C9"/>
  </w:style>
  <w:style w:type="paragraph" w:customStyle="1" w:styleId="9BB5F6E74AE5455FB3B02A05C12533E7">
    <w:name w:val="9BB5F6E74AE5455FB3B02A05C12533E7"/>
    <w:rsid w:val="00E744C9"/>
  </w:style>
  <w:style w:type="paragraph" w:customStyle="1" w:styleId="EDB96011780A40D39D151F6873501219">
    <w:name w:val="EDB96011780A40D39D151F6873501219"/>
    <w:rsid w:val="00E744C9"/>
  </w:style>
  <w:style w:type="paragraph" w:customStyle="1" w:styleId="D3A580279CFA460095D2E2A23094722C">
    <w:name w:val="D3A580279CFA460095D2E2A23094722C"/>
    <w:rsid w:val="00E744C9"/>
  </w:style>
  <w:style w:type="paragraph" w:customStyle="1" w:styleId="F32A4DB881F042799CEBB3B9F609E202">
    <w:name w:val="F32A4DB881F042799CEBB3B9F609E202"/>
    <w:rsid w:val="00E744C9"/>
  </w:style>
  <w:style w:type="paragraph" w:customStyle="1" w:styleId="F37EBAC795154CE59C6455312D50880D">
    <w:name w:val="F37EBAC795154CE59C6455312D50880D"/>
    <w:rsid w:val="00E744C9"/>
  </w:style>
  <w:style w:type="paragraph" w:customStyle="1" w:styleId="3F8EA3190917406BA3394993436235AD">
    <w:name w:val="3F8EA3190917406BA3394993436235AD"/>
    <w:rsid w:val="00E744C9"/>
  </w:style>
  <w:style w:type="paragraph" w:customStyle="1" w:styleId="AC53097B2C684EE48A95A5E7A40246F6">
    <w:name w:val="AC53097B2C684EE48A95A5E7A40246F6"/>
    <w:rsid w:val="00E744C9"/>
  </w:style>
  <w:style w:type="paragraph" w:customStyle="1" w:styleId="9A332BA8DC06429EB9A73D5004D148A8">
    <w:name w:val="9A332BA8DC06429EB9A73D5004D148A8"/>
    <w:rsid w:val="00E74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2018-07-25</HeaderDate>
    <Office/>
    <Dnr>Fö2018/00960/MFI</Dnr>
    <ParagrafNr/>
    <DocumentTitle/>
    <VisitingAddress/>
    <Extra1/>
    <Extra2/>
    <Extra3>aniel Bäckströ</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28f19588-2783-4f7f-8b20-d3bb183d6643</RD_Svarsid>
  </documentManagement>
</p:properties>
</file>

<file path=customXml/itemProps1.xml><?xml version="1.0" encoding="utf-8"?>
<ds:datastoreItem xmlns:ds="http://schemas.openxmlformats.org/officeDocument/2006/customXml" ds:itemID="{650E30B3-7A7B-4F55-A89C-533EEF407C3D}"/>
</file>

<file path=customXml/itemProps2.xml><?xml version="1.0" encoding="utf-8"?>
<ds:datastoreItem xmlns:ds="http://schemas.openxmlformats.org/officeDocument/2006/customXml" ds:itemID="{D7F42211-3970-48F6-A1EE-AB75A3FEAE1E}"/>
</file>

<file path=customXml/itemProps3.xml><?xml version="1.0" encoding="utf-8"?>
<ds:datastoreItem xmlns:ds="http://schemas.openxmlformats.org/officeDocument/2006/customXml" ds:itemID="{F5A4A712-90D6-451A-B176-852A14DBB784}"/>
</file>

<file path=customXml/itemProps4.xml><?xml version="1.0" encoding="utf-8"?>
<ds:datastoreItem xmlns:ds="http://schemas.openxmlformats.org/officeDocument/2006/customXml" ds:itemID="{BE8BF296-A9D9-4E42-BC84-879888776B69}"/>
</file>

<file path=customXml/itemProps5.xml><?xml version="1.0" encoding="utf-8"?>
<ds:datastoreItem xmlns:ds="http://schemas.openxmlformats.org/officeDocument/2006/customXml" ds:itemID="{B1B4AFCA-F639-4A34-B887-412300840A25}"/>
</file>

<file path=docProps/app.xml><?xml version="1.0" encoding="utf-8"?>
<Properties xmlns="http://schemas.openxmlformats.org/officeDocument/2006/extended-properties" xmlns:vt="http://schemas.openxmlformats.org/officeDocument/2006/docPropsVTypes">
  <Template>RK Basmall</Template>
  <TotalTime>0</TotalTime>
  <Pages>2</Pages>
  <Words>284</Words>
  <Characters>1509</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Gillberg</dc:creator>
  <cp:keywords/>
  <dc:description/>
  <cp:lastModifiedBy>Mathias Fredriksson</cp:lastModifiedBy>
  <cp:revision>2</cp:revision>
  <cp:lastPrinted>2018-07-25T14:17:00Z</cp:lastPrinted>
  <dcterms:created xsi:type="dcterms:W3CDTF">2018-07-30T12:08:00Z</dcterms:created>
  <dcterms:modified xsi:type="dcterms:W3CDTF">2018-07-30T12:08:00Z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