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D58E9" w:rsidP="00DA0661">
      <w:pPr>
        <w:pStyle w:val="Title"/>
      </w:pPr>
      <w:bookmarkStart w:id="0" w:name="Start"/>
      <w:bookmarkEnd w:id="0"/>
      <w:r>
        <w:t>Svar på fråga 2021/22:1677 av Ola Möller (S)</w:t>
      </w:r>
      <w:r>
        <w:br/>
        <w:t>Ombildningar av hyresrätter</w:t>
      </w:r>
    </w:p>
    <w:p w:rsidR="007D58E9" w:rsidP="002749F7">
      <w:pPr>
        <w:pStyle w:val="BodyText"/>
      </w:pPr>
      <w:r>
        <w:t xml:space="preserve">Ola Möller har frågat mig vad jag anser om den problematik </w:t>
      </w:r>
      <w:r w:rsidR="00D7485B">
        <w:t xml:space="preserve">som finns med ombildningar av hyresrätter </w:t>
      </w:r>
      <w:r>
        <w:t xml:space="preserve">och om jag avser att agera på något sätt för att förhindra </w:t>
      </w:r>
      <w:r w:rsidR="00D7485B">
        <w:t xml:space="preserve">det </w:t>
      </w:r>
      <w:r>
        <w:t>fusk</w:t>
      </w:r>
      <w:r w:rsidR="00D7485B">
        <w:t xml:space="preserve"> som förekommer</w:t>
      </w:r>
      <w:r>
        <w:t>.</w:t>
      </w:r>
    </w:p>
    <w:p w:rsidR="007D58E9" w:rsidP="002749F7">
      <w:pPr>
        <w:pStyle w:val="BodyText"/>
      </w:pPr>
      <w:r>
        <w:t>Det ska vara tryggt att bo i hyresrätt</w:t>
      </w:r>
      <w:r w:rsidR="00D7485B">
        <w:t xml:space="preserve">. En </w:t>
      </w:r>
      <w:r w:rsidR="00566752">
        <w:t xml:space="preserve">eventuell </w:t>
      </w:r>
      <w:r w:rsidRPr="00D7485B" w:rsidR="00D7485B">
        <w:t xml:space="preserve">ombildning till bostadsrätt </w:t>
      </w:r>
      <w:r w:rsidR="00D7485B">
        <w:t xml:space="preserve">ska </w:t>
      </w:r>
      <w:r w:rsidRPr="00D7485B" w:rsidR="00D7485B">
        <w:t>ske på de boendes villkor och de hyresgäster</w:t>
      </w:r>
      <w:r w:rsidR="00D7485B">
        <w:t xml:space="preserve"> som bor i huset får</w:t>
      </w:r>
      <w:r w:rsidRPr="00D7485B" w:rsidR="00D7485B">
        <w:t xml:space="preserve"> inte förbigås</w:t>
      </w:r>
      <w:r w:rsidR="00D7485B">
        <w:t xml:space="preserve"> i ombildningsprocessen</w:t>
      </w:r>
      <w:r w:rsidRPr="00D7485B" w:rsidR="00D7485B">
        <w:t>.</w:t>
      </w:r>
      <w:r w:rsidR="00D7485B">
        <w:t xml:space="preserve"> Det är </w:t>
      </w:r>
      <w:r w:rsidR="00566752">
        <w:t xml:space="preserve">därför </w:t>
      </w:r>
      <w:r w:rsidR="00D7485B">
        <w:t>upprörande att</w:t>
      </w:r>
      <w:r>
        <w:t xml:space="preserve"> reglerna kring om</w:t>
      </w:r>
      <w:r w:rsidR="00566752">
        <w:softHyphen/>
      </w:r>
      <w:r>
        <w:t xml:space="preserve">bildning utnyttjas av aktörer som ser </w:t>
      </w:r>
      <w:r w:rsidR="00D7485B">
        <w:t xml:space="preserve">en </w:t>
      </w:r>
      <w:r>
        <w:t xml:space="preserve">möjlighet till egen vinning </w:t>
      </w:r>
      <w:r w:rsidR="00AE28B2">
        <w:t>på</w:t>
      </w:r>
      <w:r>
        <w:t xml:space="preserve"> andras boende. </w:t>
      </w:r>
      <w:r w:rsidR="00566752">
        <w:t>Det</w:t>
      </w:r>
      <w:r w:rsidR="00D7485B">
        <w:t xml:space="preserve"> fusk</w:t>
      </w:r>
      <w:r w:rsidR="00566752">
        <w:t xml:space="preserve"> som förekommer</w:t>
      </w:r>
      <w:r w:rsidR="00D7485B">
        <w:t xml:space="preserve"> är oacceptabelt.</w:t>
      </w:r>
    </w:p>
    <w:p w:rsidR="007D58E9" w:rsidP="002749F7">
      <w:pPr>
        <w:pStyle w:val="BodyText"/>
      </w:pPr>
      <w:r>
        <w:t xml:space="preserve">Som </w:t>
      </w:r>
      <w:r w:rsidR="00566752">
        <w:t>Ola Möller</w:t>
      </w:r>
      <w:r>
        <w:t xml:space="preserve"> </w:t>
      </w:r>
      <w:r w:rsidR="00566752">
        <w:t>skriver</w:t>
      </w:r>
      <w:r>
        <w:t xml:space="preserve"> </w:t>
      </w:r>
      <w:r w:rsidR="00566752">
        <w:t>har det förekommit</w:t>
      </w:r>
      <w:r>
        <w:t xml:space="preserve"> att personer folkbokför sig felaktigt, i syfte att få igenom en ombildning. Regeringen har skärpt reglerna för att komma till rätta med felaktig folkbokföring och har </w:t>
      </w:r>
      <w:r>
        <w:t>bl.a.</w:t>
      </w:r>
      <w:r>
        <w:t xml:space="preserve"> återinfört folkbok</w:t>
      </w:r>
      <w:r w:rsidR="00566752">
        <w:softHyphen/>
      </w:r>
      <w:r>
        <w:t xml:space="preserve">föringsbrottet. Det är dock inte tillräckligt för att hindra fusket vid ombildning. </w:t>
      </w:r>
    </w:p>
    <w:p w:rsidR="007D58E9" w:rsidP="002749F7">
      <w:pPr>
        <w:pStyle w:val="BodyText"/>
      </w:pPr>
      <w:r>
        <w:t>R</w:t>
      </w:r>
      <w:r>
        <w:t>egeringen</w:t>
      </w:r>
      <w:r w:rsidR="00FC43AE">
        <w:t xml:space="preserve"> arbetar aktivt med </w:t>
      </w:r>
      <w:r w:rsidR="00AE28B2">
        <w:t>hur de här luckorna i lagstiftningen om om</w:t>
      </w:r>
      <w:r w:rsidR="00675F90">
        <w:softHyphen/>
      </w:r>
      <w:r w:rsidR="00AE28B2">
        <w:t xml:space="preserve">bildning </w:t>
      </w:r>
      <w:r w:rsidR="00A009CF">
        <w:t xml:space="preserve">ska </w:t>
      </w:r>
      <w:r w:rsidR="00AE28B2">
        <w:t>k</w:t>
      </w:r>
      <w:r w:rsidR="00A009CF">
        <w:t>unna</w:t>
      </w:r>
      <w:r w:rsidR="00AE28B2">
        <w:t xml:space="preserve"> täppas till</w:t>
      </w:r>
      <w:r w:rsidR="00A009CF">
        <w:t xml:space="preserve"> </w:t>
      </w:r>
      <w:r>
        <w:t>och avser</w:t>
      </w:r>
      <w:r w:rsidR="00F245C8">
        <w:t xml:space="preserve"> att inom kort </w:t>
      </w:r>
      <w:r w:rsidR="00D15543">
        <w:t xml:space="preserve">återkomma </w:t>
      </w:r>
      <w:r w:rsidR="00A009CF">
        <w:t>i frågan</w:t>
      </w:r>
      <w:r w:rsidR="00FC43AE">
        <w:t xml:space="preserve">. </w:t>
      </w:r>
    </w:p>
    <w:p w:rsidR="007D58E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3201F1F0982416791ABEF4148D02BBD"/>
          </w:placeholder>
          <w:dataBinding w:xpath="/ns0:DocumentInfo[1]/ns0:BaseInfo[1]/ns0:HeaderDate[1]" w:storeItemID="{54522F5A-6E1F-43B4-9246-34DE8F17331E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E5E25">
            <w:t>15 juni 2022</w:t>
          </w:r>
        </w:sdtContent>
      </w:sdt>
    </w:p>
    <w:p w:rsidR="007D58E9" w:rsidP="004E7A8F">
      <w:pPr>
        <w:pStyle w:val="Brdtextutanavstnd"/>
      </w:pPr>
    </w:p>
    <w:p w:rsidR="007D58E9" w:rsidP="004E7A8F">
      <w:pPr>
        <w:pStyle w:val="Brdtextutanavstnd"/>
      </w:pPr>
    </w:p>
    <w:p w:rsidR="007D58E9" w:rsidP="004E7A8F">
      <w:pPr>
        <w:pStyle w:val="Brdtextutanavstnd"/>
      </w:pPr>
    </w:p>
    <w:p w:rsidR="007D58E9" w:rsidP="00422A41">
      <w:pPr>
        <w:pStyle w:val="BodyText"/>
      </w:pPr>
      <w:r>
        <w:t>Morgan Johansson</w:t>
      </w:r>
    </w:p>
    <w:sectPr w:rsidSect="007D58E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236F5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7D58E9" w:rsidRPr="00B62610" w:rsidP="007D58E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236F5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7D58E9" w:rsidRPr="00347E11" w:rsidP="007D58E9">
          <w:pPr>
            <w:pStyle w:val="Footer"/>
            <w:spacing w:line="276" w:lineRule="auto"/>
            <w:jc w:val="right"/>
          </w:pPr>
        </w:p>
      </w:tc>
    </w:tr>
  </w:tbl>
  <w:p w:rsidR="007D58E9" w:rsidRPr="005606BC" w:rsidP="007D58E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D58E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D58E9" w:rsidRPr="007D73AB" w:rsidP="00340DE0">
          <w:pPr>
            <w:pStyle w:val="Header"/>
          </w:pPr>
        </w:p>
      </w:tc>
      <w:tc>
        <w:tcPr>
          <w:tcW w:w="1134" w:type="dxa"/>
        </w:tcPr>
        <w:p w:rsidR="007D58E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D58E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D58E9" w:rsidRPr="00710A6C" w:rsidP="00EE3C0F">
          <w:pPr>
            <w:pStyle w:val="Header"/>
            <w:rPr>
              <w:b/>
            </w:rPr>
          </w:pPr>
        </w:p>
        <w:p w:rsidR="007D58E9" w:rsidP="00EE3C0F">
          <w:pPr>
            <w:pStyle w:val="Header"/>
          </w:pPr>
        </w:p>
        <w:p w:rsidR="007D58E9" w:rsidP="00EE3C0F">
          <w:pPr>
            <w:pStyle w:val="Header"/>
          </w:pPr>
        </w:p>
        <w:p w:rsidR="007D58E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C66D39878D45D299AFE63352B96A1C"/>
            </w:placeholder>
            <w:dataBinding w:xpath="/ns0:DocumentInfo[1]/ns0:BaseInfo[1]/ns0:Dnr[1]" w:storeItemID="{54522F5A-6E1F-43B4-9246-34DE8F17331E}" w:prefixMappings="xmlns:ns0='http://lp/documentinfo/RK' "/>
            <w:text/>
          </w:sdtPr>
          <w:sdtContent>
            <w:p w:rsidR="007D58E9" w:rsidP="00EE3C0F">
              <w:pPr>
                <w:pStyle w:val="Header"/>
              </w:pPr>
              <w:r>
                <w:t>Ju2022/01994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EDFCE0FAD7478BA0604134E21889A3"/>
            </w:placeholder>
            <w:showingPlcHdr/>
            <w:dataBinding w:xpath="/ns0:DocumentInfo[1]/ns0:BaseInfo[1]/ns0:DocNumber[1]" w:storeItemID="{54522F5A-6E1F-43B4-9246-34DE8F17331E}" w:prefixMappings="xmlns:ns0='http://lp/documentinfo/RK' "/>
            <w:text/>
          </w:sdtPr>
          <w:sdtContent>
            <w:p w:rsidR="007D58E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D58E9" w:rsidP="00EE3C0F">
          <w:pPr>
            <w:pStyle w:val="Header"/>
          </w:pPr>
        </w:p>
      </w:tc>
      <w:tc>
        <w:tcPr>
          <w:tcW w:w="1134" w:type="dxa"/>
        </w:tcPr>
        <w:p w:rsidR="007D58E9" w:rsidP="0094502D">
          <w:pPr>
            <w:pStyle w:val="Header"/>
          </w:pPr>
        </w:p>
        <w:p w:rsidR="007D58E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C3FE2BA1644E95BB6647379334E48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D58E9" w:rsidRPr="007D58E9" w:rsidP="00340DE0">
              <w:pPr>
                <w:pStyle w:val="Header"/>
                <w:rPr>
                  <w:b/>
                </w:rPr>
              </w:pPr>
              <w:r w:rsidRPr="007D58E9">
                <w:rPr>
                  <w:b/>
                </w:rPr>
                <w:t>Justitiedepartementet</w:t>
              </w:r>
            </w:p>
            <w:p w:rsidR="007D58E9" w:rsidRPr="00340DE0" w:rsidP="00340DE0">
              <w:pPr>
                <w:pStyle w:val="Header"/>
              </w:pPr>
              <w:r w:rsidRPr="007D58E9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F456E1BC4348768ACAA93A2ADA38FF"/>
          </w:placeholder>
          <w:dataBinding w:xpath="/ns0:DocumentInfo[1]/ns0:BaseInfo[1]/ns0:Recipient[1]" w:storeItemID="{54522F5A-6E1F-43B4-9246-34DE8F17331E}" w:prefixMappings="xmlns:ns0='http://lp/documentinfo/RK' "/>
          <w:text w:multiLine="1"/>
        </w:sdtPr>
        <w:sdtContent>
          <w:tc>
            <w:tcPr>
              <w:tcW w:w="3170" w:type="dxa"/>
            </w:tcPr>
            <w:p w:rsidR="007D58E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D58E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 w:unhideWhenUsed="1"/>
    <w:lsdException w:name="toc 3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D58E9"/>
  </w:style>
  <w:style w:type="paragraph" w:styleId="Heading1">
    <w:name w:val="heading 1"/>
    <w:basedOn w:val="BodyText"/>
    <w:next w:val="BodyText"/>
    <w:link w:val="Rubrik1Char"/>
    <w:uiPriority w:val="1"/>
    <w:qFormat/>
    <w:rsid w:val="007D58E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7D58E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7D58E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7D58E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7D58E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7D58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7D58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7D58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7D58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7D58E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7D58E9"/>
  </w:style>
  <w:style w:type="paragraph" w:styleId="BodyTextIndent">
    <w:name w:val="Body Text Indent"/>
    <w:basedOn w:val="Normal"/>
    <w:link w:val="BrdtextmedindragChar"/>
    <w:qFormat/>
    <w:rsid w:val="007D58E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7D58E9"/>
  </w:style>
  <w:style w:type="character" w:customStyle="1" w:styleId="Rubrik1Char">
    <w:name w:val="Rubrik 1 Char"/>
    <w:basedOn w:val="DefaultParagraphFont"/>
    <w:link w:val="Heading1"/>
    <w:uiPriority w:val="1"/>
    <w:rsid w:val="007D58E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7D58E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7D58E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7D58E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7D58E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7D58E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7D58E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7D58E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7D58E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D58E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7D58E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D58E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7D58E9"/>
  </w:style>
  <w:style w:type="paragraph" w:styleId="Caption">
    <w:name w:val="caption"/>
    <w:basedOn w:val="Bildtext"/>
    <w:next w:val="Normal"/>
    <w:uiPriority w:val="35"/>
    <w:semiHidden/>
    <w:qFormat/>
    <w:rsid w:val="007D58E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7D58E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D58E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7D58E9"/>
  </w:style>
  <w:style w:type="paragraph" w:styleId="Header">
    <w:name w:val="header"/>
    <w:basedOn w:val="Normal"/>
    <w:link w:val="SidhuvudChar"/>
    <w:uiPriority w:val="99"/>
    <w:rsid w:val="007D58E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7D58E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7D58E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7D58E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7D58E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7D58E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7D58E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7D58E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7D58E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7D58E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7D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7D58E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7D58E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8E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D58E9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7D58E9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7D58E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7D58E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D58E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D58E9"/>
    <w:pPr>
      <w:numPr>
        <w:numId w:val="34"/>
      </w:numPr>
    </w:pPr>
  </w:style>
  <w:style w:type="numbering" w:customStyle="1" w:styleId="RKPunktlista">
    <w:name w:val="RK Punktlista"/>
    <w:uiPriority w:val="99"/>
    <w:rsid w:val="007D58E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D58E9"/>
    <w:pPr>
      <w:numPr>
        <w:ilvl w:val="1"/>
      </w:numPr>
    </w:pPr>
  </w:style>
  <w:style w:type="numbering" w:customStyle="1" w:styleId="Strecklistan">
    <w:name w:val="Strecklistan"/>
    <w:uiPriority w:val="99"/>
    <w:rsid w:val="007D58E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7D58E9"/>
    <w:rPr>
      <w:noProof w:val="0"/>
      <w:color w:val="808080"/>
    </w:rPr>
  </w:style>
  <w:style w:type="paragraph" w:styleId="ListNumber3">
    <w:name w:val="List Number 3"/>
    <w:basedOn w:val="Normal"/>
    <w:uiPriority w:val="6"/>
    <w:rsid w:val="007D58E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D58E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7D58E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7D58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D58E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7D58E9"/>
    <w:rPr>
      <w:rFonts w:ascii="Calibri" w:hAnsi="Calibri" w:cs="Calibri"/>
      <w:sz w:val="16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7D58E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7D58E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7D58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7D58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7D58E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58E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7D58E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7D58E9"/>
  </w:style>
  <w:style w:type="character" w:styleId="FollowedHyperlink">
    <w:name w:val="FollowedHyperlink"/>
    <w:basedOn w:val="DefaultParagraphFont"/>
    <w:uiPriority w:val="99"/>
    <w:semiHidden/>
    <w:unhideWhenUsed/>
    <w:rsid w:val="007D58E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7D58E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7D58E9"/>
  </w:style>
  <w:style w:type="paragraph" w:styleId="EnvelopeReturn">
    <w:name w:val="envelope return"/>
    <w:basedOn w:val="Normal"/>
    <w:uiPriority w:val="99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D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D58E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7D58E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7D58E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7D58E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7D58E9"/>
  </w:style>
  <w:style w:type="paragraph" w:styleId="BodyText3">
    <w:name w:val="Body Text 3"/>
    <w:basedOn w:val="Normal"/>
    <w:link w:val="Brdtext3Char"/>
    <w:uiPriority w:val="99"/>
    <w:semiHidden/>
    <w:unhideWhenUsed/>
    <w:rsid w:val="007D58E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7D58E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7D58E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7D58E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7D58E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7D58E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7D58E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7D58E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7D58E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7D58E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7D58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7D58E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58E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7D5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7D58E9"/>
  </w:style>
  <w:style w:type="character" w:customStyle="1" w:styleId="DatumChar">
    <w:name w:val="Datum Char"/>
    <w:basedOn w:val="DefaultParagraphFont"/>
    <w:link w:val="Date"/>
    <w:uiPriority w:val="99"/>
    <w:semiHidden/>
    <w:rsid w:val="007D58E9"/>
  </w:style>
  <w:style w:type="character" w:styleId="SubtleEmphasis">
    <w:name w:val="Subtle Emphasis"/>
    <w:basedOn w:val="DefaultParagraphFont"/>
    <w:uiPriority w:val="19"/>
    <w:semiHidden/>
    <w:qFormat/>
    <w:rsid w:val="007D58E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7D58E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7D5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7D5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7D58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7D58E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7D58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7D58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58E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7D5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7D58E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7D58E9"/>
  </w:style>
  <w:style w:type="paragraph" w:styleId="TableofFigures">
    <w:name w:val="table of figures"/>
    <w:basedOn w:val="Normal"/>
    <w:next w:val="Normal"/>
    <w:uiPriority w:val="99"/>
    <w:semiHidden/>
    <w:unhideWhenUsed/>
    <w:rsid w:val="007D58E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7D5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7D58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7D58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D58E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7D58E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7D58E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7D58E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7D58E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7D58E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7D58E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7D58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7D58E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D58E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D58E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D58E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D58E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58E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58E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D58E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7D58E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7D58E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7D58E9"/>
  </w:style>
  <w:style w:type="paragraph" w:styleId="TOC4">
    <w:name w:val="toc 4"/>
    <w:basedOn w:val="Normal"/>
    <w:next w:val="Normal"/>
    <w:autoRedefine/>
    <w:uiPriority w:val="39"/>
    <w:semiHidden/>
    <w:unhideWhenUsed/>
    <w:rsid w:val="007D58E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58E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58E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58E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58E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58E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7D58E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D58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58E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D58E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D58E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D58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58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58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58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58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D58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58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58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58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58E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7D58E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D58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D58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D58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D58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D58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D58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D58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D58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D58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D58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D58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D58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D58E9"/>
  </w:style>
  <w:style w:type="table" w:styleId="LightList">
    <w:name w:val="Light List"/>
    <w:basedOn w:val="TableNormal"/>
    <w:uiPriority w:val="61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D5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7D58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7D58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7D58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7D58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7D58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7D58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7D5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7D58E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7D5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7D58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7D5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7D5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D5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7D5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D58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58E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7D58E9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58E9"/>
    <w:pPr>
      <w:numPr>
        <w:numId w:val="40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D58E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D5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7D58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7D58E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8E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7D58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7D58E9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58E9"/>
    <w:pPr>
      <w:numPr>
        <w:numId w:val="4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D58E9"/>
    <w:rPr>
      <w:noProof w:val="0"/>
    </w:rPr>
  </w:style>
  <w:style w:type="table" w:customStyle="1" w:styleId="GridTable1Light">
    <w:name w:val="Grid Table 1 Light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D58E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D5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D58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D58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D58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D58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D58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D58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D5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D58E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D58E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D58E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D58E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D58E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D58E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7D58E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7D58E9"/>
  </w:style>
  <w:style w:type="character" w:styleId="EndnoteReference">
    <w:name w:val="endnote reference"/>
    <w:basedOn w:val="DefaultParagraphFont"/>
    <w:uiPriority w:val="99"/>
    <w:semiHidden/>
    <w:unhideWhenUsed/>
    <w:rsid w:val="007D58E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7D58E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7D58E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7D58E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7D58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7D58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7D5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7D58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7D58E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7D58E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7D58E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7D58E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7D58E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7D58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7D58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7D58E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7D58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7D58E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7D58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7D58E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58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D5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7D5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7D58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7D5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58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7D5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5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5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7D58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7D58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7D58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7D58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7D5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58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58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58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7D5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7D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7D58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7D58E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7D58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7D58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7D58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C66D39878D45D299AFE63352B96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9B0B9-D9BF-4DDE-8AC9-DCCE04EC0A8B}"/>
      </w:docPartPr>
      <w:docPartBody>
        <w:p w:rsidR="00BA71D5" w:rsidP="007341EE">
          <w:pPr>
            <w:pStyle w:val="46C66D39878D45D299AFE63352B96A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EDFCE0FAD7478BA0604134E2188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1DB69-185A-4D3A-AD21-F29CCA2F28F1}"/>
      </w:docPartPr>
      <w:docPartBody>
        <w:p w:rsidR="00BA71D5" w:rsidP="007341EE">
          <w:pPr>
            <w:pStyle w:val="DEEDFCE0FAD7478BA0604134E21889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C3FE2BA1644E95BB6647379334E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40558-8969-4E9A-913F-D2245EB54316}"/>
      </w:docPartPr>
      <w:docPartBody>
        <w:p w:rsidR="00BA71D5" w:rsidP="007341EE">
          <w:pPr>
            <w:pStyle w:val="0EC3FE2BA1644E95BB6647379334E4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F456E1BC4348768ACAA93A2ADA3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6E7E5-EFA7-4EE0-84C1-7087008BA21B}"/>
      </w:docPartPr>
      <w:docPartBody>
        <w:p w:rsidR="00BA71D5" w:rsidP="007341EE">
          <w:pPr>
            <w:pStyle w:val="CDF456E1BC4348768ACAA93A2ADA38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201F1F0982416791ABEF4148D02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5BCDD-2E53-47BB-B868-A81632739C35}"/>
      </w:docPartPr>
      <w:docPartBody>
        <w:p w:rsidR="00BA71D5" w:rsidP="007341EE">
          <w:pPr>
            <w:pStyle w:val="63201F1F0982416791ABEF4148D02BB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EE"/>
    <w:rPr>
      <w:noProof w:val="0"/>
      <w:color w:val="808080"/>
    </w:rPr>
  </w:style>
  <w:style w:type="paragraph" w:customStyle="1" w:styleId="46C66D39878D45D299AFE63352B96A1C">
    <w:name w:val="46C66D39878D45D299AFE63352B96A1C"/>
    <w:rsid w:val="007341EE"/>
  </w:style>
  <w:style w:type="paragraph" w:customStyle="1" w:styleId="CDF456E1BC4348768ACAA93A2ADA38FF">
    <w:name w:val="CDF456E1BC4348768ACAA93A2ADA38FF"/>
    <w:rsid w:val="007341EE"/>
  </w:style>
  <w:style w:type="paragraph" w:customStyle="1" w:styleId="DEEDFCE0FAD7478BA0604134E21889A31">
    <w:name w:val="DEEDFCE0FAD7478BA0604134E21889A31"/>
    <w:rsid w:val="007341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C3FE2BA1644E95BB6647379334E4851">
    <w:name w:val="0EC3FE2BA1644E95BB6647379334E4851"/>
    <w:rsid w:val="007341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201F1F0982416791ABEF4148D02BBD">
    <w:name w:val="63201F1F0982416791ABEF4148D02BBD"/>
    <w:rsid w:val="007341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2022-06-15T00:00:00</HeaderDate>
    <Office/>
    <Dnr>Ju2022/01994</Dnr>
    <ParagrafNr/>
    <DocumentTitle/>
    <VisitingAddress/>
    <Extra1/>
    <Extra2/>
    <Extra3>Ola Möller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76510078-28f9-4fb6-8a3d-55404cea4ec8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0A9A8-3CEF-4BF6-9D13-28E7A9889469}"/>
</file>

<file path=customXml/itemProps2.xml><?xml version="1.0" encoding="utf-8"?>
<ds:datastoreItem xmlns:ds="http://schemas.openxmlformats.org/officeDocument/2006/customXml" ds:itemID="{54522F5A-6E1F-43B4-9246-34DE8F17331E}"/>
</file>

<file path=customXml/itemProps3.xml><?xml version="1.0" encoding="utf-8"?>
<ds:datastoreItem xmlns:ds="http://schemas.openxmlformats.org/officeDocument/2006/customXml" ds:itemID="{567D3667-B149-4B05-A621-B2DB9FC8AB19}"/>
</file>

<file path=customXml/itemProps4.xml><?xml version="1.0" encoding="utf-8"?>
<ds:datastoreItem xmlns:ds="http://schemas.openxmlformats.org/officeDocument/2006/customXml" ds:itemID="{FC639010-3731-47F0-97F8-16457BD0645D}"/>
</file>

<file path=customXml/itemProps5.xml><?xml version="1.0" encoding="utf-8"?>
<ds:datastoreItem xmlns:ds="http://schemas.openxmlformats.org/officeDocument/2006/customXml" ds:itemID="{1DB2BD84-6154-4883-B7B8-6768A009F8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1677.docx</dc:title>
  <cp:revision>15</cp:revision>
  <dcterms:created xsi:type="dcterms:W3CDTF">2022-06-07T13:39:00Z</dcterms:created>
  <dcterms:modified xsi:type="dcterms:W3CDTF">2022-06-13T11:31:00Z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b2345fd7-9fe5-495a-81b6-b1ef1d072f99</vt:lpwstr>
  </property>
</Properties>
</file>