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066A0" w:rsidP="00425714">
      <w:pPr>
        <w:rPr>
          <w:rFonts w:asciiTheme="majorHAnsi" w:eastAsiaTheme="majorEastAsia" w:hAnsiTheme="majorHAnsi" w:cstheme="majorBidi"/>
          <w:kern w:val="28"/>
          <w:sz w:val="26"/>
          <w:szCs w:val="56"/>
        </w:rPr>
      </w:pPr>
      <w:r w:rsidRPr="00A066A0">
        <w:rPr>
          <w:rFonts w:asciiTheme="majorHAnsi" w:eastAsiaTheme="majorEastAsia" w:hAnsiTheme="majorHAnsi" w:cstheme="majorBidi"/>
          <w:kern w:val="28"/>
          <w:sz w:val="26"/>
          <w:szCs w:val="56"/>
        </w:rPr>
        <w:t xml:space="preserve">Meddelande om </w:t>
      </w:r>
      <w:r w:rsidR="00E95AD4">
        <w:rPr>
          <w:rFonts w:asciiTheme="majorHAnsi" w:eastAsiaTheme="majorEastAsia" w:hAnsiTheme="majorHAnsi" w:cstheme="majorBidi"/>
          <w:kern w:val="28"/>
          <w:sz w:val="26"/>
          <w:szCs w:val="56"/>
        </w:rPr>
        <w:t xml:space="preserve">uteblivet </w:t>
      </w:r>
      <w:r w:rsidR="007E52C5">
        <w:rPr>
          <w:rFonts w:asciiTheme="majorHAnsi" w:eastAsiaTheme="majorEastAsia" w:hAnsiTheme="majorHAnsi" w:cstheme="majorBidi"/>
          <w:kern w:val="28"/>
          <w:sz w:val="26"/>
          <w:szCs w:val="56"/>
        </w:rPr>
        <w:t>svar på fråga</w:t>
      </w:r>
      <w:r w:rsidR="00FD62D1">
        <w:rPr>
          <w:rFonts w:asciiTheme="majorHAnsi" w:eastAsiaTheme="majorEastAsia" w:hAnsiTheme="majorHAnsi" w:cstheme="majorBidi"/>
          <w:kern w:val="28"/>
          <w:sz w:val="26"/>
          <w:szCs w:val="56"/>
        </w:rPr>
        <w:t xml:space="preserve"> </w:t>
      </w:r>
      <w:r w:rsidR="00E95AD4">
        <w:rPr>
          <w:rFonts w:asciiTheme="majorHAnsi" w:eastAsiaTheme="majorEastAsia" w:hAnsiTheme="majorHAnsi" w:cstheme="majorBidi"/>
          <w:kern w:val="28"/>
          <w:sz w:val="26"/>
          <w:szCs w:val="56"/>
        </w:rPr>
        <w:t>2020/21:32</w:t>
      </w:r>
      <w:r w:rsidR="00E44D14">
        <w:rPr>
          <w:rFonts w:asciiTheme="majorHAnsi" w:eastAsiaTheme="majorEastAsia" w:hAnsiTheme="majorHAnsi" w:cstheme="majorBidi"/>
          <w:kern w:val="28"/>
          <w:sz w:val="26"/>
          <w:szCs w:val="56"/>
        </w:rPr>
        <w:t>71</w:t>
      </w:r>
      <w:r w:rsidR="00E95AD4">
        <w:rPr>
          <w:rFonts w:asciiTheme="majorHAnsi" w:eastAsiaTheme="majorEastAsia" w:hAnsiTheme="majorHAnsi" w:cstheme="majorBidi"/>
          <w:kern w:val="28"/>
          <w:sz w:val="26"/>
          <w:szCs w:val="56"/>
        </w:rPr>
        <w:t xml:space="preserve"> av </w:t>
      </w:r>
      <w:r w:rsidRPr="00E44D14" w:rsidR="00E44D14">
        <w:rPr>
          <w:rFonts w:asciiTheme="majorHAnsi" w:eastAsiaTheme="majorEastAsia" w:hAnsiTheme="majorHAnsi" w:cstheme="majorBidi"/>
          <w:kern w:val="28"/>
          <w:sz w:val="26"/>
          <w:szCs w:val="56"/>
        </w:rPr>
        <w:t>Sten Bergheden (M) Årlig konkurrenskraftsredovisning för lantbruk</w:t>
      </w:r>
    </w:p>
    <w:p w:rsidR="007E52C5" w:rsidP="007E52C5">
      <w:pPr>
        <w:pStyle w:val="BodyText"/>
      </w:pPr>
      <w:r>
        <w:t>Som</w:t>
      </w:r>
      <w:r w:rsidR="002F0B19">
        <w:t xml:space="preserve"> </w:t>
      </w:r>
      <w:r>
        <w:t>utgångspunkt besvarar en övergångsregering inte interpellationer eller skriftliga frågor. Vissa frågor, bl.a. frågor som rör EU-ärenden eller rena sakförhållanden, kan det dock bli aktuellt att besvara. Bedömningen är att denna skriftliga fråga inte är sådan att den bör besvaras av en övergångsregering. Frågan kommer därför inte att besvaras.</w:t>
      </w:r>
    </w:p>
    <w:p w:rsidR="00A066A0" w:rsidRPr="00E61FD1" w:rsidP="00A066A0">
      <w:pPr>
        <w:pStyle w:val="BodyText"/>
      </w:pPr>
      <w:r w:rsidRPr="00E61FD1">
        <w:t xml:space="preserve">Stockholm den </w:t>
      </w:r>
      <w:r w:rsidR="002F0B19">
        <w:t>2</w:t>
      </w:r>
      <w:r w:rsidR="007E52C5">
        <w:t>9</w:t>
      </w:r>
      <w:r w:rsidR="00425714">
        <w:t xml:space="preserve"> juni</w:t>
      </w:r>
      <w:r w:rsidRPr="00E61FD1">
        <w:t xml:space="preserve"> 202</w:t>
      </w:r>
      <w:r w:rsidRPr="00E61FD1" w:rsidR="00AC4D54">
        <w:t>1</w:t>
      </w:r>
    </w:p>
    <w:p w:rsidR="00E61FD1" w:rsidRPr="00E61FD1" w:rsidP="00A066A0">
      <w:pPr>
        <w:pStyle w:val="BodyText"/>
      </w:pPr>
    </w:p>
    <w:p w:rsidR="00EA5479" w:rsidP="0080617B">
      <w:pPr>
        <w:pStyle w:val="BodyText"/>
        <w:spacing w:after="0"/>
      </w:pPr>
      <w:r>
        <w:t>Enligt uppdrag</w:t>
      </w:r>
    </w:p>
    <w:p w:rsidR="0080617B" w:rsidP="0080617B">
      <w:pPr>
        <w:pStyle w:val="BodyText"/>
        <w:spacing w:after="0"/>
      </w:pPr>
      <w:r>
        <w:t>Christina Nyström</w:t>
      </w:r>
    </w:p>
    <w:p w:rsidR="0080617B" w:rsidP="0080617B">
      <w:pPr>
        <w:pStyle w:val="BodyText"/>
        <w:tabs>
          <w:tab w:val="clear" w:pos="3600"/>
          <w:tab w:val="center" w:pos="3727"/>
          <w:tab w:val="clear" w:pos="5387"/>
        </w:tabs>
        <w:spacing w:after="0"/>
      </w:pPr>
      <w:r>
        <w:t>Tf. e</w:t>
      </w:r>
      <w:r>
        <w:t>xpeditionschef</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780813"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780813" w:rsidP="00C26068">
          <w:pPr>
            <w:pStyle w:val="Footer"/>
          </w:pPr>
          <w:r>
            <w:t>Telefonväxel: 08-405 10 00</w:t>
          </w:r>
        </w:p>
        <w:p w:rsidR="00780813" w:rsidP="00C26068">
          <w:pPr>
            <w:pStyle w:val="Footer"/>
          </w:pPr>
          <w:r>
            <w:t>Fax: 08-24 46 31</w:t>
          </w:r>
        </w:p>
        <w:p w:rsidR="00780813" w:rsidRPr="00F53AEA" w:rsidP="00C26068">
          <w:pPr>
            <w:pStyle w:val="Footer"/>
          </w:pPr>
          <w:r>
            <w:t>Webb: www.regeringen.se</w:t>
          </w:r>
        </w:p>
      </w:tc>
      <w:tc>
        <w:tcPr>
          <w:tcW w:w="4451" w:type="dxa"/>
        </w:tcPr>
        <w:p w:rsidR="00780813" w:rsidP="00F53AEA">
          <w:pPr>
            <w:pStyle w:val="Footer"/>
          </w:pPr>
          <w:r>
            <w:t>Postadress: 103 33 Stockholm</w:t>
          </w:r>
        </w:p>
        <w:p w:rsidR="00780813" w:rsidP="00F53AEA">
          <w:pPr>
            <w:pStyle w:val="Footer"/>
          </w:pPr>
          <w:r>
            <w:t xml:space="preserve">Besöksadress: </w:t>
          </w:r>
          <w:r w:rsidR="0092042E">
            <w:t>Herkulesgatan 17</w:t>
          </w:r>
        </w:p>
        <w:p w:rsidR="00780813" w:rsidRPr="0092042E" w:rsidP="00F53AEA">
          <w:pPr>
            <w:pStyle w:val="Footer"/>
          </w:pPr>
          <w:r w:rsidRPr="0092042E">
            <w:t>E-post: n.registrator@regeringskansliet.se</w:t>
          </w:r>
        </w:p>
      </w:tc>
    </w:tr>
  </w:tbl>
  <w:p w:rsidR="00093408" w:rsidRPr="0092042E">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80813" w:rsidRPr="007D73AB">
          <w:pPr>
            <w:pStyle w:val="Header"/>
          </w:pPr>
        </w:p>
      </w:tc>
      <w:sdt>
        <w:sdtPr>
          <w:alias w:val="Status"/>
          <w:tag w:val="ccRKShow_Status"/>
          <w:id w:val="1789383027"/>
          <w:lock w:val="contentLocked"/>
          <w:placeholder>
            <w:docPart w:val="1B5B64C1685B426BB778F617BB15FF31"/>
          </w:placeholder>
          <w:text/>
        </w:sdtPr>
        <w:sdtContent>
          <w:tc>
            <w:tcPr>
              <w:tcW w:w="3170" w:type="dxa"/>
              <w:vAlign w:val="bottom"/>
            </w:tcPr>
            <w:p w:rsidR="00780813" w:rsidRPr="007D73AB" w:rsidP="00340DE0">
              <w:pPr>
                <w:pStyle w:val="Header"/>
              </w:pPr>
              <w:r>
                <w:t xml:space="preserve"> </w:t>
              </w:r>
            </w:p>
          </w:tc>
        </w:sdtContent>
      </w:sdt>
      <w:tc>
        <w:tcPr>
          <w:tcW w:w="1134" w:type="dxa"/>
        </w:tcPr>
        <w:p w:rsidR="0078081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80813"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2432E" w:rsidP="00EE3C0F">
          <w:pPr>
            <w:pStyle w:val="Header"/>
          </w:pPr>
        </w:p>
        <w:sdt>
          <w:sdtPr>
            <w:alias w:val="DocNumber"/>
            <w:tag w:val="DocNumber"/>
            <w:id w:val="-1563547122"/>
            <w:placeholder>
              <w:docPart w:val="2118A9D101094663B3406124B28884B2"/>
            </w:placeholder>
            <w:showingPlcHdr/>
            <w:dataBinding w:xpath="/ns0:DocumentInfo[1]/ns0:BaseInfo[1]/ns0:DocNumber[1]" w:storeItemID="{0200B5E0-9A63-4600-B6E0-AB15F900358C}" w:prefixMappings="xmlns:ns0='http://lp/documentinfo/RK' "/>
            <w:text/>
          </w:sdtPr>
          <w:sdtContent>
            <w:p w:rsidR="00780813" w:rsidP="00EE3C0F">
              <w:pPr>
                <w:pStyle w:val="Header"/>
              </w:pPr>
              <w:r>
                <w:rPr>
                  <w:rStyle w:val="PlaceholderText"/>
                </w:rPr>
                <w:t xml:space="preserve"> </w:t>
              </w:r>
            </w:p>
          </w:sdtContent>
        </w:sdt>
        <w:sdt>
          <w:sdtPr>
            <w:alias w:val="HeaderDate"/>
            <w:tag w:val="ccRKShow_HeaderDate"/>
            <w:id w:val="-223223940"/>
            <w:placeholder>
              <w:docPart w:val="69DC18162D3344CDB8FC4A42B0807F22"/>
            </w:placeholder>
            <w:dataBinding w:xpath="/ns0:DocumentInfo[1]/ns0:BaseInfo[1]/ns0:HeaderDate[1]" w:storeItemID="{0200B5E0-9A63-4600-B6E0-AB15F900358C}" w:prefixMappings="xmlns:ns0='http://lp/documentinfo/RK' "/>
            <w:date w:fullDate="2021-06-29T00:00:00Z">
              <w:dateFormat w:val="yyyy-MM-dd"/>
              <w:lid w:val="sv-SE"/>
              <w:storeMappedDataAs w:val="dateTime"/>
              <w:calendar w:val="gregorian"/>
            </w:date>
          </w:sdtPr>
          <w:sdtContent>
            <w:p w:rsidR="0042432E" w:rsidP="0042432E">
              <w:pPr>
                <w:pStyle w:val="Header"/>
              </w:pPr>
              <w:r>
                <w:t>2021-06-29</w:t>
              </w:r>
            </w:p>
          </w:sdtContent>
        </w:sdt>
        <w:sdt>
          <w:sdtPr>
            <w:alias w:val="Dnr"/>
            <w:tag w:val="ccRKShow_Dnr"/>
            <w:id w:val="258957643"/>
            <w:placeholder>
              <w:docPart w:val="82E936D20880450990037EFAD2DBC955"/>
            </w:placeholder>
            <w:dataBinding w:xpath="/ns0:DocumentInfo[1]/ns0:BaseInfo[1]/ns0:Dnr[1]" w:storeItemID="{0200B5E0-9A63-4600-B6E0-AB15F900358C}" w:prefixMappings="xmlns:ns0='http://lp/documentinfo/RK' "/>
            <w:text/>
          </w:sdtPr>
          <w:sdtContent>
            <w:p w:rsidR="0042432E" w:rsidP="0042432E">
              <w:pPr>
                <w:pStyle w:val="Header"/>
              </w:pPr>
              <w:r w:rsidRPr="002E033D">
                <w:t>N2021/0</w:t>
              </w:r>
              <w:r>
                <w:t>19</w:t>
              </w:r>
              <w:r w:rsidR="00E44D14">
                <w:t>30</w:t>
              </w:r>
            </w:p>
          </w:sdtContent>
        </w:sdt>
        <w:sdt>
          <w:sdtPr>
            <w:alias w:val="DocNumber"/>
            <w:tag w:val="DocNumber"/>
            <w:id w:val="-896973983"/>
            <w:placeholder>
              <w:docPart w:val="2ED3E0B61E4244CE98B3C6080B0B9E94"/>
            </w:placeholder>
            <w:showingPlcHdr/>
            <w:dataBinding w:xpath="/ns0:DocumentInfo[1]/ns0:BaseInfo[1]/ns0:DocNumber[1]" w:storeItemID="{0200B5E0-9A63-4600-B6E0-AB15F900358C}" w:prefixMappings="xmlns:ns0='http://lp/documentinfo/RK' "/>
            <w:text/>
          </w:sdtPr>
          <w:sdtContent>
            <w:p w:rsidR="0042432E" w:rsidP="0042432E">
              <w:pPr>
                <w:pStyle w:val="Header"/>
              </w:pPr>
              <w:r>
                <w:rPr>
                  <w:rStyle w:val="PlaceholderText"/>
                </w:rPr>
                <w:t xml:space="preserve"> </w:t>
              </w:r>
            </w:p>
          </w:sdtContent>
        </w:sdt>
        <w:p w:rsidR="00780813" w:rsidP="00EE3C0F">
          <w:pPr>
            <w:pStyle w:val="Header"/>
          </w:pPr>
        </w:p>
      </w:tc>
      <w:tc>
        <w:tcPr>
          <w:tcW w:w="1134" w:type="dxa"/>
        </w:tcPr>
        <w:p w:rsidR="00780813" w:rsidP="0094502D">
          <w:pPr>
            <w:pStyle w:val="Header"/>
          </w:pPr>
        </w:p>
        <w:sdt>
          <w:sdtPr>
            <w:alias w:val="Bilagor"/>
            <w:tag w:val="ccRKShow_Bilagor"/>
            <w:id w:val="1351614755"/>
            <w:placeholder>
              <w:docPart w:val="56FC118F67FB4981A71BB058305DD14C"/>
            </w:placeholder>
            <w:showingPlcHdr/>
            <w:dataBinding w:xpath="/ns0:DocumentInfo[1]/ns0:BaseInfo[1]/ns0:Appendix[1]" w:storeItemID="{0200B5E0-9A63-4600-B6E0-AB15F900358C}" w:prefixMappings="xmlns:ns0='http://lp/documentinfo/RK' "/>
            <w:text/>
          </w:sdtPr>
          <w:sdtContent>
            <w:p w:rsidR="00780813" w:rsidRPr="0094502D" w:rsidP="00EC71A6">
              <w:pPr>
                <w:pStyle w:val="Header"/>
              </w:pPr>
              <w:r>
                <w:rPr>
                  <w:rStyle w:val="PlaceholderText"/>
                </w:rPr>
                <w:t xml:space="preserve"> </w:t>
              </w:r>
            </w:p>
          </w:sdtContent>
        </w:sdt>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113133475"/>
          <w:placeholder>
            <w:docPart w:val="E5FF03AFCB6E477884E7FCCB84A9593B"/>
          </w:placeholder>
          <w:richText/>
        </w:sdtPr>
        <w:sdtEndPr>
          <w:rPr>
            <w:b w:val="0"/>
          </w:rPr>
        </w:sdtEndPr>
        <w:sdtContent>
          <w:tc>
            <w:tcPr>
              <w:tcW w:w="5534" w:type="dxa"/>
              <w:tcMar>
                <w:right w:w="1134" w:type="dxa"/>
              </w:tcMar>
            </w:tcPr>
            <w:p w:rsidR="00780813" w:rsidRPr="00780813" w:rsidP="00340DE0">
              <w:pPr>
                <w:pStyle w:val="Header"/>
                <w:rPr>
                  <w:b/>
                </w:rPr>
              </w:pPr>
              <w:r w:rsidRPr="00780813">
                <w:rPr>
                  <w:b/>
                </w:rPr>
                <w:t>Näringsdepartementet</w:t>
              </w:r>
            </w:p>
            <w:p w:rsidR="001A4704" w:rsidP="001A4704">
              <w:pPr>
                <w:rPr>
                  <w:rFonts w:asciiTheme="majorHAnsi" w:hAnsiTheme="majorHAnsi"/>
                  <w:i/>
                  <w:sz w:val="19"/>
                </w:rPr>
              </w:pPr>
              <w:r>
                <w:rPr>
                  <w:rFonts w:asciiTheme="majorHAnsi" w:hAnsiTheme="majorHAnsi"/>
                  <w:i/>
                  <w:sz w:val="19"/>
                </w:rPr>
                <w:t>Landsbygdsministern</w:t>
              </w:r>
            </w:p>
            <w:p w:rsidR="00780813" w:rsidRPr="00340DE0" w:rsidP="00340DE0">
              <w:pPr>
                <w:pStyle w:val="Header"/>
              </w:pPr>
            </w:p>
          </w:tc>
        </w:sdtContent>
      </w:sdt>
      <w:tc>
        <w:tcPr>
          <w:tcW w:w="3170" w:type="dxa"/>
        </w:tcPr>
        <w:p w:rsidR="00780813" w:rsidP="00547B89">
          <w:pPr>
            <w:pStyle w:val="Header"/>
          </w:pPr>
        </w:p>
        <w:p w:rsidR="00425714" w:rsidP="00425714">
          <w:pPr>
            <w:rPr>
              <w:rFonts w:asciiTheme="majorHAnsi" w:hAnsiTheme="majorHAnsi"/>
              <w:sz w:val="19"/>
            </w:rPr>
          </w:pPr>
        </w:p>
        <w:p w:rsidR="00425714" w:rsidP="00425714">
          <w:pPr>
            <w:rPr>
              <w:rFonts w:asciiTheme="majorHAnsi" w:hAnsiTheme="majorHAnsi"/>
              <w:sz w:val="19"/>
            </w:rPr>
          </w:pPr>
        </w:p>
        <w:p w:rsidR="00425714" w:rsidP="00425714">
          <w:pPr>
            <w:rPr>
              <w:rFonts w:asciiTheme="majorHAnsi" w:hAnsiTheme="majorHAnsi"/>
              <w:sz w:val="19"/>
            </w:rPr>
          </w:pPr>
        </w:p>
        <w:p w:rsidR="00425714" w:rsidP="00425714">
          <w:pPr>
            <w:rPr>
              <w:rFonts w:asciiTheme="majorHAnsi" w:hAnsiTheme="majorHAnsi"/>
              <w:sz w:val="19"/>
            </w:rPr>
          </w:pPr>
        </w:p>
        <w:p w:rsidR="00425714" w:rsidRPr="00425714" w:rsidP="00425714">
          <w:pPr>
            <w:ind w:firstLine="1304"/>
          </w:pPr>
        </w:p>
      </w:tc>
      <w:tc>
        <w:tcPr>
          <w:tcW w:w="1134" w:type="dxa"/>
        </w:tcPr>
        <w:p w:rsidR="0078081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5B64C1685B426BB778F617BB15FF31"/>
        <w:category>
          <w:name w:val="Allmänt"/>
          <w:gallery w:val="placeholder"/>
        </w:category>
        <w:types>
          <w:type w:val="bbPlcHdr"/>
        </w:types>
        <w:behaviors>
          <w:behavior w:val="content"/>
        </w:behaviors>
        <w:guid w:val="{BD3CAB1C-F9E1-4CE4-AD1E-44CBBA6099BC}"/>
      </w:docPartPr>
      <w:docPartBody>
        <w:p w:rsidR="00FE5B15" w:rsidP="00CB7C73">
          <w:pPr>
            <w:pStyle w:val="1B5B64C1685B426BB778F617BB15FF31"/>
          </w:pPr>
          <w:r>
            <w:t xml:space="preserve"> </w:t>
          </w:r>
        </w:p>
      </w:docPartBody>
    </w:docPart>
    <w:docPart>
      <w:docPartPr>
        <w:name w:val="2118A9D101094663B3406124B28884B2"/>
        <w:category>
          <w:name w:val="Allmänt"/>
          <w:gallery w:val="placeholder"/>
        </w:category>
        <w:types>
          <w:type w:val="bbPlcHdr"/>
        </w:types>
        <w:behaviors>
          <w:behavior w:val="content"/>
        </w:behaviors>
        <w:guid w:val="{6F864008-DD6A-4188-8BBF-31D14CCEAD06}"/>
      </w:docPartPr>
      <w:docPartBody>
        <w:p w:rsidR="00FE5B15" w:rsidP="00CB7C73">
          <w:pPr>
            <w:pStyle w:val="2118A9D101094663B3406124B28884B2"/>
          </w:pPr>
          <w:r>
            <w:rPr>
              <w:rStyle w:val="PlaceholderText"/>
            </w:rPr>
            <w:t xml:space="preserve"> </w:t>
          </w:r>
        </w:p>
      </w:docPartBody>
    </w:docPart>
    <w:docPart>
      <w:docPartPr>
        <w:name w:val="56FC118F67FB4981A71BB058305DD14C"/>
        <w:category>
          <w:name w:val="Allmänt"/>
          <w:gallery w:val="placeholder"/>
        </w:category>
        <w:types>
          <w:type w:val="bbPlcHdr"/>
        </w:types>
        <w:behaviors>
          <w:behavior w:val="content"/>
        </w:behaviors>
        <w:guid w:val="{58162D51-378B-4977-BE5A-2FC55D532AEF}"/>
      </w:docPartPr>
      <w:docPartBody>
        <w:p w:rsidR="00FE5B15" w:rsidP="00CB7C73">
          <w:pPr>
            <w:pStyle w:val="56FC118F67FB4981A71BB058305DD14C"/>
          </w:pPr>
          <w:r>
            <w:rPr>
              <w:rStyle w:val="PlaceholderText"/>
            </w:rPr>
            <w:t xml:space="preserve"> </w:t>
          </w:r>
        </w:p>
      </w:docPartBody>
    </w:docPart>
    <w:docPart>
      <w:docPartPr>
        <w:name w:val="E5FF03AFCB6E477884E7FCCB84A9593B"/>
        <w:category>
          <w:name w:val="Allmänt"/>
          <w:gallery w:val="placeholder"/>
        </w:category>
        <w:types>
          <w:type w:val="bbPlcHdr"/>
        </w:types>
        <w:behaviors>
          <w:behavior w:val="content"/>
        </w:behaviors>
        <w:guid w:val="{B14098AD-8A57-432B-9CCD-00D79F757584}"/>
      </w:docPartPr>
      <w:docPartBody>
        <w:p w:rsidR="00FE5B15" w:rsidP="00CB7C73">
          <w:pPr>
            <w:pStyle w:val="E5FF03AFCB6E477884E7FCCB84A9593B"/>
          </w:pPr>
          <w:r>
            <w:rPr>
              <w:rStyle w:val="PlaceholderText"/>
            </w:rPr>
            <w:t xml:space="preserve"> </w:t>
          </w:r>
        </w:p>
      </w:docPartBody>
    </w:docPart>
    <w:docPart>
      <w:docPartPr>
        <w:name w:val="69DC18162D3344CDB8FC4A42B0807F22"/>
        <w:category>
          <w:name w:val="Allmänt"/>
          <w:gallery w:val="placeholder"/>
        </w:category>
        <w:types>
          <w:type w:val="bbPlcHdr"/>
        </w:types>
        <w:behaviors>
          <w:behavior w:val="content"/>
        </w:behaviors>
        <w:guid w:val="{B7CB9666-D26E-4ABB-A7C4-81DFE9618B68}"/>
      </w:docPartPr>
      <w:docPartBody>
        <w:p w:rsidR="001C569B" w:rsidP="009B049E">
          <w:pPr>
            <w:pStyle w:val="69DC18162D3344CDB8FC4A42B0807F22"/>
          </w:pPr>
          <w:r>
            <w:t xml:space="preserve"> </w:t>
          </w:r>
        </w:p>
      </w:docPartBody>
    </w:docPart>
    <w:docPart>
      <w:docPartPr>
        <w:name w:val="82E936D20880450990037EFAD2DBC955"/>
        <w:category>
          <w:name w:val="Allmänt"/>
          <w:gallery w:val="placeholder"/>
        </w:category>
        <w:types>
          <w:type w:val="bbPlcHdr"/>
        </w:types>
        <w:behaviors>
          <w:behavior w:val="content"/>
        </w:behaviors>
        <w:guid w:val="{4F0CB06A-44F4-426E-A219-0AFD45DD695F}"/>
      </w:docPartPr>
      <w:docPartBody>
        <w:p w:rsidR="001C569B" w:rsidP="009B049E">
          <w:pPr>
            <w:pStyle w:val="82E936D20880450990037EFAD2DBC955"/>
          </w:pPr>
          <w:r>
            <w:rPr>
              <w:rStyle w:val="PlaceholderText"/>
            </w:rPr>
            <w:t xml:space="preserve"> </w:t>
          </w:r>
        </w:p>
      </w:docPartBody>
    </w:docPart>
    <w:docPart>
      <w:docPartPr>
        <w:name w:val="2ED3E0B61E4244CE98B3C6080B0B9E94"/>
        <w:category>
          <w:name w:val="Allmänt"/>
          <w:gallery w:val="placeholder"/>
        </w:category>
        <w:types>
          <w:type w:val="bbPlcHdr"/>
        </w:types>
        <w:behaviors>
          <w:behavior w:val="content"/>
        </w:behaviors>
        <w:guid w:val="{761F6857-DDEB-4F13-98FB-068B83D52131}"/>
      </w:docPartPr>
      <w:docPartBody>
        <w:p w:rsidR="001C569B" w:rsidP="009B049E">
          <w:pPr>
            <w:pStyle w:val="2ED3E0B61E4244CE98B3C6080B0B9E94"/>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B64C1685B426BB778F617BB15FF31">
    <w:name w:val="1B5B64C1685B426BB778F617BB15FF31"/>
    <w:rsid w:val="00CB7C73"/>
  </w:style>
  <w:style w:type="character" w:styleId="PlaceholderText">
    <w:name w:val="Placeholder Text"/>
    <w:basedOn w:val="DefaultParagraphFont"/>
    <w:uiPriority w:val="99"/>
    <w:semiHidden/>
    <w:rsid w:val="009B049E"/>
    <w:rPr>
      <w:noProof w:val="0"/>
      <w:color w:val="808080"/>
    </w:rPr>
  </w:style>
  <w:style w:type="paragraph" w:customStyle="1" w:styleId="3890055E10224511BA53976894E4B9FC">
    <w:name w:val="3890055E10224511BA53976894E4B9FC"/>
    <w:rsid w:val="00CB7C73"/>
  </w:style>
  <w:style w:type="paragraph" w:customStyle="1" w:styleId="E2B155E277214420B8BF9C94ED2C78FE">
    <w:name w:val="E2B155E277214420B8BF9C94ED2C78FE"/>
    <w:rsid w:val="00CB7C73"/>
  </w:style>
  <w:style w:type="paragraph" w:customStyle="1" w:styleId="5AE348230616475686F5DA212D474DA8">
    <w:name w:val="5AE348230616475686F5DA212D474DA8"/>
    <w:rsid w:val="00CB7C73"/>
  </w:style>
  <w:style w:type="paragraph" w:customStyle="1" w:styleId="C93048054D7B4CD2A547F66F9CB0F3C9">
    <w:name w:val="C93048054D7B4CD2A547F66F9CB0F3C9"/>
    <w:rsid w:val="00CB7C73"/>
  </w:style>
  <w:style w:type="paragraph" w:customStyle="1" w:styleId="A15C9950E07D4E9AAC2E169EA27E9B7E">
    <w:name w:val="A15C9950E07D4E9AAC2E169EA27E9B7E"/>
    <w:rsid w:val="00CB7C73"/>
  </w:style>
  <w:style w:type="paragraph" w:customStyle="1" w:styleId="2118A9D101094663B3406124B28884B2">
    <w:name w:val="2118A9D101094663B3406124B28884B2"/>
    <w:rsid w:val="00CB7C73"/>
  </w:style>
  <w:style w:type="paragraph" w:customStyle="1" w:styleId="BA7D55D2373A48F08BA9851D080D6F03">
    <w:name w:val="BA7D55D2373A48F08BA9851D080D6F03"/>
    <w:rsid w:val="00CB7C73"/>
  </w:style>
  <w:style w:type="paragraph" w:customStyle="1" w:styleId="75C549FEAA074CD091FA0D09FB376B76">
    <w:name w:val="75C549FEAA074CD091FA0D09FB376B76"/>
    <w:rsid w:val="00CB7C73"/>
  </w:style>
  <w:style w:type="paragraph" w:customStyle="1" w:styleId="56FC118F67FB4981A71BB058305DD14C">
    <w:name w:val="56FC118F67FB4981A71BB058305DD14C"/>
    <w:rsid w:val="00CB7C73"/>
  </w:style>
  <w:style w:type="paragraph" w:customStyle="1" w:styleId="E5FF03AFCB6E477884E7FCCB84A9593B">
    <w:name w:val="E5FF03AFCB6E477884E7FCCB84A9593B"/>
    <w:rsid w:val="00CB7C73"/>
  </w:style>
  <w:style w:type="paragraph" w:customStyle="1" w:styleId="21492E76067C493C93A51CDE678C2521">
    <w:name w:val="21492E76067C493C93A51CDE678C2521"/>
    <w:rsid w:val="00CB7C73"/>
  </w:style>
  <w:style w:type="paragraph" w:customStyle="1" w:styleId="B825F35806054E28B83FE90CFDC1D38D">
    <w:name w:val="B825F35806054E28B83FE90CFDC1D38D"/>
    <w:rsid w:val="00CB7C73"/>
  </w:style>
  <w:style w:type="paragraph" w:customStyle="1" w:styleId="B2030DE1F5494BD98166625EC7C4F337">
    <w:name w:val="B2030DE1F5494BD98166625EC7C4F337"/>
    <w:rsid w:val="00CB7C73"/>
  </w:style>
  <w:style w:type="paragraph" w:customStyle="1" w:styleId="69DC18162D3344CDB8FC4A42B0807F22">
    <w:name w:val="69DC18162D3344CDB8FC4A42B0807F22"/>
    <w:rsid w:val="009B049E"/>
  </w:style>
  <w:style w:type="paragraph" w:customStyle="1" w:styleId="82E936D20880450990037EFAD2DBC955">
    <w:name w:val="82E936D20880450990037EFAD2DBC955"/>
    <w:rsid w:val="009B049E"/>
  </w:style>
  <w:style w:type="paragraph" w:customStyle="1" w:styleId="2ED3E0B61E4244CE98B3C6080B0B9E94">
    <w:name w:val="2ED3E0B61E4244CE98B3C6080B0B9E94"/>
    <w:rsid w:val="009B049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RkTemplate>
    <DocType>Brev</DocType>
    <DocTypeShowName>Brev</DocTypeShowName>
    <Status> </Status>
    <Sender>
      <SenderName>Cecilia Gallegos</SenderName>
      <SenderTitle>Assistent</SenderTitle>
      <SenderMail>cecilia.gallegos@regeringskansliet.se</SenderMail>
      <SenderPhone>08-405 94 18
070-3347711</SenderPhone>
    </Sender>
    <TopId>1</TopId>
    <TopSender/>
    <OrganisationInfo>
      <Organisatoriskenhet1>Näringsdepartementet</Organisatoriskenhet1>
      <Organisatoriskenhet2>Avdelningen för näringsliv</Organisatoriskenhet2>
      <Organisatoriskenhet3> </Organisatoriskenhet3>
      <Organisatoriskenhet1Id>196</Organisatoriskenhet1Id>
      <Organisatoriskenhet2Id>637</Organisatoriskenhet2Id>
      <Organisatoriskenhet3Id> </Organisatoriskenhet3Id>
    </OrganisationInfo>
    <HeaderDate>2021-06-29T00:00:00</HeaderDate>
    <Office/>
    <Dnr>N2021/01930</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bb85103c-a754-49de-9561-6c74c90893ed</RD_Svarsid>
  </documentManagement>
</p:properties>
</file>

<file path=customXml/itemProps1.xml><?xml version="1.0" encoding="utf-8"?>
<ds:datastoreItem xmlns:ds="http://schemas.openxmlformats.org/officeDocument/2006/customXml" ds:itemID="{B3BFDB0A-3F31-497B-A02E-B67DC81FAFB0}"/>
</file>

<file path=customXml/itemProps2.xml><?xml version="1.0" encoding="utf-8"?>
<ds:datastoreItem xmlns:ds="http://schemas.openxmlformats.org/officeDocument/2006/customXml" ds:itemID="{0200B5E0-9A63-4600-B6E0-AB15F900358C}"/>
</file>

<file path=customXml/itemProps3.xml><?xml version="1.0" encoding="utf-8"?>
<ds:datastoreItem xmlns:ds="http://schemas.openxmlformats.org/officeDocument/2006/customXml" ds:itemID="{63A279F9-6B30-47C9-BB79-574C018AA248}"/>
</file>

<file path=customXml/itemProps4.xml><?xml version="1.0" encoding="utf-8"?>
<ds:datastoreItem xmlns:ds="http://schemas.openxmlformats.org/officeDocument/2006/customXml" ds:itemID="{EDB40475-BC99-4B19-87AC-0CFF7AE27197}"/>
</file>

<file path=customXml/itemProps5.xml><?xml version="1.0" encoding="utf-8"?>
<ds:datastoreItem xmlns:ds="http://schemas.openxmlformats.org/officeDocument/2006/customXml" ds:itemID="{C6027570-F19D-45B1-AAC1-ED3E3669F79E}"/>
</file>

<file path=docProps/app.xml><?xml version="1.0" encoding="utf-8"?>
<Properties xmlns="http://schemas.openxmlformats.org/officeDocument/2006/extended-properties" xmlns:vt="http://schemas.openxmlformats.org/officeDocument/2006/docPropsVTypes">
  <Template>RK Basmall.dotx</Template>
  <TotalTime>0</TotalTime>
  <Pages>1</Pages>
  <Words>87</Words>
  <Characters>463</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uteblir3271.docx</dc:title>
  <cp:revision>4</cp:revision>
  <cp:lastPrinted>2019-11-13T08:00:00Z</cp:lastPrinted>
  <dcterms:created xsi:type="dcterms:W3CDTF">2021-06-29T07:51:00Z</dcterms:created>
  <dcterms:modified xsi:type="dcterms:W3CDTF">2021-06-29T08:03:00Z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